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1672" w14:textId="efd1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Правил заготовки, переработки, контроля качества, хранения, реализации крови, ее компонентов, а также Правил хранения, переливания крови, ее компонентов и препаратов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6 ноября 2009 года № 666. Зарегистрирован в Министерстве юстиции Республики Казахстан 26 ноября 2009 года № 5925. Утратил силу приказом Министра здравоохранения Республики Казахстан от 20 октября 2020 года № ҚР ДСМ - 140/2020.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20.10.2020 </w:t>
      </w:r>
      <w:r>
        <w:rPr>
          <w:rFonts w:ascii="Times New Roman"/>
          <w:b w:val="false"/>
          <w:i w:val="false"/>
          <w:color w:val="ff0000"/>
          <w:sz w:val="28"/>
        </w:rPr>
        <w:t>№ ҚР ДСМ - 140/2020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здравоохранения РК от 15.04.2019 </w:t>
      </w:r>
      <w:r>
        <w:rPr>
          <w:rFonts w:ascii="Times New Roman"/>
          <w:b w:val="false"/>
          <w:i w:val="false"/>
          <w:color w:val="ff0000"/>
          <w:sz w:val="28"/>
        </w:rPr>
        <w:t>№ ҚР ДСМ-38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Номенклатуру крови, ее компонентов и препаратов крови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Правила заготовки, переработки, хранения, реализации крови и ее компонентов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Правила хранения, переливания крови, ее компонентов и препаратов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не меняется в соответствии с приказом Министра здравоохранения РК от 10.10.2017 </w:t>
      </w:r>
      <w:r>
        <w:rPr>
          <w:rFonts w:ascii="Times New Roman"/>
          <w:b w:val="false"/>
          <w:i w:val="false"/>
          <w:color w:val="000000"/>
          <w:sz w:val="28"/>
        </w:rPr>
        <w:t>№ 756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Департаменту стратегии и развития здравоохранения Министерства здравоохранения Республики Казахстан (Айдарханов А.Т.)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p>
    <w:bookmarkEnd w:id="6"/>
    <w:bookmarkStart w:name="z8" w:id="7"/>
    <w:p>
      <w:pPr>
        <w:spacing w:after="0"/>
        <w:ind w:left="0"/>
        <w:jc w:val="both"/>
      </w:pPr>
      <w:r>
        <w:rPr>
          <w:rFonts w:ascii="Times New Roman"/>
          <w:b w:val="false"/>
          <w:i w:val="false"/>
          <w:color w:val="000000"/>
          <w:sz w:val="28"/>
        </w:rPr>
        <w:t>
      4. Признать утратившими силу:</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сентября 2005 года № 465 "Об утверждении Правил заготовки, переработки, хранения, реализации крови и ее компонентов, препаратов крови, консервирующих средств в организациях, осуществляющих деятельность в области службы крови" (зарегистрированный в Реестре государственной регистрации нормативных правовых актов № 3886, опубликованный в газете "Юридическая газета" 16 ноября 2005 года № 212 (946);</w:t>
      </w:r>
    </w:p>
    <w:bookmarkEnd w:id="8"/>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2005 года № 492 "Об утверждении Правил хранения, переливания крови и ее компонентов, препаратов крови в организациях здравоохранения" (зарегистрированный в Реестре государственной регистрации нормативных правовых актов за № 3905, опубликованный в газете "Юридическая газета" 25 ноября 2005 года № 219-220 (953-954).</w:t>
      </w:r>
    </w:p>
    <w:bookmarkEnd w:id="9"/>
    <w:bookmarkStart w:name="z11" w:id="10"/>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Вощенкову Т.А.</w:t>
      </w:r>
    </w:p>
    <w:bookmarkEnd w:id="10"/>
    <w:bookmarkStart w:name="z12"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от 6 ноября 2009 года № 666</w:t>
            </w:r>
          </w:p>
        </w:tc>
      </w:tr>
    </w:tbl>
    <w:bookmarkStart w:name="z14" w:id="12"/>
    <w:p>
      <w:pPr>
        <w:spacing w:after="0"/>
        <w:ind w:left="0"/>
        <w:jc w:val="left"/>
      </w:pPr>
      <w:r>
        <w:rPr>
          <w:rFonts w:ascii="Times New Roman"/>
          <w:b/>
          <w:i w:val="false"/>
          <w:color w:val="000000"/>
        </w:rPr>
        <w:t xml:space="preserve"> Номенклатура крови, ее компонентов и препаратов крови</w:t>
      </w:r>
    </w:p>
    <w:bookmarkEnd w:id="12"/>
    <w:p>
      <w:pPr>
        <w:spacing w:after="0"/>
        <w:ind w:left="0"/>
        <w:jc w:val="both"/>
      </w:pPr>
      <w:r>
        <w:rPr>
          <w:rFonts w:ascii="Times New Roman"/>
          <w:b w:val="false"/>
          <w:i w:val="false"/>
          <w:color w:val="ff0000"/>
          <w:sz w:val="28"/>
        </w:rPr>
        <w:t xml:space="preserve">
      Сноска. Приложение 1 в редакции приказа Министра здравоохранения и социального развития РК от 29.05.2015 </w:t>
      </w:r>
      <w:r>
        <w:rPr>
          <w:rFonts w:ascii="Times New Roman"/>
          <w:b w:val="false"/>
          <w:i w:val="false"/>
          <w:color w:val="ff0000"/>
          <w:sz w:val="28"/>
        </w:rPr>
        <w:t>№ 417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здравоохранения РК от 10.10.2017 </w:t>
      </w:r>
      <w:r>
        <w:rPr>
          <w:rFonts w:ascii="Times New Roman"/>
          <w:b w:val="false"/>
          <w:i w:val="false"/>
          <w:color w:val="ff0000"/>
          <w:sz w:val="28"/>
        </w:rPr>
        <w:t>№ 756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15.04.2019 </w:t>
      </w:r>
      <w:r>
        <w:rPr>
          <w:rFonts w:ascii="Times New Roman"/>
          <w:b w:val="false"/>
          <w:i w:val="false"/>
          <w:color w:val="ff0000"/>
          <w:sz w:val="28"/>
        </w:rPr>
        <w:t>№ ҚР ДСМ-38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8300"/>
        <w:gridCol w:w="903"/>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продукции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выпуска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крови цельной</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со сниженным объемом плазмы,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цельная, для обменного переливания, со сниженным объемом плазмы,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клеточных компонентов крови</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с удаленным лейкотромбоцитным слоем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с удаленным лейкотромбоцитным слоем,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для внутриутробного переливания, лейкофильтрованная, облученная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для переливания новорожденным и младенцам (малые объемы), лейкофильтрованная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для переливания новорожденным и младенцам (малые объемы), в добавочном растворе, лейкофильтрованная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в добавочном растворе,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масса для переливания новорожденным и младенцам (малые объемы), с удаленным лейкотромбоцитарным слоем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 в добавочном растворе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объемы),с удаленным лейкотромбоцитарным слоем,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масса для переливания новорожденным и младенцам (малые объемы) с удаленным лейкотромбоцитарным слоем, в добавочном растворе,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с уменьшенным объемом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лейкофильтрованная, облученная с уменьшенным объемом</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вирусинактивированные отмытые, ресуспендированные в добавочном растворе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Эритроцитная взвесь с удаленным лейкотромбоцитным слоем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Эритроцитная взвесь с удаленным лейкотромбоцитным слоем,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в добавочном растворе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Эритроциты аферезные в добавочном растворе, лейкофильтрованные,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аферезные в добавочном растворе,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отмытые,в добавочном растворе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в добавочном растворе,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отмытые, в добавочном растворе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криоконсервированные, восстановленные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из дозы цельной крови, лейкофильтрованные, облученные, для внутриутробного переливания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восстановленные, пулированные,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вирусинактивированные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аферезные, лейкофильтрованные, облученные, для внутриутробного переливания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криоконсервированные, восстановленные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Лейкоцитная масса, облученная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Гранулоциты, аферезные, облученные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Гранулоциты аферезные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Лимфоциты аферезные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Лимфоциты аферезные с фотохимической обработкой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Гемопоэтические стволовые клетки периферической крови, аферезные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Продукты плазменных компонентов крови</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свежезамороженная, лейкофильтрованная, карантинизированная,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карантинизированная, малая доза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вирусинактивированная, малая доза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иммунная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свежезамороженная, аферезная, иммунная,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карантинизированная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супернатантная,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монодонорская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монодонорская аферезная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полидонорская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пулированная свежезамороженная полидонорская аферезная лейкофильтрованная, вирусинактивированная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Криопреципитат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Фибриновый клей</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обогащенная растворимыми факторами тромбоцитов ауто/аллогенная, для местного применения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для контрактного фракционирования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Препараты крови</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5 %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альбумина (5% - 200 мл)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10 %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альбумина (10% - 50 мл)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альбумина (10% - 100 мл)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альбумина (10% - 200 мл)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альбумина 20 %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эритроциты диагностические (по 2 мл)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666</w:t>
            </w:r>
          </w:p>
        </w:tc>
      </w:tr>
    </w:tbl>
    <w:bookmarkStart w:name="z16" w:id="13"/>
    <w:p>
      <w:pPr>
        <w:spacing w:after="0"/>
        <w:ind w:left="0"/>
        <w:jc w:val="left"/>
      </w:pPr>
      <w:r>
        <w:rPr>
          <w:rFonts w:ascii="Times New Roman"/>
          <w:b/>
          <w:i w:val="false"/>
          <w:color w:val="000000"/>
        </w:rPr>
        <w:t xml:space="preserve"> Правила заготовки, переработки, контроля качества, хранения, реализации крови и ее компонентов</w:t>
      </w:r>
    </w:p>
    <w:bookmarkEnd w:id="13"/>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15.04.2019 </w:t>
      </w:r>
      <w:r>
        <w:rPr>
          <w:rFonts w:ascii="Times New Roman"/>
          <w:b w:val="false"/>
          <w:i w:val="false"/>
          <w:color w:val="ff0000"/>
          <w:sz w:val="28"/>
        </w:rPr>
        <w:t>№ ҚР ДСМ-38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3" w:id="14"/>
    <w:p>
      <w:pPr>
        <w:spacing w:after="0"/>
        <w:ind w:left="0"/>
        <w:jc w:val="left"/>
      </w:pPr>
      <w:r>
        <w:rPr>
          <w:rFonts w:ascii="Times New Roman"/>
          <w:b/>
          <w:i w:val="false"/>
          <w:color w:val="000000"/>
        </w:rPr>
        <w:t xml:space="preserve"> Глава 1. Общие положения</w:t>
      </w:r>
    </w:p>
    <w:bookmarkEnd w:id="14"/>
    <w:bookmarkStart w:name="z1064" w:id="15"/>
    <w:p>
      <w:pPr>
        <w:spacing w:after="0"/>
        <w:ind w:left="0"/>
        <w:jc w:val="both"/>
      </w:pPr>
      <w:r>
        <w:rPr>
          <w:rFonts w:ascii="Times New Roman"/>
          <w:b w:val="false"/>
          <w:i w:val="false"/>
          <w:color w:val="000000"/>
          <w:sz w:val="28"/>
        </w:rPr>
        <w:t>
      1. Настоящие Правила заготовки, переработки, контроля качества, хранения, реализации крови и ее компонентов (далее – Правила) определяют порядок заготовки, переработки, контроля качества, хранения, реализации крови и ее компонентов в организациях здравоохранения, осуществляющих деятельность в сфере службы крови.</w:t>
      </w:r>
    </w:p>
    <w:bookmarkEnd w:id="15"/>
    <w:bookmarkStart w:name="z1065" w:id="16"/>
    <w:p>
      <w:pPr>
        <w:spacing w:after="0"/>
        <w:ind w:left="0"/>
        <w:jc w:val="both"/>
      </w:pPr>
      <w:r>
        <w:rPr>
          <w:rFonts w:ascii="Times New Roman"/>
          <w:b w:val="false"/>
          <w:i w:val="false"/>
          <w:color w:val="000000"/>
          <w:sz w:val="28"/>
        </w:rPr>
        <w:t>
      2. Заготовка, переработка, контроль качества, хранение, реализация крови 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bookmarkEnd w:id="16"/>
    <w:bookmarkStart w:name="z1066" w:id="17"/>
    <w:p>
      <w:pPr>
        <w:spacing w:after="0"/>
        <w:ind w:left="0"/>
        <w:jc w:val="both"/>
      </w:pPr>
      <w:r>
        <w:rPr>
          <w:rFonts w:ascii="Times New Roman"/>
          <w:b w:val="false"/>
          <w:i w:val="false"/>
          <w:color w:val="000000"/>
          <w:sz w:val="28"/>
        </w:rPr>
        <w:t xml:space="preserve">
      3. Заготовку, переработку, контроль качества, хранение, реализацию крови и ее компонентов производят государственные организации здравоохранения, осуществляющие деятельность в сфере службы крови (далее – Организация службы крови), имеющие соответствующую лицензию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7"/>
    <w:bookmarkStart w:name="z1067" w:id="18"/>
    <w:p>
      <w:pPr>
        <w:spacing w:after="0"/>
        <w:ind w:left="0"/>
        <w:jc w:val="left"/>
      </w:pPr>
      <w:r>
        <w:rPr>
          <w:rFonts w:ascii="Times New Roman"/>
          <w:b/>
          <w:i w:val="false"/>
          <w:color w:val="000000"/>
        </w:rPr>
        <w:t xml:space="preserve"> Глава 2. Правила заготовки крови и ее компонентов</w:t>
      </w:r>
    </w:p>
    <w:bookmarkEnd w:id="18"/>
    <w:bookmarkStart w:name="z1068" w:id="19"/>
    <w:p>
      <w:pPr>
        <w:spacing w:after="0"/>
        <w:ind w:left="0"/>
        <w:jc w:val="left"/>
      </w:pPr>
      <w:r>
        <w:rPr>
          <w:rFonts w:ascii="Times New Roman"/>
          <w:b/>
          <w:i w:val="false"/>
          <w:color w:val="000000"/>
        </w:rPr>
        <w:t xml:space="preserve"> Параграф 1. Общие положения о донациях крови и ее компонентов</w:t>
      </w:r>
    </w:p>
    <w:bookmarkEnd w:id="19"/>
    <w:bookmarkStart w:name="z1069" w:id="20"/>
    <w:p>
      <w:pPr>
        <w:spacing w:after="0"/>
        <w:ind w:left="0"/>
        <w:jc w:val="both"/>
      </w:pPr>
      <w:r>
        <w:rPr>
          <w:rFonts w:ascii="Times New Roman"/>
          <w:b w:val="false"/>
          <w:i w:val="false"/>
          <w:color w:val="000000"/>
          <w:sz w:val="28"/>
        </w:rPr>
        <w:t>
      4. Донация крови и ее компонентов, в организации службы крови (стационаре) или в выездных условиях, осуществляется донором при наличии документов, удостоверяющих личность или документа воинского учета для военнослужащих срочной службы, карты донора с допуском врача, указанием вида и объема донации крови и ее компонентов.</w:t>
      </w:r>
    </w:p>
    <w:bookmarkEnd w:id="20"/>
    <w:bookmarkStart w:name="z1070" w:id="21"/>
    <w:p>
      <w:pPr>
        <w:spacing w:after="0"/>
        <w:ind w:left="0"/>
        <w:jc w:val="both"/>
      </w:pPr>
      <w:r>
        <w:rPr>
          <w:rFonts w:ascii="Times New Roman"/>
          <w:b w:val="false"/>
          <w:i w:val="false"/>
          <w:color w:val="000000"/>
          <w:sz w:val="28"/>
        </w:rPr>
        <w:t>
      Источниками данных для принятия решения о возможности осуществления донорской функции являются:</w:t>
      </w:r>
    </w:p>
    <w:bookmarkEnd w:id="21"/>
    <w:bookmarkStart w:name="z1071" w:id="22"/>
    <w:p>
      <w:pPr>
        <w:spacing w:after="0"/>
        <w:ind w:left="0"/>
        <w:jc w:val="both"/>
      </w:pPr>
      <w:r>
        <w:rPr>
          <w:rFonts w:ascii="Times New Roman"/>
          <w:b w:val="false"/>
          <w:i w:val="false"/>
          <w:color w:val="000000"/>
          <w:sz w:val="28"/>
        </w:rPr>
        <w:t xml:space="preserve">
      1) электронная база данных о донорах и лицах, не подлежащих донорству крови и ее компонентов; </w:t>
      </w:r>
    </w:p>
    <w:bookmarkEnd w:id="22"/>
    <w:bookmarkStart w:name="z1072" w:id="23"/>
    <w:p>
      <w:pPr>
        <w:spacing w:after="0"/>
        <w:ind w:left="0"/>
        <w:jc w:val="both"/>
      </w:pPr>
      <w:r>
        <w:rPr>
          <w:rFonts w:ascii="Times New Roman"/>
          <w:b w:val="false"/>
          <w:i w:val="false"/>
          <w:color w:val="000000"/>
          <w:sz w:val="28"/>
        </w:rPr>
        <w:t>
      2) анкета донора крови и ее компонентов;</w:t>
      </w:r>
    </w:p>
    <w:bookmarkEnd w:id="23"/>
    <w:bookmarkStart w:name="z1073" w:id="24"/>
    <w:p>
      <w:pPr>
        <w:spacing w:after="0"/>
        <w:ind w:left="0"/>
        <w:jc w:val="both"/>
      </w:pPr>
      <w:r>
        <w:rPr>
          <w:rFonts w:ascii="Times New Roman"/>
          <w:b w:val="false"/>
          <w:i w:val="false"/>
          <w:color w:val="000000"/>
          <w:sz w:val="28"/>
        </w:rPr>
        <w:t xml:space="preserve">
      3) предварительное лабораторное обследование; </w:t>
      </w:r>
    </w:p>
    <w:bookmarkEnd w:id="24"/>
    <w:bookmarkStart w:name="z1074" w:id="25"/>
    <w:p>
      <w:pPr>
        <w:spacing w:after="0"/>
        <w:ind w:left="0"/>
        <w:jc w:val="both"/>
      </w:pPr>
      <w:r>
        <w:rPr>
          <w:rFonts w:ascii="Times New Roman"/>
          <w:b w:val="false"/>
          <w:i w:val="false"/>
          <w:color w:val="000000"/>
          <w:sz w:val="28"/>
        </w:rPr>
        <w:t>
      4) врачебный осмотр.</w:t>
      </w:r>
    </w:p>
    <w:bookmarkEnd w:id="25"/>
    <w:bookmarkStart w:name="z1075" w:id="26"/>
    <w:p>
      <w:pPr>
        <w:spacing w:after="0"/>
        <w:ind w:left="0"/>
        <w:jc w:val="both"/>
      </w:pPr>
      <w:r>
        <w:rPr>
          <w:rFonts w:ascii="Times New Roman"/>
          <w:b w:val="false"/>
          <w:i w:val="false"/>
          <w:color w:val="000000"/>
          <w:sz w:val="28"/>
        </w:rPr>
        <w:t xml:space="preserve">
      5. Перед и после донации крови и ее компонентов донор получает сладкий чай с сахаросодержащими кондитерскими изделиями. </w:t>
      </w:r>
    </w:p>
    <w:bookmarkEnd w:id="26"/>
    <w:bookmarkStart w:name="z1076" w:id="27"/>
    <w:p>
      <w:pPr>
        <w:spacing w:after="0"/>
        <w:ind w:left="0"/>
        <w:jc w:val="both"/>
      </w:pPr>
      <w:r>
        <w:rPr>
          <w:rFonts w:ascii="Times New Roman"/>
          <w:b w:val="false"/>
          <w:i w:val="false"/>
          <w:color w:val="000000"/>
          <w:sz w:val="28"/>
        </w:rPr>
        <w:t xml:space="preserve">
      Донору предоставляется информационный лист в соответствии с приложением 1 к настоящим Правилам. </w:t>
      </w:r>
    </w:p>
    <w:bookmarkEnd w:id="27"/>
    <w:bookmarkStart w:name="z1077" w:id="28"/>
    <w:p>
      <w:pPr>
        <w:spacing w:after="0"/>
        <w:ind w:left="0"/>
        <w:jc w:val="both"/>
      </w:pPr>
      <w:r>
        <w:rPr>
          <w:rFonts w:ascii="Times New Roman"/>
          <w:b w:val="false"/>
          <w:i w:val="false"/>
          <w:color w:val="000000"/>
          <w:sz w:val="28"/>
        </w:rPr>
        <w:t>
      Доноры к донации крови и ее компонентов допускаются в чистой одежде и обуви, поверх обуви надеваются бахилы.</w:t>
      </w:r>
    </w:p>
    <w:bookmarkEnd w:id="28"/>
    <w:bookmarkStart w:name="z1078" w:id="29"/>
    <w:p>
      <w:pPr>
        <w:spacing w:after="0"/>
        <w:ind w:left="0"/>
        <w:jc w:val="both"/>
      </w:pPr>
      <w:r>
        <w:rPr>
          <w:rFonts w:ascii="Times New Roman"/>
          <w:b w:val="false"/>
          <w:i w:val="false"/>
          <w:color w:val="000000"/>
          <w:sz w:val="28"/>
        </w:rPr>
        <w:t>
      6. В стационаре или в выездных условиях соблюдается единый порядок выполнения донаций.</w:t>
      </w:r>
    </w:p>
    <w:bookmarkEnd w:id="29"/>
    <w:bookmarkStart w:name="z1079" w:id="30"/>
    <w:p>
      <w:pPr>
        <w:spacing w:after="0"/>
        <w:ind w:left="0"/>
        <w:jc w:val="both"/>
      </w:pPr>
      <w:r>
        <w:rPr>
          <w:rFonts w:ascii="Times New Roman"/>
          <w:b w:val="false"/>
          <w:i w:val="false"/>
          <w:color w:val="000000"/>
          <w:sz w:val="28"/>
        </w:rPr>
        <w:t>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и подготовка к забору крови и ее компонентов.</w:t>
      </w:r>
    </w:p>
    <w:bookmarkEnd w:id="30"/>
    <w:bookmarkStart w:name="z1080" w:id="31"/>
    <w:p>
      <w:pPr>
        <w:spacing w:after="0"/>
        <w:ind w:left="0"/>
        <w:jc w:val="both"/>
      </w:pPr>
      <w:r>
        <w:rPr>
          <w:rFonts w:ascii="Times New Roman"/>
          <w:b w:val="false"/>
          <w:i w:val="false"/>
          <w:color w:val="000000"/>
          <w:sz w:val="28"/>
        </w:rPr>
        <w:t>
      В присутствии донора проводится первичная паспортизация специальной закрытой стерильной системы (далее – гемакон) с указанием на заводской этикетке следующих данных: регистрационный номер (код донации, присвоенный при регистрации, или номер марки), группа крови, резус-фактор и дата донации крови и ее компонентов, а также паспортизация пробирок с указанием фамилии, имени, отчества (при его наличии) донора, даты рождения, пола, регистрационного номера (код донации, присвоенный при регистрации, или номер марки), даты донации крови и ее компонентов.</w:t>
      </w:r>
    </w:p>
    <w:bookmarkEnd w:id="31"/>
    <w:bookmarkStart w:name="z1081" w:id="32"/>
    <w:p>
      <w:pPr>
        <w:spacing w:after="0"/>
        <w:ind w:left="0"/>
        <w:jc w:val="both"/>
      </w:pPr>
      <w:r>
        <w:rPr>
          <w:rFonts w:ascii="Times New Roman"/>
          <w:b w:val="false"/>
          <w:i w:val="false"/>
          <w:color w:val="000000"/>
          <w:sz w:val="28"/>
        </w:rPr>
        <w:t xml:space="preserve">
      Перед вскрытием упаковки с гемаконами проверяется срок их годности, осуществляется контроль ее целостности визуально и путем сдавливания руками. </w:t>
      </w:r>
    </w:p>
    <w:bookmarkEnd w:id="32"/>
    <w:bookmarkStart w:name="z1082" w:id="33"/>
    <w:p>
      <w:pPr>
        <w:spacing w:after="0"/>
        <w:ind w:left="0"/>
        <w:jc w:val="both"/>
      </w:pPr>
      <w:r>
        <w:rPr>
          <w:rFonts w:ascii="Times New Roman"/>
          <w:b w:val="false"/>
          <w:i w:val="false"/>
          <w:color w:val="000000"/>
          <w:sz w:val="28"/>
        </w:rPr>
        <w:t>
      При негерметичной упаковке гемаконы не используются. При обнаружении после вскрытия упаковки гемаконов вытекания консервирующего раствора или мутности, взвеси, плесени в консервирующем растворе внутри гемаконов вся упаковка не используется.</w:t>
      </w:r>
    </w:p>
    <w:bookmarkEnd w:id="33"/>
    <w:bookmarkStart w:name="z1083" w:id="34"/>
    <w:p>
      <w:pPr>
        <w:spacing w:after="0"/>
        <w:ind w:left="0"/>
        <w:jc w:val="both"/>
      </w:pPr>
      <w:r>
        <w:rPr>
          <w:rFonts w:ascii="Times New Roman"/>
          <w:b w:val="false"/>
          <w:i w:val="false"/>
          <w:color w:val="000000"/>
          <w:sz w:val="28"/>
        </w:rPr>
        <w:t xml:space="preserve">
      7.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 </w:t>
      </w:r>
    </w:p>
    <w:bookmarkEnd w:id="34"/>
    <w:bookmarkStart w:name="z1084" w:id="35"/>
    <w:p>
      <w:pPr>
        <w:spacing w:after="0"/>
        <w:ind w:left="0"/>
        <w:jc w:val="both"/>
      </w:pPr>
      <w:r>
        <w:rPr>
          <w:rFonts w:ascii="Times New Roman"/>
          <w:b w:val="false"/>
          <w:i w:val="false"/>
          <w:color w:val="000000"/>
          <w:sz w:val="28"/>
        </w:rPr>
        <w:t>
      Донор, осуществивший на безвозмездной основе донацию крови или ее компонентов получает дополнительный один день отдыха с сохранением средней заработной платы, который используется в любое время или присоединяется к ежегодному трудовому отпуску по желанию работника и по соглашению с работодателем в течение одного года с момента донации.</w:t>
      </w:r>
    </w:p>
    <w:bookmarkEnd w:id="35"/>
    <w:bookmarkStart w:name="z1085" w:id="36"/>
    <w:p>
      <w:pPr>
        <w:spacing w:after="0"/>
        <w:ind w:left="0"/>
        <w:jc w:val="both"/>
      </w:pPr>
      <w:r>
        <w:rPr>
          <w:rFonts w:ascii="Times New Roman"/>
          <w:b w:val="false"/>
          <w:i w:val="false"/>
          <w:color w:val="000000"/>
          <w:sz w:val="28"/>
        </w:rPr>
        <w:t xml:space="preserve">
      8. Забор крови и ее компонентов (далее – эксфузия) производится подготовленным медицинским работником - эксфузионистом. </w:t>
      </w:r>
    </w:p>
    <w:bookmarkEnd w:id="36"/>
    <w:bookmarkStart w:name="z1086" w:id="37"/>
    <w:p>
      <w:pPr>
        <w:spacing w:after="0"/>
        <w:ind w:left="0"/>
        <w:jc w:val="both"/>
      </w:pPr>
      <w:r>
        <w:rPr>
          <w:rFonts w:ascii="Times New Roman"/>
          <w:b w:val="false"/>
          <w:i w:val="false"/>
          <w:color w:val="000000"/>
          <w:sz w:val="28"/>
        </w:rPr>
        <w:t xml:space="preserve">
      При эксфузии используются гемаконы, зарегистрированные на территории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утвержденными приказом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 5935) (далее – приказ № 735). </w:t>
      </w:r>
    </w:p>
    <w:bookmarkEnd w:id="37"/>
    <w:bookmarkStart w:name="z1087" w:id="38"/>
    <w:p>
      <w:pPr>
        <w:spacing w:after="0"/>
        <w:ind w:left="0"/>
        <w:jc w:val="both"/>
      </w:pPr>
      <w:r>
        <w:rPr>
          <w:rFonts w:ascii="Times New Roman"/>
          <w:b w:val="false"/>
          <w:i w:val="false"/>
          <w:color w:val="000000"/>
          <w:sz w:val="28"/>
        </w:rPr>
        <w:t>
      Выбор типа гемакона осуществляется в соответствие с видом и объемом донации, а также в соответствии с технологическим регламентом получения компонента крови.</w:t>
      </w:r>
    </w:p>
    <w:bookmarkEnd w:id="38"/>
    <w:bookmarkStart w:name="z1088" w:id="39"/>
    <w:p>
      <w:pPr>
        <w:spacing w:after="0"/>
        <w:ind w:left="0"/>
        <w:jc w:val="both"/>
      </w:pPr>
      <w:r>
        <w:rPr>
          <w:rFonts w:ascii="Times New Roman"/>
          <w:b w:val="false"/>
          <w:i w:val="false"/>
          <w:color w:val="000000"/>
          <w:sz w:val="28"/>
        </w:rPr>
        <w:t>
      9. Эксфузионистом в начале работы надевается медицинская одежда, производится обработка рук с применением антисептика, после чего надеваются одноразовые нестерильные медицинские перчатки.</w:t>
      </w:r>
    </w:p>
    <w:bookmarkEnd w:id="39"/>
    <w:bookmarkStart w:name="z1089" w:id="40"/>
    <w:p>
      <w:pPr>
        <w:spacing w:after="0"/>
        <w:ind w:left="0"/>
        <w:jc w:val="both"/>
      </w:pPr>
      <w:r>
        <w:rPr>
          <w:rFonts w:ascii="Times New Roman"/>
          <w:b w:val="false"/>
          <w:i w:val="false"/>
          <w:color w:val="000000"/>
          <w:sz w:val="28"/>
        </w:rPr>
        <w:t>
      10. Во время процедуры эксфузии цельной крови производятся следующие действия:</w:t>
      </w:r>
    </w:p>
    <w:bookmarkEnd w:id="40"/>
    <w:bookmarkStart w:name="z1090" w:id="41"/>
    <w:p>
      <w:pPr>
        <w:spacing w:after="0"/>
        <w:ind w:left="0"/>
        <w:jc w:val="both"/>
      </w:pPr>
      <w:r>
        <w:rPr>
          <w:rFonts w:ascii="Times New Roman"/>
          <w:b w:val="false"/>
          <w:i w:val="false"/>
          <w:color w:val="000000"/>
          <w:sz w:val="28"/>
        </w:rPr>
        <w:t>
      1) идентифицируется повторно донор, проверяется совпадение его персональных данных в карте донора и на этикетке гемакона и пробирках;</w:t>
      </w:r>
    </w:p>
    <w:bookmarkEnd w:id="41"/>
    <w:bookmarkStart w:name="z1091" w:id="42"/>
    <w:p>
      <w:pPr>
        <w:spacing w:after="0"/>
        <w:ind w:left="0"/>
        <w:jc w:val="both"/>
      </w:pPr>
      <w:r>
        <w:rPr>
          <w:rFonts w:ascii="Times New Roman"/>
          <w:b w:val="false"/>
          <w:i w:val="false"/>
          <w:color w:val="000000"/>
          <w:sz w:val="28"/>
        </w:rPr>
        <w:t>
      2) проверяется повторно герметичность гемакона путем сдавливания его руками (при наличии консервирующего раствора над мембраной штуцера гемакона, он не подлежит использованию);</w:t>
      </w:r>
    </w:p>
    <w:bookmarkEnd w:id="42"/>
    <w:bookmarkStart w:name="z1092" w:id="43"/>
    <w:p>
      <w:pPr>
        <w:spacing w:after="0"/>
        <w:ind w:left="0"/>
        <w:jc w:val="both"/>
      </w:pPr>
      <w:r>
        <w:rPr>
          <w:rFonts w:ascii="Times New Roman"/>
          <w:b w:val="false"/>
          <w:i w:val="false"/>
          <w:color w:val="000000"/>
          <w:sz w:val="28"/>
        </w:rPr>
        <w:t>
      3) осматриваются локтевые сгибы донора и определяется место венепункции, накладывается жгут на среднюю треть соответствующего плеча;</w:t>
      </w:r>
    </w:p>
    <w:bookmarkEnd w:id="43"/>
    <w:bookmarkStart w:name="z1093" w:id="44"/>
    <w:p>
      <w:pPr>
        <w:spacing w:after="0"/>
        <w:ind w:left="0"/>
        <w:jc w:val="both"/>
      </w:pPr>
      <w:r>
        <w:rPr>
          <w:rFonts w:ascii="Times New Roman"/>
          <w:b w:val="false"/>
          <w:i w:val="false"/>
          <w:color w:val="000000"/>
          <w:sz w:val="28"/>
        </w:rPr>
        <w:t xml:space="preserve">
      4) обрабатывается кожа в области выбранного локтевого сгиба донора с использованием кожных антисептиков разрешенных к применению в Республике Казахстан, в соответствии с инструкцией производителя. </w:t>
      </w:r>
    </w:p>
    <w:bookmarkEnd w:id="44"/>
    <w:bookmarkStart w:name="z1094" w:id="45"/>
    <w:p>
      <w:pPr>
        <w:spacing w:after="0"/>
        <w:ind w:left="0"/>
        <w:jc w:val="both"/>
      </w:pPr>
      <w:r>
        <w:rPr>
          <w:rFonts w:ascii="Times New Roman"/>
          <w:b w:val="false"/>
          <w:i w:val="false"/>
          <w:color w:val="000000"/>
          <w:sz w:val="28"/>
        </w:rPr>
        <w:t>
      После обработки локтевого сгиба антисептиком не допускается касание руками кожи в месте венепункции;</w:t>
      </w:r>
    </w:p>
    <w:bookmarkEnd w:id="45"/>
    <w:bookmarkStart w:name="z1095" w:id="46"/>
    <w:p>
      <w:pPr>
        <w:spacing w:after="0"/>
        <w:ind w:left="0"/>
        <w:jc w:val="both"/>
      </w:pPr>
      <w:r>
        <w:rPr>
          <w:rFonts w:ascii="Times New Roman"/>
          <w:b w:val="false"/>
          <w:i w:val="false"/>
          <w:color w:val="000000"/>
          <w:sz w:val="28"/>
        </w:rPr>
        <w:t>
      5) производится венепункция, забирается первая порция крови в мешок для первой порции в объеме 15-35 миллилитров (далее - мл);</w:t>
      </w:r>
    </w:p>
    <w:bookmarkEnd w:id="46"/>
    <w:bookmarkStart w:name="z1096" w:id="47"/>
    <w:p>
      <w:pPr>
        <w:spacing w:after="0"/>
        <w:ind w:left="0"/>
        <w:jc w:val="both"/>
      </w:pPr>
      <w:r>
        <w:rPr>
          <w:rFonts w:ascii="Times New Roman"/>
          <w:b w:val="false"/>
          <w:i w:val="false"/>
          <w:color w:val="000000"/>
          <w:sz w:val="28"/>
        </w:rPr>
        <w:t>
      6) при достижении должного объема первой порции крови производится забор крови в основной гемакон;</w:t>
      </w:r>
    </w:p>
    <w:bookmarkEnd w:id="47"/>
    <w:bookmarkStart w:name="z1097" w:id="48"/>
    <w:p>
      <w:pPr>
        <w:spacing w:after="0"/>
        <w:ind w:left="0"/>
        <w:jc w:val="both"/>
      </w:pPr>
      <w:r>
        <w:rPr>
          <w:rFonts w:ascii="Times New Roman"/>
          <w:b w:val="false"/>
          <w:i w:val="false"/>
          <w:color w:val="000000"/>
          <w:sz w:val="28"/>
        </w:rPr>
        <w:t>
      7) в процессе эксфузии производится забор образцов крови в вакутейнеры из мешка первой порции, контролируется поступление крови в гемакон и работа весов-помешивателей;</w:t>
      </w:r>
    </w:p>
    <w:bookmarkEnd w:id="48"/>
    <w:bookmarkStart w:name="z1098" w:id="49"/>
    <w:p>
      <w:pPr>
        <w:spacing w:after="0"/>
        <w:ind w:left="0"/>
        <w:jc w:val="both"/>
      </w:pPr>
      <w:r>
        <w:rPr>
          <w:rFonts w:ascii="Times New Roman"/>
          <w:b w:val="false"/>
          <w:i w:val="false"/>
          <w:color w:val="000000"/>
          <w:sz w:val="28"/>
        </w:rPr>
        <w:t>
      8) после эксфузии производится герметизация гемакона, извлекается игла из вены, на место венепункции накладывается фиксирующая повязка или специальный лейкопластырь;</w:t>
      </w:r>
    </w:p>
    <w:bookmarkEnd w:id="49"/>
    <w:bookmarkStart w:name="z1099" w:id="50"/>
    <w:p>
      <w:pPr>
        <w:spacing w:after="0"/>
        <w:ind w:left="0"/>
        <w:jc w:val="both"/>
      </w:pPr>
      <w:r>
        <w:rPr>
          <w:rFonts w:ascii="Times New Roman"/>
          <w:b w:val="false"/>
          <w:i w:val="false"/>
          <w:color w:val="000000"/>
          <w:sz w:val="28"/>
        </w:rPr>
        <w:t xml:space="preserve">
      9) непосредственно у донорского кресла проводится проверка правильности маркировки гемакона с кровью и образцов для исследований. </w:t>
      </w:r>
    </w:p>
    <w:bookmarkEnd w:id="50"/>
    <w:bookmarkStart w:name="z1100" w:id="51"/>
    <w:p>
      <w:pPr>
        <w:spacing w:after="0"/>
        <w:ind w:left="0"/>
        <w:jc w:val="both"/>
      </w:pPr>
      <w:r>
        <w:rPr>
          <w:rFonts w:ascii="Times New Roman"/>
          <w:b w:val="false"/>
          <w:i w:val="false"/>
          <w:color w:val="000000"/>
          <w:sz w:val="28"/>
        </w:rPr>
        <w:t>
      11. Эксфузия цельной крови выполняется в течение 12 – 15 минут.</w:t>
      </w:r>
    </w:p>
    <w:bookmarkEnd w:id="51"/>
    <w:bookmarkStart w:name="z1101" w:id="52"/>
    <w:p>
      <w:pPr>
        <w:spacing w:after="0"/>
        <w:ind w:left="0"/>
        <w:jc w:val="both"/>
      </w:pPr>
      <w:r>
        <w:rPr>
          <w:rFonts w:ascii="Times New Roman"/>
          <w:b w:val="false"/>
          <w:i w:val="false"/>
          <w:color w:val="000000"/>
          <w:sz w:val="28"/>
        </w:rPr>
        <w:t>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w:t>
      </w:r>
    </w:p>
    <w:bookmarkEnd w:id="52"/>
    <w:bookmarkStart w:name="z1102" w:id="53"/>
    <w:p>
      <w:pPr>
        <w:spacing w:after="0"/>
        <w:ind w:left="0"/>
        <w:jc w:val="both"/>
      </w:pPr>
      <w:r>
        <w:rPr>
          <w:rFonts w:ascii="Times New Roman"/>
          <w:b w:val="false"/>
          <w:i w:val="false"/>
          <w:color w:val="000000"/>
          <w:sz w:val="28"/>
        </w:rPr>
        <w:t xml:space="preserve">
      12. После донации крови и ее компонентов вся информация о донации крови и ее компонентов, в том числе вид реакции и объем оказанной медицинской помощи, в случае побочных эффектов донации, регистрируются в медицинской карте донора и электронной информационной базе данных. </w:t>
      </w:r>
    </w:p>
    <w:bookmarkEnd w:id="53"/>
    <w:bookmarkStart w:name="z1103" w:id="54"/>
    <w:p>
      <w:pPr>
        <w:spacing w:after="0"/>
        <w:ind w:left="0"/>
        <w:jc w:val="both"/>
      </w:pPr>
      <w:r>
        <w:rPr>
          <w:rFonts w:ascii="Times New Roman"/>
          <w:b w:val="false"/>
          <w:i w:val="false"/>
          <w:color w:val="000000"/>
          <w:sz w:val="28"/>
        </w:rPr>
        <w:t xml:space="preserve">
      Пробирки с образцами крови донора помещаются в температурные условия, рекомендованные лабораторией и в установленный лабораторией срок, передаются на тестирование вместе с сопроводительной документацией. </w:t>
      </w:r>
    </w:p>
    <w:bookmarkEnd w:id="54"/>
    <w:bookmarkStart w:name="z1104" w:id="55"/>
    <w:p>
      <w:pPr>
        <w:spacing w:after="0"/>
        <w:ind w:left="0"/>
        <w:jc w:val="both"/>
      </w:pPr>
      <w:r>
        <w:rPr>
          <w:rFonts w:ascii="Times New Roman"/>
          <w:b w:val="false"/>
          <w:i w:val="false"/>
          <w:color w:val="000000"/>
          <w:sz w:val="28"/>
        </w:rPr>
        <w:t>
      Собранная в стационаре кровь или ее компоненты немедленно помещаются в условия хранения с контролируемой температурой, установленной для приготовления целевых компонентов.</w:t>
      </w:r>
    </w:p>
    <w:bookmarkEnd w:id="55"/>
    <w:bookmarkStart w:name="z1105" w:id="56"/>
    <w:p>
      <w:pPr>
        <w:spacing w:after="0"/>
        <w:ind w:left="0"/>
        <w:jc w:val="both"/>
      </w:pPr>
      <w:r>
        <w:rPr>
          <w:rFonts w:ascii="Times New Roman"/>
          <w:b w:val="false"/>
          <w:i w:val="false"/>
          <w:color w:val="000000"/>
          <w:sz w:val="28"/>
        </w:rPr>
        <w:t>
      Собранная в выездных условиях кровь помещается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bookmarkEnd w:id="56"/>
    <w:bookmarkStart w:name="z1106" w:id="57"/>
    <w:p>
      <w:pPr>
        <w:spacing w:after="0"/>
        <w:ind w:left="0"/>
        <w:jc w:val="both"/>
      </w:pPr>
      <w:r>
        <w:rPr>
          <w:rFonts w:ascii="Times New Roman"/>
          <w:b w:val="false"/>
          <w:i w:val="false"/>
          <w:color w:val="000000"/>
          <w:sz w:val="28"/>
        </w:rPr>
        <w:t xml:space="preserve">
      Заготовленная кровь и ее компоненты передаются в блок первичного фракционирования с сопроводительной документацией. </w:t>
      </w:r>
    </w:p>
    <w:bookmarkEnd w:id="57"/>
    <w:bookmarkStart w:name="z1107" w:id="58"/>
    <w:p>
      <w:pPr>
        <w:spacing w:after="0"/>
        <w:ind w:left="0"/>
        <w:jc w:val="both"/>
      </w:pPr>
      <w:r>
        <w:rPr>
          <w:rFonts w:ascii="Times New Roman"/>
          <w:b w:val="false"/>
          <w:i w:val="false"/>
          <w:color w:val="000000"/>
          <w:sz w:val="28"/>
        </w:rPr>
        <w:t>
      13. В зависимости от исхода процедуры выделяются следующие категории донации цельной крови:</w:t>
      </w:r>
    </w:p>
    <w:bookmarkEnd w:id="58"/>
    <w:bookmarkStart w:name="z1108" w:id="59"/>
    <w:p>
      <w:pPr>
        <w:spacing w:after="0"/>
        <w:ind w:left="0"/>
        <w:jc w:val="both"/>
      </w:pPr>
      <w:r>
        <w:rPr>
          <w:rFonts w:ascii="Times New Roman"/>
          <w:b w:val="false"/>
          <w:i w:val="false"/>
          <w:color w:val="000000"/>
          <w:sz w:val="28"/>
        </w:rPr>
        <w:t>
      1) завершенная (полная) донация – эксфузия цельной крови с достигнутым целевым объемом ± 10%;</w:t>
      </w:r>
    </w:p>
    <w:bookmarkEnd w:id="59"/>
    <w:bookmarkStart w:name="z1109" w:id="60"/>
    <w:p>
      <w:pPr>
        <w:spacing w:after="0"/>
        <w:ind w:left="0"/>
        <w:jc w:val="both"/>
      </w:pPr>
      <w:r>
        <w:rPr>
          <w:rFonts w:ascii="Times New Roman"/>
          <w:b w:val="false"/>
          <w:i w:val="false"/>
          <w:color w:val="000000"/>
          <w:sz w:val="28"/>
        </w:rPr>
        <w:t>
      2) незавершенная (неполная) донация-недостаточная эксфузия цельной крови в связи с вынужденным прекращением процедуры без достижения целевого объема по причине тромбирования вены и (или) магистрали гемакона или резкого изменения физиологического и психологического статуса донора и отказа донора от процедуры с фактическим объемом эксфузии более 50 мл;</w:t>
      </w:r>
    </w:p>
    <w:bookmarkEnd w:id="60"/>
    <w:bookmarkStart w:name="z1110" w:id="61"/>
    <w:p>
      <w:pPr>
        <w:spacing w:after="0"/>
        <w:ind w:left="0"/>
        <w:jc w:val="both"/>
      </w:pPr>
      <w:r>
        <w:rPr>
          <w:rFonts w:ascii="Times New Roman"/>
          <w:b w:val="false"/>
          <w:i w:val="false"/>
          <w:color w:val="000000"/>
          <w:sz w:val="28"/>
        </w:rPr>
        <w:t>
      3) несостоявшаяся донация (прокол) - несостоятельная венепункция без возможности извлечения крови в связи с техническими трудностями осуществления венозного доступа с фактическим объемом эксфузии до 50 мл.</w:t>
      </w:r>
    </w:p>
    <w:bookmarkEnd w:id="61"/>
    <w:bookmarkStart w:name="z1111" w:id="62"/>
    <w:p>
      <w:pPr>
        <w:spacing w:after="0"/>
        <w:ind w:left="0"/>
        <w:jc w:val="both"/>
      </w:pPr>
      <w:r>
        <w:rPr>
          <w:rFonts w:ascii="Times New Roman"/>
          <w:b w:val="false"/>
          <w:i w:val="false"/>
          <w:color w:val="000000"/>
          <w:sz w:val="28"/>
        </w:rPr>
        <w:t>
      14. При незавершенной (неполной) донации производится соответствующая запись в медицинской карте донора и электронной информационной базе данных.</w:t>
      </w:r>
    </w:p>
    <w:bookmarkEnd w:id="62"/>
    <w:bookmarkStart w:name="z1112" w:id="63"/>
    <w:p>
      <w:pPr>
        <w:spacing w:after="0"/>
        <w:ind w:left="0"/>
        <w:jc w:val="both"/>
      </w:pPr>
      <w:r>
        <w:rPr>
          <w:rFonts w:ascii="Times New Roman"/>
          <w:b w:val="false"/>
          <w:i w:val="false"/>
          <w:color w:val="000000"/>
          <w:sz w:val="28"/>
        </w:rPr>
        <w:t xml:space="preserve">
      При неудачной венепункции вследствии тромбирования вены и (или) магистрали гемакона, по желанию донора, проводится повторная пункция вены новой локализации с новым гемаконом. Повторная неудачная попытка завершения процедуры донации квалифицируется как несостоявшаяся (прокол). </w:t>
      </w:r>
    </w:p>
    <w:bookmarkEnd w:id="63"/>
    <w:bookmarkStart w:name="z1113" w:id="64"/>
    <w:p>
      <w:pPr>
        <w:spacing w:after="0"/>
        <w:ind w:left="0"/>
        <w:jc w:val="both"/>
      </w:pPr>
      <w:r>
        <w:rPr>
          <w:rFonts w:ascii="Times New Roman"/>
          <w:b w:val="false"/>
          <w:i w:val="false"/>
          <w:color w:val="000000"/>
          <w:sz w:val="28"/>
        </w:rPr>
        <w:t>
      После незавершенной (неполной) или несостоявшейся донации (проколе) оформляется акт списания гемакона(ов) с последующей его(их) утилизацией.</w:t>
      </w:r>
    </w:p>
    <w:bookmarkEnd w:id="64"/>
    <w:bookmarkStart w:name="z1114" w:id="65"/>
    <w:p>
      <w:pPr>
        <w:spacing w:after="0"/>
        <w:ind w:left="0"/>
        <w:jc w:val="both"/>
      </w:pPr>
      <w:r>
        <w:rPr>
          <w:rFonts w:ascii="Times New Roman"/>
          <w:b w:val="false"/>
          <w:i w:val="false"/>
          <w:color w:val="000000"/>
          <w:sz w:val="28"/>
        </w:rPr>
        <w:t xml:space="preserve">
      При незавершенной (неполной) донации соблюдаются минимальные интервалы между различными видами донаций крови и ее компонентов в соответствии с требованиями, установленными </w:t>
      </w:r>
      <w:r>
        <w:rPr>
          <w:rFonts w:ascii="Times New Roman"/>
          <w:b w:val="false"/>
          <w:i w:val="false"/>
          <w:color w:val="000000"/>
          <w:sz w:val="28"/>
        </w:rPr>
        <w:t>пунктом 1</w:t>
      </w:r>
      <w:r>
        <w:rPr>
          <w:rFonts w:ascii="Times New Roman"/>
          <w:b w:val="false"/>
          <w:i w:val="false"/>
          <w:color w:val="000000"/>
          <w:sz w:val="28"/>
        </w:rPr>
        <w:t xml:space="preserve"> статьи 164 Кодекса Республики Казахстан от 18 сентября 2009 года "О здоровье народа и системе здравоохранения" (далее – Кодекс).</w:t>
      </w:r>
    </w:p>
    <w:bookmarkEnd w:id="65"/>
    <w:bookmarkStart w:name="z1115" w:id="66"/>
    <w:p>
      <w:pPr>
        <w:spacing w:after="0"/>
        <w:ind w:left="0"/>
        <w:jc w:val="both"/>
      </w:pPr>
      <w:r>
        <w:rPr>
          <w:rFonts w:ascii="Times New Roman"/>
          <w:b w:val="false"/>
          <w:i w:val="false"/>
          <w:color w:val="000000"/>
          <w:sz w:val="28"/>
        </w:rPr>
        <w:t>
      При несостоявшейся донации (проколе) минимальные интервалы между различными видами донаций крови и ее компонентов не устанавливаются.</w:t>
      </w:r>
    </w:p>
    <w:bookmarkEnd w:id="66"/>
    <w:bookmarkStart w:name="z1116" w:id="67"/>
    <w:p>
      <w:pPr>
        <w:spacing w:after="0"/>
        <w:ind w:left="0"/>
        <w:jc w:val="both"/>
      </w:pPr>
      <w:r>
        <w:rPr>
          <w:rFonts w:ascii="Times New Roman"/>
          <w:b w:val="false"/>
          <w:i w:val="false"/>
          <w:color w:val="000000"/>
          <w:sz w:val="28"/>
        </w:rPr>
        <w:t>
      15. Оказание первой медицинской помощи донорам при возникновении побочных реакций при донации крови и ее компонентов проводится согласно приложения 2 к настоящим Правилам в соответствии с документированными процедурами, разработанными в организации службы крови.</w:t>
      </w:r>
    </w:p>
    <w:bookmarkEnd w:id="67"/>
    <w:bookmarkStart w:name="z1117" w:id="68"/>
    <w:p>
      <w:pPr>
        <w:spacing w:after="0"/>
        <w:ind w:left="0"/>
        <w:jc w:val="both"/>
      </w:pPr>
      <w:r>
        <w:rPr>
          <w:rFonts w:ascii="Times New Roman"/>
          <w:b w:val="false"/>
          <w:i w:val="false"/>
          <w:color w:val="000000"/>
          <w:sz w:val="28"/>
        </w:rPr>
        <w:t>
      16. В выездных условиях заготовка крови и ее компонентов производится выездной бригадой организации службы крови.</w:t>
      </w:r>
    </w:p>
    <w:bookmarkEnd w:id="68"/>
    <w:bookmarkStart w:name="z1118" w:id="69"/>
    <w:p>
      <w:pPr>
        <w:spacing w:after="0"/>
        <w:ind w:left="0"/>
        <w:jc w:val="both"/>
      </w:pPr>
      <w:r>
        <w:rPr>
          <w:rFonts w:ascii="Times New Roman"/>
          <w:b w:val="false"/>
          <w:i w:val="false"/>
          <w:color w:val="000000"/>
          <w:sz w:val="28"/>
        </w:rPr>
        <w:t>
      Для проведения вспомогательных работ дополнительно привлекаются волонтеры из числа сотрудников организаций, в которых организуется заготовка крови.</w:t>
      </w:r>
    </w:p>
    <w:bookmarkEnd w:id="69"/>
    <w:bookmarkStart w:name="z1119" w:id="70"/>
    <w:p>
      <w:pPr>
        <w:spacing w:after="0"/>
        <w:ind w:left="0"/>
        <w:jc w:val="both"/>
      </w:pPr>
      <w:r>
        <w:rPr>
          <w:rFonts w:ascii="Times New Roman"/>
          <w:b w:val="false"/>
          <w:i w:val="false"/>
          <w:color w:val="000000"/>
          <w:sz w:val="28"/>
        </w:rPr>
        <w:t>
      17. Руководителем выездной бригады:</w:t>
      </w:r>
    </w:p>
    <w:bookmarkEnd w:id="70"/>
    <w:bookmarkStart w:name="z1120" w:id="71"/>
    <w:p>
      <w:pPr>
        <w:spacing w:after="0"/>
        <w:ind w:left="0"/>
        <w:jc w:val="both"/>
      </w:pPr>
      <w:r>
        <w:rPr>
          <w:rFonts w:ascii="Times New Roman"/>
          <w:b w:val="false"/>
          <w:i w:val="false"/>
          <w:color w:val="000000"/>
          <w:sz w:val="28"/>
        </w:rPr>
        <w:t>
      1) комплектуется состав бригады;</w:t>
      </w:r>
    </w:p>
    <w:bookmarkEnd w:id="71"/>
    <w:bookmarkStart w:name="z1121" w:id="72"/>
    <w:p>
      <w:pPr>
        <w:spacing w:after="0"/>
        <w:ind w:left="0"/>
        <w:jc w:val="both"/>
      </w:pPr>
      <w:r>
        <w:rPr>
          <w:rFonts w:ascii="Times New Roman"/>
          <w:b w:val="false"/>
          <w:i w:val="false"/>
          <w:color w:val="000000"/>
          <w:sz w:val="28"/>
        </w:rPr>
        <w:t>
      2) планируется материально-техническое оснащение;</w:t>
      </w:r>
    </w:p>
    <w:bookmarkEnd w:id="72"/>
    <w:bookmarkStart w:name="z1122" w:id="73"/>
    <w:p>
      <w:pPr>
        <w:spacing w:after="0"/>
        <w:ind w:left="0"/>
        <w:jc w:val="both"/>
      </w:pPr>
      <w:r>
        <w:rPr>
          <w:rFonts w:ascii="Times New Roman"/>
          <w:b w:val="false"/>
          <w:i w:val="false"/>
          <w:color w:val="000000"/>
          <w:sz w:val="28"/>
        </w:rPr>
        <w:t>
      3) организуется заготовка крови, ее хранение и транспортировка в Организацию службы крови;</w:t>
      </w:r>
    </w:p>
    <w:bookmarkEnd w:id="73"/>
    <w:bookmarkStart w:name="z1123" w:id="74"/>
    <w:p>
      <w:pPr>
        <w:spacing w:after="0"/>
        <w:ind w:left="0"/>
        <w:jc w:val="both"/>
      </w:pPr>
      <w:r>
        <w:rPr>
          <w:rFonts w:ascii="Times New Roman"/>
          <w:b w:val="false"/>
          <w:i w:val="false"/>
          <w:color w:val="000000"/>
          <w:sz w:val="28"/>
        </w:rPr>
        <w:t>
      4) проводится разъяснительная работа с потенциальными донорами по вопросам донорства.</w:t>
      </w:r>
    </w:p>
    <w:bookmarkEnd w:id="74"/>
    <w:bookmarkStart w:name="z1124" w:id="75"/>
    <w:p>
      <w:pPr>
        <w:spacing w:after="0"/>
        <w:ind w:left="0"/>
        <w:jc w:val="both"/>
      </w:pPr>
      <w:r>
        <w:rPr>
          <w:rFonts w:ascii="Times New Roman"/>
          <w:b w:val="false"/>
          <w:i w:val="false"/>
          <w:color w:val="000000"/>
          <w:sz w:val="28"/>
        </w:rPr>
        <w:t xml:space="preserve">
      18. Хранение и транспортировка компонентов крови в стационаре и в выездных условиях осуществляется с соблюдением принципов "холодовой цепи" в соответствии с документированными процедурами, разработанными в организации службы крови. </w:t>
      </w:r>
    </w:p>
    <w:bookmarkEnd w:id="75"/>
    <w:bookmarkStart w:name="z1125" w:id="76"/>
    <w:p>
      <w:pPr>
        <w:spacing w:after="0"/>
        <w:ind w:left="0"/>
        <w:jc w:val="both"/>
      </w:pPr>
      <w:r>
        <w:rPr>
          <w:rFonts w:ascii="Times New Roman"/>
          <w:b w:val="false"/>
          <w:i w:val="false"/>
          <w:color w:val="000000"/>
          <w:sz w:val="28"/>
        </w:rPr>
        <w:t>
      19. Маркировка крови и ее компонентов проводится поэтапно:</w:t>
      </w:r>
    </w:p>
    <w:bookmarkEnd w:id="76"/>
    <w:bookmarkStart w:name="z1126" w:id="77"/>
    <w:p>
      <w:pPr>
        <w:spacing w:after="0"/>
        <w:ind w:left="0"/>
        <w:jc w:val="both"/>
      </w:pPr>
      <w:r>
        <w:rPr>
          <w:rFonts w:ascii="Times New Roman"/>
          <w:b w:val="false"/>
          <w:i w:val="false"/>
          <w:color w:val="000000"/>
          <w:sz w:val="28"/>
        </w:rPr>
        <w:t>
      1) перед донацией на основной и трансферные мешки гемакона наклеивается технологическая этикетка с наименованием компонента, кодом и номером донации;</w:t>
      </w:r>
    </w:p>
    <w:bookmarkEnd w:id="77"/>
    <w:bookmarkStart w:name="z1127" w:id="78"/>
    <w:p>
      <w:pPr>
        <w:spacing w:after="0"/>
        <w:ind w:left="0"/>
        <w:jc w:val="both"/>
      </w:pPr>
      <w:r>
        <w:rPr>
          <w:rFonts w:ascii="Times New Roman"/>
          <w:b w:val="false"/>
          <w:i w:val="false"/>
          <w:color w:val="000000"/>
          <w:sz w:val="28"/>
        </w:rPr>
        <w:t>
      2) на заводские этикетки основного и трансферных мешков гемакона наносится письменная информация о доноре (фамилия, имя, отчество (при его наличии) донора, код донации (номер марки), группа крови) и дата заготовки;</w:t>
      </w:r>
    </w:p>
    <w:bookmarkEnd w:id="78"/>
    <w:bookmarkStart w:name="z1128" w:id="79"/>
    <w:p>
      <w:pPr>
        <w:spacing w:after="0"/>
        <w:ind w:left="0"/>
        <w:jc w:val="both"/>
      </w:pPr>
      <w:r>
        <w:rPr>
          <w:rFonts w:ascii="Times New Roman"/>
          <w:b w:val="false"/>
          <w:i w:val="false"/>
          <w:color w:val="000000"/>
          <w:sz w:val="28"/>
        </w:rPr>
        <w:t>
      3) на заводской этикетке основного мешка гемакона дополнительно наносится информация о времени заготовки и количестве крови в случае незавершенной донации;</w:t>
      </w:r>
    </w:p>
    <w:bookmarkEnd w:id="79"/>
    <w:bookmarkStart w:name="z1129" w:id="80"/>
    <w:p>
      <w:pPr>
        <w:spacing w:after="0"/>
        <w:ind w:left="0"/>
        <w:jc w:val="both"/>
      </w:pPr>
      <w:r>
        <w:rPr>
          <w:rFonts w:ascii="Times New Roman"/>
          <w:b w:val="false"/>
          <w:i w:val="false"/>
          <w:color w:val="000000"/>
          <w:sz w:val="28"/>
        </w:rPr>
        <w:t>
      4) после фракционирования крови на заводской этикетке мешков с компонентами крови указывается объем (количество) полученного компонента;</w:t>
      </w:r>
    </w:p>
    <w:bookmarkEnd w:id="80"/>
    <w:bookmarkStart w:name="z1130" w:id="81"/>
    <w:p>
      <w:pPr>
        <w:spacing w:after="0"/>
        <w:ind w:left="0"/>
        <w:jc w:val="both"/>
      </w:pPr>
      <w:r>
        <w:rPr>
          <w:rFonts w:ascii="Times New Roman"/>
          <w:b w:val="false"/>
          <w:i w:val="false"/>
          <w:color w:val="000000"/>
          <w:sz w:val="28"/>
        </w:rPr>
        <w:t>
      5) после окончательного установления статуса продукта (пригодности или непригодности к использованию) маркируются все дозы компонентов согласно приложению 3 к настоящим Правилам;</w:t>
      </w:r>
    </w:p>
    <w:bookmarkEnd w:id="81"/>
    <w:bookmarkStart w:name="z1131" w:id="82"/>
    <w:p>
      <w:pPr>
        <w:spacing w:after="0"/>
        <w:ind w:left="0"/>
        <w:jc w:val="both"/>
      </w:pPr>
      <w:r>
        <w:rPr>
          <w:rFonts w:ascii="Times New Roman"/>
          <w:b w:val="false"/>
          <w:i w:val="false"/>
          <w:color w:val="000000"/>
          <w:sz w:val="28"/>
        </w:rPr>
        <w:t>
      6) если компонент подвергается пулированию маркировка сопровождается кодом продукта, а также указываются идентификационные номера всех донаций компонентов, вошедших в пул;</w:t>
      </w:r>
    </w:p>
    <w:bookmarkEnd w:id="82"/>
    <w:bookmarkStart w:name="z1132" w:id="83"/>
    <w:p>
      <w:pPr>
        <w:spacing w:after="0"/>
        <w:ind w:left="0"/>
        <w:jc w:val="both"/>
      </w:pPr>
      <w:r>
        <w:rPr>
          <w:rFonts w:ascii="Times New Roman"/>
          <w:b w:val="false"/>
          <w:i w:val="false"/>
          <w:color w:val="000000"/>
          <w:sz w:val="28"/>
        </w:rPr>
        <w:t>
      7) при разделении компонента на части меньшего объема, каждая часть компонента маркируется идентификационным номером данного компонента, а также дополнительным уникальным идентификатором, обеспечивающим прослеживаемость использования данной части дозы компонента;</w:t>
      </w:r>
    </w:p>
    <w:bookmarkEnd w:id="83"/>
    <w:bookmarkStart w:name="z1133" w:id="84"/>
    <w:p>
      <w:pPr>
        <w:spacing w:after="0"/>
        <w:ind w:left="0"/>
        <w:jc w:val="both"/>
      </w:pPr>
      <w:r>
        <w:rPr>
          <w:rFonts w:ascii="Times New Roman"/>
          <w:b w:val="false"/>
          <w:i w:val="false"/>
          <w:color w:val="000000"/>
          <w:sz w:val="28"/>
        </w:rPr>
        <w:t xml:space="preserve">
      8) компоненты, подвергающиеся облучению, снабжаются этикетками, чувствительными к радиации, для демонстрации процесса облучения компонента. </w:t>
      </w:r>
    </w:p>
    <w:bookmarkEnd w:id="84"/>
    <w:bookmarkStart w:name="z1134" w:id="85"/>
    <w:p>
      <w:pPr>
        <w:spacing w:after="0"/>
        <w:ind w:left="0"/>
        <w:jc w:val="both"/>
      </w:pPr>
      <w:r>
        <w:rPr>
          <w:rFonts w:ascii="Times New Roman"/>
          <w:b w:val="false"/>
          <w:i w:val="false"/>
          <w:color w:val="000000"/>
          <w:sz w:val="28"/>
        </w:rPr>
        <w:t>
      20. На этикетке помещается информация о дополнительно проведенных лабораторных исследованиях (например: исследовано на цитомегаловирус, токсоплазмоз).</w:t>
      </w:r>
    </w:p>
    <w:bookmarkEnd w:id="85"/>
    <w:bookmarkStart w:name="z1135" w:id="86"/>
    <w:p>
      <w:pPr>
        <w:spacing w:after="0"/>
        <w:ind w:left="0"/>
        <w:jc w:val="left"/>
      </w:pPr>
      <w:r>
        <w:rPr>
          <w:rFonts w:ascii="Times New Roman"/>
          <w:b/>
          <w:i w:val="false"/>
          <w:color w:val="000000"/>
        </w:rPr>
        <w:t xml:space="preserve"> Параграф 2. Аферезные методы заготовки компонентов крови</w:t>
      </w:r>
    </w:p>
    <w:bookmarkEnd w:id="86"/>
    <w:bookmarkStart w:name="z1136" w:id="87"/>
    <w:p>
      <w:pPr>
        <w:spacing w:after="0"/>
        <w:ind w:left="0"/>
        <w:jc w:val="both"/>
      </w:pPr>
      <w:r>
        <w:rPr>
          <w:rFonts w:ascii="Times New Roman"/>
          <w:b w:val="false"/>
          <w:i w:val="false"/>
          <w:color w:val="000000"/>
          <w:sz w:val="28"/>
        </w:rPr>
        <w:t xml:space="preserve">
      1. В организации службы крови осуществляется продуктивный (донорский) аферез – сбор компонентов крови для их хранения и последующего использования. </w:t>
      </w:r>
    </w:p>
    <w:bookmarkEnd w:id="87"/>
    <w:bookmarkStart w:name="z1137" w:id="88"/>
    <w:p>
      <w:pPr>
        <w:spacing w:after="0"/>
        <w:ind w:left="0"/>
        <w:jc w:val="both"/>
      </w:pPr>
      <w:r>
        <w:rPr>
          <w:rFonts w:ascii="Times New Roman"/>
          <w:b w:val="false"/>
          <w:i w:val="false"/>
          <w:color w:val="000000"/>
          <w:sz w:val="28"/>
        </w:rPr>
        <w:t>
      22. Виды афереза в зависимости от предмета сбора подразделяются на:</w:t>
      </w:r>
    </w:p>
    <w:bookmarkEnd w:id="88"/>
    <w:bookmarkStart w:name="z1138" w:id="89"/>
    <w:p>
      <w:pPr>
        <w:spacing w:after="0"/>
        <w:ind w:left="0"/>
        <w:jc w:val="both"/>
      </w:pPr>
      <w:r>
        <w:rPr>
          <w:rFonts w:ascii="Times New Roman"/>
          <w:b w:val="false"/>
          <w:i w:val="false"/>
          <w:color w:val="000000"/>
          <w:sz w:val="28"/>
        </w:rPr>
        <w:t>
      1) плазмаферез – выделение и сбор (удаление) плазмы крови;</w:t>
      </w:r>
    </w:p>
    <w:bookmarkEnd w:id="89"/>
    <w:bookmarkStart w:name="z1139" w:id="90"/>
    <w:p>
      <w:pPr>
        <w:spacing w:after="0"/>
        <w:ind w:left="0"/>
        <w:jc w:val="both"/>
      </w:pPr>
      <w:r>
        <w:rPr>
          <w:rFonts w:ascii="Times New Roman"/>
          <w:b w:val="false"/>
          <w:i w:val="false"/>
          <w:color w:val="000000"/>
          <w:sz w:val="28"/>
        </w:rPr>
        <w:t>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w:t>
      </w:r>
    </w:p>
    <w:bookmarkEnd w:id="90"/>
    <w:bookmarkStart w:name="z1140" w:id="91"/>
    <w:p>
      <w:pPr>
        <w:spacing w:after="0"/>
        <w:ind w:left="0"/>
        <w:jc w:val="both"/>
      </w:pPr>
      <w:r>
        <w:rPr>
          <w:rFonts w:ascii="Times New Roman"/>
          <w:b w:val="false"/>
          <w:i w:val="false"/>
          <w:color w:val="000000"/>
          <w:sz w:val="28"/>
        </w:rPr>
        <w:t>
      При мульти компонентном сборе компонентов крови за одну процедуру от одного донора получают более одного компонента крови, например:</w:t>
      </w:r>
    </w:p>
    <w:bookmarkEnd w:id="91"/>
    <w:bookmarkStart w:name="z1141" w:id="92"/>
    <w:p>
      <w:pPr>
        <w:spacing w:after="0"/>
        <w:ind w:left="0"/>
        <w:jc w:val="both"/>
      </w:pPr>
      <w:r>
        <w:rPr>
          <w:rFonts w:ascii="Times New Roman"/>
          <w:b w:val="false"/>
          <w:i w:val="false"/>
          <w:color w:val="000000"/>
          <w:sz w:val="28"/>
        </w:rPr>
        <w:t>
      1) тромбоциты и плазма;</w:t>
      </w:r>
    </w:p>
    <w:bookmarkEnd w:id="92"/>
    <w:bookmarkStart w:name="z1142" w:id="93"/>
    <w:p>
      <w:pPr>
        <w:spacing w:after="0"/>
        <w:ind w:left="0"/>
        <w:jc w:val="both"/>
      </w:pPr>
      <w:r>
        <w:rPr>
          <w:rFonts w:ascii="Times New Roman"/>
          <w:b w:val="false"/>
          <w:i w:val="false"/>
          <w:color w:val="000000"/>
          <w:sz w:val="28"/>
        </w:rPr>
        <w:t>
      2) эритроциты и плазма;</w:t>
      </w:r>
    </w:p>
    <w:bookmarkEnd w:id="93"/>
    <w:bookmarkStart w:name="z1143" w:id="94"/>
    <w:p>
      <w:pPr>
        <w:spacing w:after="0"/>
        <w:ind w:left="0"/>
        <w:jc w:val="both"/>
      </w:pPr>
      <w:r>
        <w:rPr>
          <w:rFonts w:ascii="Times New Roman"/>
          <w:b w:val="false"/>
          <w:i w:val="false"/>
          <w:color w:val="000000"/>
          <w:sz w:val="28"/>
        </w:rPr>
        <w:t xml:space="preserve">
      3) тромбоциты и эритроциты; </w:t>
      </w:r>
    </w:p>
    <w:bookmarkEnd w:id="94"/>
    <w:bookmarkStart w:name="z1144" w:id="95"/>
    <w:p>
      <w:pPr>
        <w:spacing w:after="0"/>
        <w:ind w:left="0"/>
        <w:jc w:val="both"/>
      </w:pPr>
      <w:r>
        <w:rPr>
          <w:rFonts w:ascii="Times New Roman"/>
          <w:b w:val="false"/>
          <w:i w:val="false"/>
          <w:color w:val="000000"/>
          <w:sz w:val="28"/>
        </w:rPr>
        <w:t>
      4) тромбоциты, эритроциты, плазма;</w:t>
      </w:r>
    </w:p>
    <w:bookmarkEnd w:id="95"/>
    <w:bookmarkStart w:name="z1145" w:id="96"/>
    <w:p>
      <w:pPr>
        <w:spacing w:after="0"/>
        <w:ind w:left="0"/>
        <w:jc w:val="both"/>
      </w:pPr>
      <w:r>
        <w:rPr>
          <w:rFonts w:ascii="Times New Roman"/>
          <w:b w:val="false"/>
          <w:i w:val="false"/>
          <w:color w:val="000000"/>
          <w:sz w:val="28"/>
        </w:rPr>
        <w:t>
      5) лейкоциты, плазма;</w:t>
      </w:r>
    </w:p>
    <w:bookmarkEnd w:id="96"/>
    <w:bookmarkStart w:name="z1146" w:id="97"/>
    <w:p>
      <w:pPr>
        <w:spacing w:after="0"/>
        <w:ind w:left="0"/>
        <w:jc w:val="both"/>
      </w:pPr>
      <w:r>
        <w:rPr>
          <w:rFonts w:ascii="Times New Roman"/>
          <w:b w:val="false"/>
          <w:i w:val="false"/>
          <w:color w:val="000000"/>
          <w:sz w:val="28"/>
        </w:rPr>
        <w:t xml:space="preserve">
      6) периферические стволовые клетки, плазма. </w:t>
      </w:r>
    </w:p>
    <w:bookmarkEnd w:id="97"/>
    <w:bookmarkStart w:name="z1147" w:id="98"/>
    <w:p>
      <w:pPr>
        <w:spacing w:after="0"/>
        <w:ind w:left="0"/>
        <w:jc w:val="both"/>
      </w:pPr>
      <w:r>
        <w:rPr>
          <w:rFonts w:ascii="Times New Roman"/>
          <w:b w:val="false"/>
          <w:i w:val="false"/>
          <w:color w:val="000000"/>
          <w:sz w:val="28"/>
        </w:rPr>
        <w:t>
      23. Методы проведения афереза по технике выполнения подразделяются на:</w:t>
      </w:r>
    </w:p>
    <w:bookmarkEnd w:id="98"/>
    <w:bookmarkStart w:name="z1148" w:id="99"/>
    <w:p>
      <w:pPr>
        <w:spacing w:after="0"/>
        <w:ind w:left="0"/>
        <w:jc w:val="both"/>
      </w:pPr>
      <w:r>
        <w:rPr>
          <w:rFonts w:ascii="Times New Roman"/>
          <w:b w:val="false"/>
          <w:i w:val="false"/>
          <w:color w:val="000000"/>
          <w:sz w:val="28"/>
        </w:rPr>
        <w:t>
      1) дискретный (ручной);</w:t>
      </w:r>
    </w:p>
    <w:bookmarkEnd w:id="99"/>
    <w:bookmarkStart w:name="z1149" w:id="100"/>
    <w:p>
      <w:pPr>
        <w:spacing w:after="0"/>
        <w:ind w:left="0"/>
        <w:jc w:val="both"/>
      </w:pPr>
      <w:r>
        <w:rPr>
          <w:rFonts w:ascii="Times New Roman"/>
          <w:b w:val="false"/>
          <w:i w:val="false"/>
          <w:color w:val="000000"/>
          <w:sz w:val="28"/>
        </w:rPr>
        <w:t>
      2) аппаратный (автоматический).</w:t>
      </w:r>
    </w:p>
    <w:bookmarkEnd w:id="100"/>
    <w:bookmarkStart w:name="z1150" w:id="101"/>
    <w:p>
      <w:pPr>
        <w:spacing w:after="0"/>
        <w:ind w:left="0"/>
        <w:jc w:val="both"/>
      </w:pPr>
      <w:r>
        <w:rPr>
          <w:rFonts w:ascii="Times New Roman"/>
          <w:b w:val="false"/>
          <w:i w:val="false"/>
          <w:color w:val="000000"/>
          <w:sz w:val="28"/>
        </w:rPr>
        <w:t>
      24. В блоке афереза располагается соответствующее оборудование и материалы, предусмотренные для оснащения организаций службы крови.</w:t>
      </w:r>
    </w:p>
    <w:bookmarkEnd w:id="101"/>
    <w:bookmarkStart w:name="z1151" w:id="102"/>
    <w:p>
      <w:pPr>
        <w:spacing w:after="0"/>
        <w:ind w:left="0"/>
        <w:jc w:val="both"/>
      </w:pPr>
      <w:r>
        <w:rPr>
          <w:rFonts w:ascii="Times New Roman"/>
          <w:b w:val="false"/>
          <w:i w:val="false"/>
          <w:color w:val="000000"/>
          <w:sz w:val="28"/>
        </w:rPr>
        <w:t>
      С целью профилактики возможной цитратной нагрузки, во время процедуры афереза, особенно аппаратного мульти компонентного, при отсутствии противопоказаний, донору назначаются препараты кальция глюконата в виде пероральных форм, в том числе быстроусвояемых жевательных, по 1 таблетке перед каждым этапом "возврата".</w:t>
      </w:r>
    </w:p>
    <w:bookmarkEnd w:id="102"/>
    <w:bookmarkStart w:name="z1152" w:id="103"/>
    <w:p>
      <w:pPr>
        <w:spacing w:after="0"/>
        <w:ind w:left="0"/>
        <w:jc w:val="both"/>
      </w:pPr>
      <w:r>
        <w:rPr>
          <w:rFonts w:ascii="Times New Roman"/>
          <w:b w:val="false"/>
          <w:i w:val="false"/>
          <w:color w:val="000000"/>
          <w:sz w:val="28"/>
        </w:rPr>
        <w:t>
      Регулярным донорам крови или эритроцитов, а также донорам, осуществляющим все виды донаций, при наличии нижней границы нормы лабораторных показателей гемоглобина и количества эритроцитов один раз в год проводится профилактика железодефицитной анемии.</w:t>
      </w:r>
    </w:p>
    <w:bookmarkEnd w:id="103"/>
    <w:bookmarkStart w:name="z1153" w:id="104"/>
    <w:p>
      <w:pPr>
        <w:spacing w:after="0"/>
        <w:ind w:left="0"/>
        <w:jc w:val="both"/>
      </w:pPr>
      <w:r>
        <w:rPr>
          <w:rFonts w:ascii="Times New Roman"/>
          <w:b w:val="false"/>
          <w:i w:val="false"/>
          <w:color w:val="000000"/>
          <w:sz w:val="28"/>
        </w:rPr>
        <w:t xml:space="preserve">
      При отсутствии противопоказаний к приему железосодержащих препаратов, назначаются таблетированные формы в минимальной дозе для приема в течение 1-2 недель. </w:t>
      </w:r>
    </w:p>
    <w:bookmarkEnd w:id="104"/>
    <w:bookmarkStart w:name="z1154" w:id="105"/>
    <w:p>
      <w:pPr>
        <w:spacing w:after="0"/>
        <w:ind w:left="0"/>
        <w:jc w:val="both"/>
      </w:pPr>
      <w:r>
        <w:rPr>
          <w:rFonts w:ascii="Times New Roman"/>
          <w:b w:val="false"/>
          <w:i w:val="false"/>
          <w:color w:val="000000"/>
          <w:sz w:val="28"/>
        </w:rPr>
        <w:t>
      25. Процедура афереза проводится медицинским работником - эксфузионистом, имеющим специальную подготовку на рабочем месте.</w:t>
      </w:r>
    </w:p>
    <w:bookmarkEnd w:id="105"/>
    <w:bookmarkStart w:name="z1155" w:id="106"/>
    <w:p>
      <w:pPr>
        <w:spacing w:after="0"/>
        <w:ind w:left="0"/>
        <w:jc w:val="both"/>
      </w:pPr>
      <w:r>
        <w:rPr>
          <w:rFonts w:ascii="Times New Roman"/>
          <w:b w:val="false"/>
          <w:i w:val="false"/>
          <w:color w:val="000000"/>
          <w:sz w:val="28"/>
        </w:rPr>
        <w:t>
      26. При дискретном аферезе кровь заготавливается в гемаконы с интегрированными трансферными мешками, содержащими в основном мешке антикоагулирущий консервант CPDA-1 (ЦФДА – цитрат, фосфат, декстроза, аденин) или CPD (ЦФД – цитрат, фосфат, декстроза).</w:t>
      </w:r>
    </w:p>
    <w:bookmarkEnd w:id="106"/>
    <w:bookmarkStart w:name="z1156" w:id="107"/>
    <w:p>
      <w:pPr>
        <w:spacing w:after="0"/>
        <w:ind w:left="0"/>
        <w:jc w:val="both"/>
      </w:pPr>
      <w:r>
        <w:rPr>
          <w:rFonts w:ascii="Times New Roman"/>
          <w:b w:val="false"/>
          <w:i w:val="false"/>
          <w:color w:val="000000"/>
          <w:sz w:val="28"/>
        </w:rPr>
        <w:t>
      Используются специальные гемаконы для проведения плазмафереза.</w:t>
      </w:r>
    </w:p>
    <w:bookmarkEnd w:id="107"/>
    <w:bookmarkStart w:name="z1157" w:id="108"/>
    <w:p>
      <w:pPr>
        <w:spacing w:after="0"/>
        <w:ind w:left="0"/>
        <w:jc w:val="both"/>
      </w:pPr>
      <w:r>
        <w:rPr>
          <w:rFonts w:ascii="Times New Roman"/>
          <w:b w:val="false"/>
          <w:i w:val="false"/>
          <w:color w:val="000000"/>
          <w:sz w:val="28"/>
        </w:rPr>
        <w:t>
      Однократный максимальный объем эксфузии крови при дискретном аферезе составляет 450 мл ± 10%.</w:t>
      </w:r>
    </w:p>
    <w:bookmarkEnd w:id="108"/>
    <w:bookmarkStart w:name="z1158" w:id="109"/>
    <w:p>
      <w:pPr>
        <w:spacing w:after="0"/>
        <w:ind w:left="0"/>
        <w:jc w:val="both"/>
      </w:pPr>
      <w:r>
        <w:rPr>
          <w:rFonts w:ascii="Times New Roman"/>
          <w:b w:val="false"/>
          <w:i w:val="false"/>
          <w:color w:val="000000"/>
          <w:sz w:val="28"/>
        </w:rPr>
        <w:t>
      27. Дискретный однократный или двухкратный аферез осуществляется в соответствии с документированными процедурами, разработанными в организации службы крови.</w:t>
      </w:r>
    </w:p>
    <w:bookmarkEnd w:id="109"/>
    <w:bookmarkStart w:name="z1159" w:id="110"/>
    <w:p>
      <w:pPr>
        <w:spacing w:after="0"/>
        <w:ind w:left="0"/>
        <w:jc w:val="both"/>
      </w:pPr>
      <w:r>
        <w:rPr>
          <w:rFonts w:ascii="Times New Roman"/>
          <w:b w:val="false"/>
          <w:i w:val="false"/>
          <w:color w:val="000000"/>
          <w:sz w:val="28"/>
        </w:rPr>
        <w:t>
      Забор крови в гемакон осуществляется в соответствии с порядком, установленным производителем используемого типа гемакона.</w:t>
      </w:r>
    </w:p>
    <w:bookmarkEnd w:id="110"/>
    <w:bookmarkStart w:name="z1160" w:id="111"/>
    <w:p>
      <w:pPr>
        <w:spacing w:after="0"/>
        <w:ind w:left="0"/>
        <w:jc w:val="both"/>
      </w:pPr>
      <w:r>
        <w:rPr>
          <w:rFonts w:ascii="Times New Roman"/>
          <w:b w:val="false"/>
          <w:i w:val="false"/>
          <w:color w:val="000000"/>
          <w:sz w:val="28"/>
        </w:rPr>
        <w:t xml:space="preserve">
      При использовании гемаконов не оснащенных мешком для первой порции крови, образцы донорской крови для лабораторных исследований забираются после эксфузии из трубки, идущей от вены донора. </w:t>
      </w:r>
    </w:p>
    <w:bookmarkEnd w:id="111"/>
    <w:bookmarkStart w:name="z1161" w:id="112"/>
    <w:p>
      <w:pPr>
        <w:spacing w:after="0"/>
        <w:ind w:left="0"/>
        <w:jc w:val="both"/>
      </w:pPr>
      <w:r>
        <w:rPr>
          <w:rFonts w:ascii="Times New Roman"/>
          <w:b w:val="false"/>
          <w:i w:val="false"/>
          <w:color w:val="000000"/>
          <w:sz w:val="28"/>
        </w:rPr>
        <w:t xml:space="preserve">
      28. Аппаратный аферез проводится в соответствии с инструкцией завода-изготовителя и производственным регламентом. </w:t>
      </w:r>
    </w:p>
    <w:bookmarkEnd w:id="112"/>
    <w:bookmarkStart w:name="z1162" w:id="113"/>
    <w:p>
      <w:pPr>
        <w:spacing w:after="0"/>
        <w:ind w:left="0"/>
        <w:jc w:val="both"/>
      </w:pPr>
      <w:r>
        <w:rPr>
          <w:rFonts w:ascii="Times New Roman"/>
          <w:b w:val="false"/>
          <w:i w:val="false"/>
          <w:color w:val="000000"/>
          <w:sz w:val="28"/>
        </w:rPr>
        <w:t>
      29. При аппаратном аферезе используется одноразовый комплект расходного материала.</w:t>
      </w:r>
    </w:p>
    <w:bookmarkEnd w:id="113"/>
    <w:bookmarkStart w:name="z1163" w:id="114"/>
    <w:p>
      <w:pPr>
        <w:spacing w:after="0"/>
        <w:ind w:left="0"/>
        <w:jc w:val="both"/>
      </w:pPr>
      <w:r>
        <w:rPr>
          <w:rFonts w:ascii="Times New Roman"/>
          <w:b w:val="false"/>
          <w:i w:val="false"/>
          <w:color w:val="000000"/>
          <w:sz w:val="28"/>
        </w:rPr>
        <w:t xml:space="preserve">
      30. Перед процедурой аппаратного афереза проверяется исправность аппарата, проводится подготовка к забору компонентов крови в соответствии с общими правилами, аналогично правилам при заборе цельной крови. </w:t>
      </w:r>
    </w:p>
    <w:bookmarkEnd w:id="114"/>
    <w:bookmarkStart w:name="z1164" w:id="115"/>
    <w:p>
      <w:pPr>
        <w:spacing w:after="0"/>
        <w:ind w:left="0"/>
        <w:jc w:val="both"/>
      </w:pPr>
      <w:r>
        <w:rPr>
          <w:rFonts w:ascii="Times New Roman"/>
          <w:b w:val="false"/>
          <w:i w:val="false"/>
          <w:color w:val="000000"/>
          <w:sz w:val="28"/>
        </w:rPr>
        <w:t>
      31. Для проведения аппаратного афереза привлекаются доноры с хорошо выраженными кубитальными венами.</w:t>
      </w:r>
    </w:p>
    <w:bookmarkEnd w:id="115"/>
    <w:bookmarkStart w:name="z1165" w:id="116"/>
    <w:p>
      <w:pPr>
        <w:spacing w:after="0"/>
        <w:ind w:left="0"/>
        <w:jc w:val="both"/>
      </w:pPr>
      <w:r>
        <w:rPr>
          <w:rFonts w:ascii="Times New Roman"/>
          <w:b w:val="false"/>
          <w:i w:val="false"/>
          <w:color w:val="000000"/>
          <w:sz w:val="28"/>
        </w:rPr>
        <w:t>
      32. Проведение процедуры аппаратного афереза осуществляется в присутствии врача-трансфузиолога на случай возникновения у донора побочных реакций.</w:t>
      </w:r>
    </w:p>
    <w:bookmarkEnd w:id="116"/>
    <w:bookmarkStart w:name="z1166" w:id="117"/>
    <w:p>
      <w:pPr>
        <w:spacing w:after="0"/>
        <w:ind w:left="0"/>
        <w:jc w:val="both"/>
      </w:pPr>
      <w:r>
        <w:rPr>
          <w:rFonts w:ascii="Times New Roman"/>
          <w:b w:val="false"/>
          <w:i w:val="false"/>
          <w:color w:val="000000"/>
          <w:sz w:val="28"/>
        </w:rPr>
        <w:t>
      33. Забор крови на лабораторные исследования проводится из фистульной иглы дозапуска аппарата, который находится в режиме ожидания после загрузки.</w:t>
      </w:r>
    </w:p>
    <w:bookmarkEnd w:id="117"/>
    <w:bookmarkStart w:name="z1167" w:id="118"/>
    <w:p>
      <w:pPr>
        <w:spacing w:after="0"/>
        <w:ind w:left="0"/>
        <w:jc w:val="both"/>
      </w:pPr>
      <w:r>
        <w:rPr>
          <w:rFonts w:ascii="Times New Roman"/>
          <w:b w:val="false"/>
          <w:i w:val="false"/>
          <w:color w:val="000000"/>
          <w:sz w:val="28"/>
        </w:rPr>
        <w:t>
      34. Процедуры аппаратного донорского афереза сопровождаются инфузией 0,9% раствора натрия хлорида с целью восполнения объема, а при терапевтическом аферезе используются различные способы замещения удаляемого объема с применением 0,9% раствора натрия хлорида, гидроксиэтилкрахмала, альбумина, свежезамороженной плазмы (далее – СЗП).</w:t>
      </w:r>
    </w:p>
    <w:bookmarkEnd w:id="118"/>
    <w:bookmarkStart w:name="z1168" w:id="119"/>
    <w:p>
      <w:pPr>
        <w:spacing w:after="0"/>
        <w:ind w:left="0"/>
        <w:jc w:val="both"/>
      </w:pPr>
      <w:r>
        <w:rPr>
          <w:rFonts w:ascii="Times New Roman"/>
          <w:b w:val="false"/>
          <w:i w:val="false"/>
          <w:color w:val="000000"/>
          <w:sz w:val="28"/>
        </w:rPr>
        <w:t xml:space="preserve">
      35. Плазма, полученная методом аппаратного афереза, замораживается в быстрозамораживателе, при необходимости предварительно разделяется на стандартные (200-300 мл) и (или) детские дозы (50-100 мл). </w:t>
      </w:r>
    </w:p>
    <w:bookmarkEnd w:id="119"/>
    <w:bookmarkStart w:name="z1169" w:id="120"/>
    <w:p>
      <w:pPr>
        <w:spacing w:after="0"/>
        <w:ind w:left="0"/>
        <w:jc w:val="both"/>
      </w:pPr>
      <w:r>
        <w:rPr>
          <w:rFonts w:ascii="Times New Roman"/>
          <w:b w:val="false"/>
          <w:i w:val="false"/>
          <w:color w:val="000000"/>
          <w:sz w:val="28"/>
        </w:rPr>
        <w:t>
      СЗП с сопроводительной документацией передается в отдел временного хранения и выбраковки компонентов крови, а карта донора и вакутейнеры с сопроводительной документацией – в лабораторию.</w:t>
      </w:r>
    </w:p>
    <w:bookmarkEnd w:id="120"/>
    <w:bookmarkStart w:name="z1170" w:id="121"/>
    <w:p>
      <w:pPr>
        <w:spacing w:after="0"/>
        <w:ind w:left="0"/>
        <w:jc w:val="both"/>
      </w:pPr>
      <w:r>
        <w:rPr>
          <w:rFonts w:ascii="Times New Roman"/>
          <w:b w:val="false"/>
          <w:i w:val="false"/>
          <w:color w:val="000000"/>
          <w:sz w:val="28"/>
        </w:rPr>
        <w:t>
      Плазма подвергается процедуре инактивации патогенов до замораживания или после размораживания по технологии в соответствии с инструкцией производителя.</w:t>
      </w:r>
    </w:p>
    <w:bookmarkEnd w:id="121"/>
    <w:bookmarkStart w:name="z1171" w:id="122"/>
    <w:p>
      <w:pPr>
        <w:spacing w:after="0"/>
        <w:ind w:left="0"/>
        <w:jc w:val="left"/>
      </w:pPr>
      <w:r>
        <w:rPr>
          <w:rFonts w:ascii="Times New Roman"/>
          <w:b/>
          <w:i w:val="false"/>
          <w:color w:val="000000"/>
        </w:rPr>
        <w:t xml:space="preserve"> Глава 3. Порядок переработки крови для получения ее компонентов</w:t>
      </w:r>
    </w:p>
    <w:bookmarkEnd w:id="122"/>
    <w:bookmarkStart w:name="z1172" w:id="123"/>
    <w:p>
      <w:pPr>
        <w:spacing w:after="0"/>
        <w:ind w:left="0"/>
        <w:jc w:val="left"/>
      </w:pPr>
      <w:r>
        <w:rPr>
          <w:rFonts w:ascii="Times New Roman"/>
          <w:b/>
          <w:i w:val="false"/>
          <w:color w:val="000000"/>
        </w:rPr>
        <w:t xml:space="preserve"> Параграф 1. Общие положения</w:t>
      </w:r>
    </w:p>
    <w:bookmarkEnd w:id="123"/>
    <w:bookmarkStart w:name="z1173" w:id="124"/>
    <w:p>
      <w:pPr>
        <w:spacing w:after="0"/>
        <w:ind w:left="0"/>
        <w:jc w:val="both"/>
      </w:pPr>
      <w:r>
        <w:rPr>
          <w:rFonts w:ascii="Times New Roman"/>
          <w:b w:val="false"/>
          <w:i w:val="false"/>
          <w:color w:val="000000"/>
          <w:sz w:val="28"/>
        </w:rPr>
        <w:t>
      36. Переработка цельной крови для получения ее компонентов проводится в блоке первичного фракционирования крови, оснащенного расходными материалами и оборудованием, в том числе, для механической или автоматической плазмы экстракции, асептического соединения и запаивания магистралей гемакона.</w:t>
      </w:r>
    </w:p>
    <w:bookmarkEnd w:id="124"/>
    <w:bookmarkStart w:name="z1174" w:id="125"/>
    <w:p>
      <w:pPr>
        <w:spacing w:after="0"/>
        <w:ind w:left="0"/>
        <w:jc w:val="both"/>
      </w:pPr>
      <w:r>
        <w:rPr>
          <w:rFonts w:ascii="Times New Roman"/>
          <w:b w:val="false"/>
          <w:i w:val="false"/>
          <w:color w:val="000000"/>
          <w:sz w:val="28"/>
        </w:rPr>
        <w:t>
      37. Для приготовления компонентов и их дополнительной обработки применяются расходные материалы, оборудование и методы, разрешенные к применению в Республике Казахстан в соответствии с инструкцией производителя.</w:t>
      </w:r>
    </w:p>
    <w:bookmarkEnd w:id="125"/>
    <w:bookmarkStart w:name="z1175" w:id="126"/>
    <w:p>
      <w:pPr>
        <w:spacing w:after="0"/>
        <w:ind w:left="0"/>
        <w:jc w:val="both"/>
      </w:pPr>
      <w:r>
        <w:rPr>
          <w:rFonts w:ascii="Times New Roman"/>
          <w:b w:val="false"/>
          <w:i w:val="false"/>
          <w:color w:val="000000"/>
          <w:sz w:val="28"/>
        </w:rPr>
        <w:t>
      38. Для каждой центрифуги, опытным путем, устанавливаются оптимальные режимы центрифугирования крови и ее компонентов, которые документируются в процедуре по переработке крови, разрабатываемой в организации службы крови.</w:t>
      </w:r>
    </w:p>
    <w:bookmarkEnd w:id="126"/>
    <w:bookmarkStart w:name="z1176" w:id="127"/>
    <w:p>
      <w:pPr>
        <w:spacing w:after="0"/>
        <w:ind w:left="0"/>
        <w:jc w:val="both"/>
      </w:pPr>
      <w:r>
        <w:rPr>
          <w:rFonts w:ascii="Times New Roman"/>
          <w:b w:val="false"/>
          <w:i w:val="false"/>
          <w:color w:val="000000"/>
          <w:sz w:val="28"/>
        </w:rPr>
        <w:t>
      39. Цельная кровь, стабилизированная в консерванте CPD, центрифугируется в жестком режиме для получения трех слоев: плазма, лейкотромбоцитный слой (далее – ЛТС), эритроциты. Для разделения этих слоев используется автоматический фракционатор.</w:t>
      </w:r>
    </w:p>
    <w:bookmarkEnd w:id="127"/>
    <w:bookmarkStart w:name="z1177" w:id="128"/>
    <w:p>
      <w:pPr>
        <w:spacing w:after="0"/>
        <w:ind w:left="0"/>
        <w:jc w:val="both"/>
      </w:pPr>
      <w:r>
        <w:rPr>
          <w:rFonts w:ascii="Times New Roman"/>
          <w:b w:val="false"/>
          <w:i w:val="false"/>
          <w:color w:val="000000"/>
          <w:sz w:val="28"/>
        </w:rPr>
        <w:t>
      После центрифугирования плазма, частично или полностью, переводится в трансферный мешок (контейнер) в объеме с учетом приготовления целевого компонента:</w:t>
      </w:r>
    </w:p>
    <w:bookmarkEnd w:id="128"/>
    <w:bookmarkStart w:name="z1178" w:id="129"/>
    <w:p>
      <w:pPr>
        <w:spacing w:after="0"/>
        <w:ind w:left="0"/>
        <w:jc w:val="both"/>
      </w:pPr>
      <w:r>
        <w:rPr>
          <w:rFonts w:ascii="Times New Roman"/>
          <w:b w:val="false"/>
          <w:i w:val="false"/>
          <w:color w:val="000000"/>
          <w:sz w:val="28"/>
        </w:rPr>
        <w:t>
      при приготовлении эритроцитной массы над глобулярной массой оставляется 40-50 мл плазмы для обеспечения необходимого гематокрита;</w:t>
      </w:r>
    </w:p>
    <w:bookmarkEnd w:id="129"/>
    <w:bookmarkStart w:name="z1179" w:id="130"/>
    <w:p>
      <w:pPr>
        <w:spacing w:after="0"/>
        <w:ind w:left="0"/>
        <w:jc w:val="both"/>
      </w:pPr>
      <w:r>
        <w:rPr>
          <w:rFonts w:ascii="Times New Roman"/>
          <w:b w:val="false"/>
          <w:i w:val="false"/>
          <w:color w:val="000000"/>
          <w:sz w:val="28"/>
        </w:rPr>
        <w:t xml:space="preserve">
      при приготовлении эритроцитной взвеси производится полная экстракция плазмы, для обеспечения необходимого гематокрита добавляется ресуспендирующий раствор. </w:t>
      </w:r>
    </w:p>
    <w:bookmarkEnd w:id="130"/>
    <w:bookmarkStart w:name="z1180" w:id="131"/>
    <w:p>
      <w:pPr>
        <w:spacing w:after="0"/>
        <w:ind w:left="0"/>
        <w:jc w:val="both"/>
      </w:pPr>
      <w:r>
        <w:rPr>
          <w:rFonts w:ascii="Times New Roman"/>
          <w:b w:val="false"/>
          <w:i w:val="false"/>
          <w:color w:val="000000"/>
          <w:sz w:val="28"/>
        </w:rPr>
        <w:t xml:space="preserve">
      Цельная кровь, стабилизированная в консерванте CPDА при мягком центрифугировании, разделяется на обогащенную тромбоцитами плазму (далее - ОТП) и глобулярную массу. </w:t>
      </w:r>
    </w:p>
    <w:bookmarkEnd w:id="131"/>
    <w:bookmarkStart w:name="z1181" w:id="132"/>
    <w:p>
      <w:pPr>
        <w:spacing w:after="0"/>
        <w:ind w:left="0"/>
        <w:jc w:val="both"/>
      </w:pPr>
      <w:r>
        <w:rPr>
          <w:rFonts w:ascii="Times New Roman"/>
          <w:b w:val="false"/>
          <w:i w:val="false"/>
          <w:color w:val="000000"/>
          <w:sz w:val="28"/>
        </w:rPr>
        <w:t xml:space="preserve">
      Для разделения этих слоев используется экстрактор или автоматический фракционатор. </w:t>
      </w:r>
    </w:p>
    <w:bookmarkEnd w:id="132"/>
    <w:bookmarkStart w:name="z1182" w:id="133"/>
    <w:p>
      <w:pPr>
        <w:spacing w:after="0"/>
        <w:ind w:left="0"/>
        <w:jc w:val="both"/>
      </w:pPr>
      <w:r>
        <w:rPr>
          <w:rFonts w:ascii="Times New Roman"/>
          <w:b w:val="false"/>
          <w:i w:val="false"/>
          <w:color w:val="000000"/>
          <w:sz w:val="28"/>
        </w:rPr>
        <w:t>
      Контейнеры с компонентами крови с после герметизации разъединяются.</w:t>
      </w:r>
    </w:p>
    <w:bookmarkEnd w:id="133"/>
    <w:bookmarkStart w:name="z1183" w:id="134"/>
    <w:p>
      <w:pPr>
        <w:spacing w:after="0"/>
        <w:ind w:left="0"/>
        <w:jc w:val="both"/>
      </w:pPr>
      <w:r>
        <w:rPr>
          <w:rFonts w:ascii="Times New Roman"/>
          <w:b w:val="false"/>
          <w:i w:val="false"/>
          <w:color w:val="000000"/>
          <w:sz w:val="28"/>
        </w:rPr>
        <w:t>
      40. В ЛТС имеется небольшое количество плазмы, лейкоцитно-тромбоцитарной пленки и слоя подлежащих эритроцитов высотой 1 сантиметр (далее-см), общим объемом 40-60 мл и с гематокритом 0,40-0,60.</w:t>
      </w:r>
    </w:p>
    <w:bookmarkEnd w:id="134"/>
    <w:bookmarkStart w:name="z1184" w:id="135"/>
    <w:p>
      <w:pPr>
        <w:spacing w:after="0"/>
        <w:ind w:left="0"/>
        <w:jc w:val="both"/>
      </w:pPr>
      <w:r>
        <w:rPr>
          <w:rFonts w:ascii="Times New Roman"/>
          <w:b w:val="false"/>
          <w:i w:val="false"/>
          <w:color w:val="000000"/>
          <w:sz w:val="28"/>
        </w:rPr>
        <w:t>
      ЛТС используется как сырье для получения тромбоцитов, хранится в течение 24 часов после заготовки при комнатной температуре +22±2°С.</w:t>
      </w:r>
    </w:p>
    <w:bookmarkEnd w:id="135"/>
    <w:bookmarkStart w:name="z1185" w:id="136"/>
    <w:p>
      <w:pPr>
        <w:spacing w:after="0"/>
        <w:ind w:left="0"/>
        <w:jc w:val="both"/>
      </w:pPr>
      <w:r>
        <w:rPr>
          <w:rFonts w:ascii="Times New Roman"/>
          <w:b w:val="false"/>
          <w:i w:val="false"/>
          <w:color w:val="000000"/>
          <w:sz w:val="28"/>
        </w:rPr>
        <w:t>
      После истечения срока хранения, не использованные ЛТС, утилизируются как издержки производства.</w:t>
      </w:r>
    </w:p>
    <w:bookmarkEnd w:id="136"/>
    <w:bookmarkStart w:name="z1186" w:id="137"/>
    <w:p>
      <w:pPr>
        <w:spacing w:after="0"/>
        <w:ind w:left="0"/>
        <w:jc w:val="both"/>
      </w:pPr>
      <w:r>
        <w:rPr>
          <w:rFonts w:ascii="Times New Roman"/>
          <w:b w:val="false"/>
          <w:i w:val="false"/>
          <w:color w:val="000000"/>
          <w:sz w:val="28"/>
        </w:rPr>
        <w:t xml:space="preserve">
      41. Температурные условия и сроки хранения компонентов, приготовленных для медицинского применения, кроме компонентов для переливания в пренатальной, неонатальной и педиатрической практике, устанавливаются в соответствии с параграфом 3 главы 4 настоящих Правил. </w:t>
      </w:r>
    </w:p>
    <w:bookmarkEnd w:id="137"/>
    <w:bookmarkStart w:name="z1187" w:id="138"/>
    <w:p>
      <w:pPr>
        <w:spacing w:after="0"/>
        <w:ind w:left="0"/>
        <w:jc w:val="both"/>
      </w:pPr>
      <w:r>
        <w:rPr>
          <w:rFonts w:ascii="Times New Roman"/>
          <w:b w:val="false"/>
          <w:i w:val="false"/>
          <w:color w:val="000000"/>
          <w:sz w:val="28"/>
        </w:rPr>
        <w:t xml:space="preserve">
      42. На магистралях гемаконов с эритроцит содержащими средами, для возможности проведения пред трансфузионных лабораторных тестов, формируются сегменты (не менее 4) длиной 5-7см. </w:t>
      </w:r>
    </w:p>
    <w:bookmarkEnd w:id="138"/>
    <w:bookmarkStart w:name="z1188" w:id="139"/>
    <w:p>
      <w:pPr>
        <w:spacing w:after="0"/>
        <w:ind w:left="0"/>
        <w:jc w:val="both"/>
      </w:pPr>
      <w:r>
        <w:rPr>
          <w:rFonts w:ascii="Times New Roman"/>
          <w:b w:val="false"/>
          <w:i w:val="false"/>
          <w:color w:val="000000"/>
          <w:sz w:val="28"/>
        </w:rPr>
        <w:t>
      43. Во время производственных процедур получения и разделения компонентов крови, а также при дополнительной обработке компонентов крови во время фильтрации, и/или инактивации патогенов, объем исходного продукта снижается до 5%, вследствие производственных потерь, связанных с оседанием лейкоцитов, части тромбоцитов, эритроцитов и плазмы на лейкоцитарном фильтре, стенках мешка и магистралях гемакона.</w:t>
      </w:r>
    </w:p>
    <w:bookmarkEnd w:id="139"/>
    <w:bookmarkStart w:name="z1189" w:id="140"/>
    <w:p>
      <w:pPr>
        <w:spacing w:after="0"/>
        <w:ind w:left="0"/>
        <w:jc w:val="both"/>
      </w:pPr>
      <w:r>
        <w:rPr>
          <w:rFonts w:ascii="Times New Roman"/>
          <w:b w:val="false"/>
          <w:i w:val="false"/>
          <w:color w:val="000000"/>
          <w:sz w:val="28"/>
        </w:rPr>
        <w:t xml:space="preserve">
      44. Процедуры инактивации патогенов и лейкофильтрации осуществляются с использованием оборудования и методов, зарегистрированных и разрешенных к применению на территории Республики Казахстан, в соответствии с инструкцией производителя. </w:t>
      </w:r>
    </w:p>
    <w:bookmarkEnd w:id="140"/>
    <w:bookmarkStart w:name="z1190" w:id="141"/>
    <w:p>
      <w:pPr>
        <w:spacing w:after="0"/>
        <w:ind w:left="0"/>
        <w:jc w:val="both"/>
      </w:pPr>
      <w:r>
        <w:rPr>
          <w:rFonts w:ascii="Times New Roman"/>
          <w:b w:val="false"/>
          <w:i w:val="false"/>
          <w:color w:val="000000"/>
          <w:sz w:val="28"/>
        </w:rPr>
        <w:t>
      Для компонентов крови обеспечивается степень инактивации вирусов гепатита В, гепатита С и вируса иммунодефицита человека с логарифмическим фактором редукции (Log [MS1]) не менее 4.</w:t>
      </w:r>
    </w:p>
    <w:bookmarkEnd w:id="141"/>
    <w:bookmarkStart w:name="z1191" w:id="142"/>
    <w:p>
      <w:pPr>
        <w:spacing w:after="0"/>
        <w:ind w:left="0"/>
        <w:jc w:val="both"/>
      </w:pPr>
      <w:r>
        <w:rPr>
          <w:rFonts w:ascii="Times New Roman"/>
          <w:b w:val="false"/>
          <w:i w:val="false"/>
          <w:color w:val="000000"/>
          <w:sz w:val="28"/>
        </w:rPr>
        <w:t>
      45. Прием и передача крови и ее компонентов на этапах переработки и хранения документируется.</w:t>
      </w:r>
    </w:p>
    <w:bookmarkEnd w:id="142"/>
    <w:bookmarkStart w:name="z1192" w:id="143"/>
    <w:p>
      <w:pPr>
        <w:spacing w:after="0"/>
        <w:ind w:left="0"/>
        <w:jc w:val="both"/>
      </w:pPr>
      <w:r>
        <w:rPr>
          <w:rFonts w:ascii="Times New Roman"/>
          <w:b w:val="false"/>
          <w:i w:val="false"/>
          <w:color w:val="000000"/>
          <w:sz w:val="28"/>
        </w:rPr>
        <w:t xml:space="preserve">
      При приеме и передаче проводится: </w:t>
      </w:r>
    </w:p>
    <w:bookmarkEnd w:id="143"/>
    <w:bookmarkStart w:name="z1193" w:id="144"/>
    <w:p>
      <w:pPr>
        <w:spacing w:after="0"/>
        <w:ind w:left="0"/>
        <w:jc w:val="both"/>
      </w:pPr>
      <w:r>
        <w:rPr>
          <w:rFonts w:ascii="Times New Roman"/>
          <w:b w:val="false"/>
          <w:i w:val="false"/>
          <w:color w:val="000000"/>
          <w:sz w:val="28"/>
        </w:rPr>
        <w:t xml:space="preserve">
      1) визуальная оценка (макрооценка) крови и ее компонентов, информация, о проведении которой отражается в сопроводительной документации; </w:t>
      </w:r>
    </w:p>
    <w:bookmarkEnd w:id="144"/>
    <w:bookmarkStart w:name="z1194" w:id="145"/>
    <w:p>
      <w:pPr>
        <w:spacing w:after="0"/>
        <w:ind w:left="0"/>
        <w:jc w:val="both"/>
      </w:pPr>
      <w:r>
        <w:rPr>
          <w:rFonts w:ascii="Times New Roman"/>
          <w:b w:val="false"/>
          <w:i w:val="false"/>
          <w:color w:val="000000"/>
          <w:sz w:val="28"/>
        </w:rPr>
        <w:t xml:space="preserve">
      2) количественный учет гемаконов и объема крови и ее компонентов. </w:t>
      </w:r>
    </w:p>
    <w:bookmarkEnd w:id="145"/>
    <w:bookmarkStart w:name="z1195" w:id="146"/>
    <w:p>
      <w:pPr>
        <w:spacing w:after="0"/>
        <w:ind w:left="0"/>
        <w:jc w:val="both"/>
      </w:pPr>
      <w:r>
        <w:rPr>
          <w:rFonts w:ascii="Times New Roman"/>
          <w:b w:val="false"/>
          <w:i w:val="false"/>
          <w:color w:val="000000"/>
          <w:sz w:val="28"/>
        </w:rPr>
        <w:t xml:space="preserve">
      46. Временное и постоянное хранение крови и ее компонентов осуществляется в специальном медицинском холодильном и морозильном оборудовании с соблюдением установленной температуры. </w:t>
      </w:r>
    </w:p>
    <w:bookmarkEnd w:id="146"/>
    <w:bookmarkStart w:name="z1196" w:id="147"/>
    <w:p>
      <w:pPr>
        <w:spacing w:after="0"/>
        <w:ind w:left="0"/>
        <w:jc w:val="both"/>
      </w:pPr>
      <w:r>
        <w:rPr>
          <w:rFonts w:ascii="Times New Roman"/>
          <w:b w:val="false"/>
          <w:i w:val="false"/>
          <w:color w:val="000000"/>
          <w:sz w:val="28"/>
        </w:rPr>
        <w:t>
      Контроль температуры хранения, при отсутствии автоматических записывающих устройств, проводится не менее трех раз в сутки и документируется.</w:t>
      </w:r>
    </w:p>
    <w:bookmarkEnd w:id="147"/>
    <w:bookmarkStart w:name="z1197" w:id="148"/>
    <w:p>
      <w:pPr>
        <w:spacing w:after="0"/>
        <w:ind w:left="0"/>
        <w:jc w:val="left"/>
      </w:pPr>
      <w:r>
        <w:rPr>
          <w:rFonts w:ascii="Times New Roman"/>
          <w:b/>
          <w:i w:val="false"/>
          <w:color w:val="000000"/>
        </w:rPr>
        <w:t xml:space="preserve"> Параграф 2. Порядок получения эритроцитсодержащих компонентов</w:t>
      </w:r>
    </w:p>
    <w:bookmarkEnd w:id="148"/>
    <w:bookmarkStart w:name="z1198" w:id="149"/>
    <w:p>
      <w:pPr>
        <w:spacing w:after="0"/>
        <w:ind w:left="0"/>
        <w:jc w:val="both"/>
      </w:pPr>
      <w:r>
        <w:rPr>
          <w:rFonts w:ascii="Times New Roman"/>
          <w:b w:val="false"/>
          <w:i w:val="false"/>
          <w:color w:val="000000"/>
          <w:sz w:val="28"/>
        </w:rPr>
        <w:t xml:space="preserve">
      47. Производство эритроцитной массы (далее - ЭМ), в том числе ее разновидностей, осуществляется в соответствии с документированными процедурами, разрабатываемыми в Организациях службы крови. </w:t>
      </w:r>
    </w:p>
    <w:bookmarkEnd w:id="149"/>
    <w:bookmarkStart w:name="z1199" w:id="150"/>
    <w:p>
      <w:pPr>
        <w:spacing w:after="0"/>
        <w:ind w:left="0"/>
        <w:jc w:val="both"/>
      </w:pPr>
      <w:r>
        <w:rPr>
          <w:rFonts w:ascii="Times New Roman"/>
          <w:b w:val="false"/>
          <w:i w:val="false"/>
          <w:color w:val="000000"/>
          <w:sz w:val="28"/>
        </w:rPr>
        <w:t>
      ЭМ, не подвергавшаяся дополнительной обработке, содержит большую часть лейкоцитов цельной крови и различное количество тромбоцитов, их содержание зависит от метода центрифугирования.</w:t>
      </w:r>
    </w:p>
    <w:bookmarkEnd w:id="150"/>
    <w:bookmarkStart w:name="z1200" w:id="151"/>
    <w:p>
      <w:pPr>
        <w:spacing w:after="0"/>
        <w:ind w:left="0"/>
        <w:jc w:val="both"/>
      </w:pPr>
      <w:r>
        <w:rPr>
          <w:rFonts w:ascii="Times New Roman"/>
          <w:b w:val="false"/>
          <w:i w:val="false"/>
          <w:color w:val="000000"/>
          <w:sz w:val="28"/>
        </w:rPr>
        <w:t xml:space="preserve">
      ЭМ подвергается лейкофильтрации, ионизирующему облучению и другим процедурам обработки, зарегистрированным на территории Республики Казахстан в соответствии с приказом №735. </w:t>
      </w:r>
    </w:p>
    <w:bookmarkEnd w:id="151"/>
    <w:bookmarkStart w:name="z1201" w:id="152"/>
    <w:p>
      <w:pPr>
        <w:spacing w:after="0"/>
        <w:ind w:left="0"/>
        <w:jc w:val="both"/>
      </w:pPr>
      <w:r>
        <w:rPr>
          <w:rFonts w:ascii="Times New Roman"/>
          <w:b w:val="false"/>
          <w:i w:val="false"/>
          <w:color w:val="000000"/>
          <w:sz w:val="28"/>
        </w:rPr>
        <w:t xml:space="preserve">
      48. ЭМ лейкофильтрованная получается после центрифугирования лейкофильтрованной цельной крови или из эритроцитной массы или эритроцитной массы с удаленным ЛТС после их лейкофильтрации. </w:t>
      </w:r>
    </w:p>
    <w:bookmarkEnd w:id="152"/>
    <w:bookmarkStart w:name="z1202" w:id="153"/>
    <w:p>
      <w:pPr>
        <w:spacing w:after="0"/>
        <w:ind w:left="0"/>
        <w:jc w:val="both"/>
      </w:pPr>
      <w:r>
        <w:rPr>
          <w:rFonts w:ascii="Times New Roman"/>
          <w:b w:val="false"/>
          <w:i w:val="false"/>
          <w:color w:val="000000"/>
          <w:sz w:val="28"/>
        </w:rPr>
        <w:t xml:space="preserve">
      49. ЭМ с удаленным ЛТС получается после удаления ЛТС из крови цельной и содержит лейкоциты и различное количество тромбоцитов, которое зависит от метода центрифугирования. </w:t>
      </w:r>
    </w:p>
    <w:bookmarkEnd w:id="153"/>
    <w:bookmarkStart w:name="z1203" w:id="154"/>
    <w:p>
      <w:pPr>
        <w:spacing w:after="0"/>
        <w:ind w:left="0"/>
        <w:jc w:val="both"/>
      </w:pPr>
      <w:r>
        <w:rPr>
          <w:rFonts w:ascii="Times New Roman"/>
          <w:b w:val="false"/>
          <w:i w:val="false"/>
          <w:color w:val="000000"/>
          <w:sz w:val="28"/>
        </w:rPr>
        <w:t>
      50. Эритроциты отмытые (далее - ЭО) получаются посредством вторичной переработки эритросодержащих компонентов крови при последовательном промывании и ресуспендировании эритроцитов в добавочном растворе.</w:t>
      </w:r>
    </w:p>
    <w:bookmarkEnd w:id="154"/>
    <w:bookmarkStart w:name="z1204" w:id="155"/>
    <w:p>
      <w:pPr>
        <w:spacing w:after="0"/>
        <w:ind w:left="0"/>
        <w:jc w:val="both"/>
      </w:pPr>
      <w:r>
        <w:rPr>
          <w:rFonts w:ascii="Times New Roman"/>
          <w:b w:val="false"/>
          <w:i w:val="false"/>
          <w:color w:val="000000"/>
          <w:sz w:val="28"/>
        </w:rPr>
        <w:t xml:space="preserve">
      Исходное сырье хранится при температуре от +2° до +6°С не более 15 суток от момента заготовки крови. </w:t>
      </w:r>
    </w:p>
    <w:bookmarkEnd w:id="155"/>
    <w:bookmarkStart w:name="z1205" w:id="156"/>
    <w:p>
      <w:pPr>
        <w:spacing w:after="0"/>
        <w:ind w:left="0"/>
        <w:jc w:val="both"/>
      </w:pPr>
      <w:r>
        <w:rPr>
          <w:rFonts w:ascii="Times New Roman"/>
          <w:b w:val="false"/>
          <w:i w:val="false"/>
          <w:color w:val="000000"/>
          <w:sz w:val="28"/>
        </w:rPr>
        <w:t xml:space="preserve">
      Используются компоненты с ранней лейкоредукцией (с удаленным ЛТС и (или) фильтрацией). </w:t>
      </w:r>
    </w:p>
    <w:bookmarkEnd w:id="156"/>
    <w:bookmarkStart w:name="z1206" w:id="157"/>
    <w:p>
      <w:pPr>
        <w:spacing w:after="0"/>
        <w:ind w:left="0"/>
        <w:jc w:val="both"/>
      </w:pPr>
      <w:r>
        <w:rPr>
          <w:rFonts w:ascii="Times New Roman"/>
          <w:b w:val="false"/>
          <w:i w:val="false"/>
          <w:color w:val="000000"/>
          <w:sz w:val="28"/>
        </w:rPr>
        <w:t xml:space="preserve">
      Количество остаточного белка в ЭО зависит от протокола отмывания. Гематокрит ЭО регулируется в зависимости от клинической необходимости. </w:t>
      </w:r>
    </w:p>
    <w:bookmarkEnd w:id="157"/>
    <w:bookmarkStart w:name="z1207" w:id="158"/>
    <w:p>
      <w:pPr>
        <w:spacing w:after="0"/>
        <w:ind w:left="0"/>
        <w:jc w:val="both"/>
      </w:pPr>
      <w:r>
        <w:rPr>
          <w:rFonts w:ascii="Times New Roman"/>
          <w:b w:val="false"/>
          <w:i w:val="false"/>
          <w:color w:val="000000"/>
          <w:sz w:val="28"/>
        </w:rPr>
        <w:t>
      При ручном и автоматическом (с использованием клеточного процессора) промывании соблюдаются правила асептики и антисептики.</w:t>
      </w:r>
    </w:p>
    <w:bookmarkEnd w:id="158"/>
    <w:bookmarkStart w:name="z1208" w:id="159"/>
    <w:p>
      <w:pPr>
        <w:spacing w:after="0"/>
        <w:ind w:left="0"/>
        <w:jc w:val="both"/>
      </w:pPr>
      <w:r>
        <w:rPr>
          <w:rFonts w:ascii="Times New Roman"/>
          <w:b w:val="false"/>
          <w:i w:val="false"/>
          <w:color w:val="000000"/>
          <w:sz w:val="28"/>
        </w:rPr>
        <w:t>
      Приготовление ЭО в ручном режиме выполняется в соответствии с документированнной процедурой, разрабатываемой в организации службы крови.</w:t>
      </w:r>
    </w:p>
    <w:bookmarkEnd w:id="159"/>
    <w:bookmarkStart w:name="z1209" w:id="160"/>
    <w:p>
      <w:pPr>
        <w:spacing w:after="0"/>
        <w:ind w:left="0"/>
        <w:jc w:val="both"/>
      </w:pPr>
      <w:r>
        <w:rPr>
          <w:rFonts w:ascii="Times New Roman"/>
          <w:b w:val="false"/>
          <w:i w:val="false"/>
          <w:color w:val="000000"/>
          <w:sz w:val="28"/>
        </w:rPr>
        <w:t xml:space="preserve">
      При условии сохранения закрытости системы в процессе обработки (когда обеспечены стерильные стыковки контейнеров с эритроцитами и 0,9% раствором натрия хлорида, и (или) пустыми трансферными контейнерами) работа в ламинарном потоке не требуется. </w:t>
      </w:r>
    </w:p>
    <w:bookmarkEnd w:id="160"/>
    <w:bookmarkStart w:name="z1210" w:id="161"/>
    <w:p>
      <w:pPr>
        <w:spacing w:after="0"/>
        <w:ind w:left="0"/>
        <w:jc w:val="both"/>
      </w:pPr>
      <w:r>
        <w:rPr>
          <w:rFonts w:ascii="Times New Roman"/>
          <w:b w:val="false"/>
          <w:i w:val="false"/>
          <w:color w:val="000000"/>
          <w:sz w:val="28"/>
        </w:rPr>
        <w:t xml:space="preserve">
      Промывание эритроцитсодержащих сред в автоматическом режиме осуществляется в соответствии с инструкцией производителя оборудования. </w:t>
      </w:r>
    </w:p>
    <w:bookmarkEnd w:id="161"/>
    <w:bookmarkStart w:name="z1211" w:id="162"/>
    <w:p>
      <w:pPr>
        <w:spacing w:after="0"/>
        <w:ind w:left="0"/>
        <w:jc w:val="both"/>
      </w:pPr>
      <w:r>
        <w:rPr>
          <w:rFonts w:ascii="Times New Roman"/>
          <w:b w:val="false"/>
          <w:i w:val="false"/>
          <w:color w:val="000000"/>
          <w:sz w:val="28"/>
        </w:rPr>
        <w:t>
      На контейнер наклеивается этикетка с указанием даты и времени приготовления ЭО, срока годности.</w:t>
      </w:r>
    </w:p>
    <w:bookmarkEnd w:id="162"/>
    <w:bookmarkStart w:name="z1212" w:id="163"/>
    <w:p>
      <w:pPr>
        <w:spacing w:after="0"/>
        <w:ind w:left="0"/>
        <w:jc w:val="both"/>
      </w:pPr>
      <w:r>
        <w:rPr>
          <w:rFonts w:ascii="Times New Roman"/>
          <w:b w:val="false"/>
          <w:i w:val="false"/>
          <w:color w:val="000000"/>
          <w:sz w:val="28"/>
        </w:rPr>
        <w:t xml:space="preserve">
      После маркировки и регистрации компонент передается с сопроводительной документацией в отдел хранения и выдачи продукции. </w:t>
      </w:r>
    </w:p>
    <w:bookmarkEnd w:id="163"/>
    <w:bookmarkStart w:name="z1213" w:id="164"/>
    <w:p>
      <w:pPr>
        <w:spacing w:after="0"/>
        <w:ind w:left="0"/>
        <w:jc w:val="both"/>
      </w:pPr>
      <w:r>
        <w:rPr>
          <w:rFonts w:ascii="Times New Roman"/>
          <w:b w:val="false"/>
          <w:i w:val="false"/>
          <w:color w:val="000000"/>
          <w:sz w:val="28"/>
        </w:rPr>
        <w:t xml:space="preserve">
      51. Эритроцитная взвесь (далее - ЭВ) получается из цельной крови путем удаления плазмы после центрифугирования с последующим добавлением ресуспендирующего (добавочный) раствора в эритроциты. </w:t>
      </w:r>
    </w:p>
    <w:bookmarkEnd w:id="164"/>
    <w:bookmarkStart w:name="z1214" w:id="165"/>
    <w:p>
      <w:pPr>
        <w:spacing w:after="0"/>
        <w:ind w:left="0"/>
        <w:jc w:val="both"/>
      </w:pPr>
      <w:r>
        <w:rPr>
          <w:rFonts w:ascii="Times New Roman"/>
          <w:b w:val="false"/>
          <w:i w:val="false"/>
          <w:color w:val="000000"/>
          <w:sz w:val="28"/>
        </w:rPr>
        <w:t>
      52. ЭВ с удаленным ЛТС получается после центрифугирования крови, полной экстракции плазмы и ЛТС и добавления к эритроцитам ресуспендирующего раствора.</w:t>
      </w:r>
    </w:p>
    <w:bookmarkEnd w:id="165"/>
    <w:bookmarkStart w:name="z1215" w:id="166"/>
    <w:p>
      <w:pPr>
        <w:spacing w:after="0"/>
        <w:ind w:left="0"/>
        <w:jc w:val="both"/>
      </w:pPr>
      <w:r>
        <w:rPr>
          <w:rFonts w:ascii="Times New Roman"/>
          <w:b w:val="false"/>
          <w:i w:val="false"/>
          <w:color w:val="000000"/>
          <w:sz w:val="28"/>
        </w:rPr>
        <w:t>
      53. ЭВ лейкофильтрованную получается путем предварительной лекофильтрации цельной крови с последующим ее центрифугированием, экстракцией плазмы и добавлением ресуспендирующего раствора, или путем лейкофильтрации эритроцитной взвеси, а также эритроцитной взвеси с удаленным ЛТС.</w:t>
      </w:r>
    </w:p>
    <w:bookmarkEnd w:id="166"/>
    <w:bookmarkStart w:name="z1216" w:id="167"/>
    <w:p>
      <w:pPr>
        <w:spacing w:after="0"/>
        <w:ind w:left="0"/>
        <w:jc w:val="both"/>
      </w:pPr>
      <w:r>
        <w:rPr>
          <w:rFonts w:ascii="Times New Roman"/>
          <w:b w:val="false"/>
          <w:i w:val="false"/>
          <w:color w:val="000000"/>
          <w:sz w:val="28"/>
        </w:rPr>
        <w:t>
      54. Эритроциты криоконсервированные получаются путем заморозки эритроконцентрата с применением криопротективной технологии.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 и документированной процедурой, разрабатываемой в организации службы крови.</w:t>
      </w:r>
    </w:p>
    <w:bookmarkEnd w:id="167"/>
    <w:bookmarkStart w:name="z1217" w:id="168"/>
    <w:p>
      <w:pPr>
        <w:spacing w:after="0"/>
        <w:ind w:left="0"/>
        <w:jc w:val="both"/>
      </w:pPr>
      <w:r>
        <w:rPr>
          <w:rFonts w:ascii="Times New Roman"/>
          <w:b w:val="false"/>
          <w:i w:val="false"/>
          <w:color w:val="000000"/>
          <w:sz w:val="28"/>
        </w:rPr>
        <w:t xml:space="preserve">
      Криоконсервированные эритроциты карантинизируются. </w:t>
      </w:r>
    </w:p>
    <w:bookmarkEnd w:id="168"/>
    <w:bookmarkStart w:name="z1218" w:id="169"/>
    <w:p>
      <w:pPr>
        <w:spacing w:after="0"/>
        <w:ind w:left="0"/>
        <w:jc w:val="both"/>
      </w:pPr>
      <w:r>
        <w:rPr>
          <w:rFonts w:ascii="Times New Roman"/>
          <w:b w:val="false"/>
          <w:i w:val="false"/>
          <w:color w:val="000000"/>
          <w:sz w:val="28"/>
        </w:rPr>
        <w:t xml:space="preserve">
      При транспортировке криоконсервированных эритроцитов в замороженном виде обеспечиваются заданные условия хранения. </w:t>
      </w:r>
    </w:p>
    <w:bookmarkEnd w:id="169"/>
    <w:bookmarkStart w:name="z1219" w:id="170"/>
    <w:p>
      <w:pPr>
        <w:spacing w:after="0"/>
        <w:ind w:left="0"/>
        <w:jc w:val="both"/>
      </w:pPr>
      <w:r>
        <w:rPr>
          <w:rFonts w:ascii="Times New Roman"/>
          <w:b w:val="false"/>
          <w:i w:val="false"/>
          <w:color w:val="000000"/>
          <w:sz w:val="28"/>
        </w:rPr>
        <w:t>
      Температура хранения (транспортировки) и срок годности замороженных эритроцитов устанавливаются в соответствии с инструкцией производителя крио системы и с параграфом 3 главы 4 настоящих Правил.</w:t>
      </w:r>
    </w:p>
    <w:bookmarkEnd w:id="170"/>
    <w:bookmarkStart w:name="z1220" w:id="171"/>
    <w:p>
      <w:pPr>
        <w:spacing w:after="0"/>
        <w:ind w:left="0"/>
        <w:jc w:val="both"/>
      </w:pPr>
      <w:r>
        <w:rPr>
          <w:rFonts w:ascii="Times New Roman"/>
          <w:b w:val="false"/>
          <w:i w:val="false"/>
          <w:color w:val="000000"/>
          <w:sz w:val="28"/>
        </w:rPr>
        <w:t>
      55. Аферезные эритроциты получаются от одного донора методом аппаратного цитафереза, процедура которого проводится в соответствии с инструкцией производителя оборудования.</w:t>
      </w:r>
    </w:p>
    <w:bookmarkEnd w:id="171"/>
    <w:bookmarkStart w:name="z1221" w:id="172"/>
    <w:p>
      <w:pPr>
        <w:spacing w:after="0"/>
        <w:ind w:left="0"/>
        <w:jc w:val="both"/>
      </w:pPr>
      <w:r>
        <w:rPr>
          <w:rFonts w:ascii="Times New Roman"/>
          <w:b w:val="false"/>
          <w:i w:val="false"/>
          <w:color w:val="000000"/>
          <w:sz w:val="28"/>
        </w:rPr>
        <w:t>
      56. Эритроциты вирусинактивированные получаются после дополнительной обработки эритроцитной взвеси с целью инактивации патогенных агентов и отмывания в соответствии с инструкцией производителя оборудования и документированной процедурой, разработанной в организации службы крови.</w:t>
      </w:r>
    </w:p>
    <w:bookmarkEnd w:id="172"/>
    <w:bookmarkStart w:name="z1222" w:id="173"/>
    <w:p>
      <w:pPr>
        <w:spacing w:after="0"/>
        <w:ind w:left="0"/>
        <w:jc w:val="left"/>
      </w:pPr>
      <w:r>
        <w:rPr>
          <w:rFonts w:ascii="Times New Roman"/>
          <w:b/>
          <w:i w:val="false"/>
          <w:color w:val="000000"/>
        </w:rPr>
        <w:t xml:space="preserve"> Параграф 3. Порядок получения свежезамороженной плазмы и других компонентов крови</w:t>
      </w:r>
    </w:p>
    <w:bookmarkEnd w:id="173"/>
    <w:bookmarkStart w:name="z1223" w:id="174"/>
    <w:p>
      <w:pPr>
        <w:spacing w:after="0"/>
        <w:ind w:left="0"/>
        <w:jc w:val="both"/>
      </w:pPr>
      <w:r>
        <w:rPr>
          <w:rFonts w:ascii="Times New Roman"/>
          <w:b w:val="false"/>
          <w:i w:val="false"/>
          <w:color w:val="000000"/>
          <w:sz w:val="28"/>
        </w:rPr>
        <w:t xml:space="preserve">
      57. Получение СЗП, в том числе ее разновидностей, осуществляется в соответствии с документированной процедурой, разрабатываемой в организации службы крови. </w:t>
      </w:r>
    </w:p>
    <w:bookmarkEnd w:id="174"/>
    <w:bookmarkStart w:name="z1224" w:id="175"/>
    <w:p>
      <w:pPr>
        <w:spacing w:after="0"/>
        <w:ind w:left="0"/>
        <w:jc w:val="both"/>
      </w:pPr>
      <w:r>
        <w:rPr>
          <w:rFonts w:ascii="Times New Roman"/>
          <w:b w:val="false"/>
          <w:i w:val="false"/>
          <w:color w:val="000000"/>
          <w:sz w:val="28"/>
        </w:rPr>
        <w:t xml:space="preserve">
      СЗП получается после замораживания в течение первых 18 часов после донации крови. </w:t>
      </w:r>
    </w:p>
    <w:bookmarkEnd w:id="175"/>
    <w:bookmarkStart w:name="z1225" w:id="176"/>
    <w:p>
      <w:pPr>
        <w:spacing w:after="0"/>
        <w:ind w:left="0"/>
        <w:jc w:val="both"/>
      </w:pPr>
      <w:r>
        <w:rPr>
          <w:rFonts w:ascii="Times New Roman"/>
          <w:b w:val="false"/>
          <w:i w:val="false"/>
          <w:color w:val="000000"/>
          <w:sz w:val="28"/>
        </w:rPr>
        <w:t>
      При условии быстрого охлаждения заготовленной дозы крови или плазмы до температуры от +20°С до +24°С с помощью специального валидированного оборудования, срок приготовления СЗП увеличивается до 24 часов после донации крови.</w:t>
      </w:r>
    </w:p>
    <w:bookmarkEnd w:id="176"/>
    <w:bookmarkStart w:name="z1226" w:id="177"/>
    <w:p>
      <w:pPr>
        <w:spacing w:after="0"/>
        <w:ind w:left="0"/>
        <w:jc w:val="both"/>
      </w:pPr>
      <w:r>
        <w:rPr>
          <w:rFonts w:ascii="Times New Roman"/>
          <w:b w:val="false"/>
          <w:i w:val="false"/>
          <w:color w:val="000000"/>
          <w:sz w:val="28"/>
        </w:rPr>
        <w:t xml:space="preserve">
      Для получения компонента крови объемом более 230 мл, плазма, полученная методом афереза или из доз цельной крови, пулируется в виде монодонорского и полидонорского компонента. </w:t>
      </w:r>
    </w:p>
    <w:bookmarkEnd w:id="177"/>
    <w:bookmarkStart w:name="z1227" w:id="178"/>
    <w:p>
      <w:pPr>
        <w:spacing w:after="0"/>
        <w:ind w:left="0"/>
        <w:jc w:val="both"/>
      </w:pPr>
      <w:r>
        <w:rPr>
          <w:rFonts w:ascii="Times New Roman"/>
          <w:b w:val="false"/>
          <w:i w:val="false"/>
          <w:color w:val="000000"/>
          <w:sz w:val="28"/>
        </w:rPr>
        <w:t xml:space="preserve">
      Монодонорская пулированная плазма производится при объединении доз плазмы, полученных от одного донора с одним кодом донации или доз плазмы, полученной от одного донора с разными кодами донаций. </w:t>
      </w:r>
    </w:p>
    <w:bookmarkEnd w:id="178"/>
    <w:bookmarkStart w:name="z1228" w:id="179"/>
    <w:p>
      <w:pPr>
        <w:spacing w:after="0"/>
        <w:ind w:left="0"/>
        <w:jc w:val="both"/>
      </w:pPr>
      <w:r>
        <w:rPr>
          <w:rFonts w:ascii="Times New Roman"/>
          <w:b w:val="false"/>
          <w:i w:val="false"/>
          <w:color w:val="000000"/>
          <w:sz w:val="28"/>
        </w:rPr>
        <w:t xml:space="preserve">
      Полидонорская пулированная плазма производится при объединении доз плазмы, полученных от двух и более доноров с разными кодами донаций с соблюдением принципа идентичности групп крови по системе АВО. </w:t>
      </w:r>
    </w:p>
    <w:bookmarkEnd w:id="179"/>
    <w:bookmarkStart w:name="z1229" w:id="180"/>
    <w:p>
      <w:pPr>
        <w:spacing w:after="0"/>
        <w:ind w:left="0"/>
        <w:jc w:val="both"/>
      </w:pPr>
      <w:r>
        <w:rPr>
          <w:rFonts w:ascii="Times New Roman"/>
          <w:b w:val="false"/>
          <w:i w:val="false"/>
          <w:color w:val="000000"/>
          <w:sz w:val="28"/>
        </w:rPr>
        <w:t xml:space="preserve">
      Заморозка плазмы осуществляется в соответствии с инструкцией производителя оборудования, используемого организацией службы крови. </w:t>
      </w:r>
    </w:p>
    <w:bookmarkEnd w:id="180"/>
    <w:bookmarkStart w:name="z1230" w:id="181"/>
    <w:p>
      <w:pPr>
        <w:spacing w:after="0"/>
        <w:ind w:left="0"/>
        <w:jc w:val="both"/>
      </w:pPr>
      <w:r>
        <w:rPr>
          <w:rFonts w:ascii="Times New Roman"/>
          <w:b w:val="false"/>
          <w:i w:val="false"/>
          <w:color w:val="000000"/>
          <w:sz w:val="28"/>
        </w:rPr>
        <w:t>
      С учетом физиологии реципиентов педиатрического/неонатологического профиля СЗП, в том числе пулированная, разделяется на меньшие дозы с последующей их карантинизацией.</w:t>
      </w:r>
    </w:p>
    <w:bookmarkEnd w:id="181"/>
    <w:bookmarkStart w:name="z1231" w:id="182"/>
    <w:p>
      <w:pPr>
        <w:spacing w:after="0"/>
        <w:ind w:left="0"/>
        <w:jc w:val="both"/>
      </w:pPr>
      <w:r>
        <w:rPr>
          <w:rFonts w:ascii="Times New Roman"/>
          <w:b w:val="false"/>
          <w:i w:val="false"/>
          <w:color w:val="000000"/>
          <w:sz w:val="28"/>
        </w:rPr>
        <w:t xml:space="preserve">
      58. Лейкофильтрованная СЗП получается экстракцией плазмы из фильтрованной до центрифугирования цельной консервированной крови или после фильтрации плазмы. </w:t>
      </w:r>
    </w:p>
    <w:bookmarkEnd w:id="182"/>
    <w:bookmarkStart w:name="z1232" w:id="183"/>
    <w:p>
      <w:pPr>
        <w:spacing w:after="0"/>
        <w:ind w:left="0"/>
        <w:jc w:val="both"/>
      </w:pPr>
      <w:r>
        <w:rPr>
          <w:rFonts w:ascii="Times New Roman"/>
          <w:b w:val="false"/>
          <w:i w:val="false"/>
          <w:color w:val="000000"/>
          <w:sz w:val="28"/>
        </w:rPr>
        <w:t>
      59. 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 разработанной в организации службы крови.</w:t>
      </w:r>
    </w:p>
    <w:bookmarkEnd w:id="183"/>
    <w:bookmarkStart w:name="z1233" w:id="184"/>
    <w:p>
      <w:pPr>
        <w:spacing w:after="0"/>
        <w:ind w:left="0"/>
        <w:jc w:val="both"/>
      </w:pPr>
      <w:r>
        <w:rPr>
          <w:rFonts w:ascii="Times New Roman"/>
          <w:b w:val="false"/>
          <w:i w:val="false"/>
          <w:color w:val="000000"/>
          <w:sz w:val="28"/>
        </w:rPr>
        <w:t xml:space="preserve">
      Процедуре инактивации подвергается плазма до замораживания или после размораживания. </w:t>
      </w:r>
    </w:p>
    <w:bookmarkEnd w:id="184"/>
    <w:bookmarkStart w:name="z1234" w:id="185"/>
    <w:p>
      <w:pPr>
        <w:spacing w:after="0"/>
        <w:ind w:left="0"/>
        <w:jc w:val="both"/>
      </w:pPr>
      <w:r>
        <w:rPr>
          <w:rFonts w:ascii="Times New Roman"/>
          <w:b w:val="false"/>
          <w:i w:val="false"/>
          <w:color w:val="000000"/>
          <w:sz w:val="28"/>
        </w:rPr>
        <w:t xml:space="preserve">
      В СЗП вирусинактивированной сохраняется 50-70% лабильных факторов свертывания и естественных ингибиторов, находящихся в исходном продукте. </w:t>
      </w:r>
    </w:p>
    <w:bookmarkEnd w:id="185"/>
    <w:bookmarkStart w:name="z1235" w:id="186"/>
    <w:p>
      <w:pPr>
        <w:spacing w:after="0"/>
        <w:ind w:left="0"/>
        <w:jc w:val="both"/>
      </w:pPr>
      <w:r>
        <w:rPr>
          <w:rFonts w:ascii="Times New Roman"/>
          <w:b w:val="false"/>
          <w:i w:val="false"/>
          <w:color w:val="000000"/>
          <w:sz w:val="28"/>
        </w:rPr>
        <w:t xml:space="preserve">
      При необходимости дозы плазмы перед инактивацией пулируются, а после инактивации разделяются на меньшие объемы. </w:t>
      </w:r>
    </w:p>
    <w:bookmarkEnd w:id="186"/>
    <w:bookmarkStart w:name="z1236" w:id="187"/>
    <w:p>
      <w:pPr>
        <w:spacing w:after="0"/>
        <w:ind w:left="0"/>
        <w:jc w:val="both"/>
      </w:pPr>
      <w:r>
        <w:rPr>
          <w:rFonts w:ascii="Times New Roman"/>
          <w:b w:val="false"/>
          <w:i w:val="false"/>
          <w:color w:val="000000"/>
          <w:sz w:val="28"/>
        </w:rPr>
        <w:t>
      Если плазма инактивируется после разморозки, она может выдаваться для клинического применения без замораживания, или повторно замораживаться.</w:t>
      </w:r>
    </w:p>
    <w:bookmarkEnd w:id="187"/>
    <w:bookmarkStart w:name="z1237" w:id="188"/>
    <w:p>
      <w:pPr>
        <w:spacing w:after="0"/>
        <w:ind w:left="0"/>
        <w:jc w:val="both"/>
      </w:pPr>
      <w:r>
        <w:rPr>
          <w:rFonts w:ascii="Times New Roman"/>
          <w:b w:val="false"/>
          <w:i w:val="false"/>
          <w:color w:val="000000"/>
          <w:sz w:val="28"/>
        </w:rPr>
        <w:t xml:space="preserve">
      60. Для применения у новорожденных, получающих светолечение, приготавливается СЗП вирусинактивированная, обработанная амотосаленом и облученная на устройстве для фототерапии с излучением волны с пиковой длиной менее 425 нанометров или имеющего нижнюю границу ширины спектра излучения менее 375 нанометров. </w:t>
      </w:r>
    </w:p>
    <w:bookmarkEnd w:id="188"/>
    <w:bookmarkStart w:name="z1238" w:id="189"/>
    <w:p>
      <w:pPr>
        <w:spacing w:after="0"/>
        <w:ind w:left="0"/>
        <w:jc w:val="both"/>
      </w:pPr>
      <w:r>
        <w:rPr>
          <w:rFonts w:ascii="Times New Roman"/>
          <w:b w:val="false"/>
          <w:i w:val="false"/>
          <w:color w:val="000000"/>
          <w:sz w:val="28"/>
        </w:rPr>
        <w:t>
      61. Карантинизация СЗП осуществляется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w:t>
      </w:r>
    </w:p>
    <w:bookmarkEnd w:id="189"/>
    <w:bookmarkStart w:name="z1239" w:id="190"/>
    <w:p>
      <w:pPr>
        <w:spacing w:after="0"/>
        <w:ind w:left="0"/>
        <w:jc w:val="both"/>
      </w:pPr>
      <w:r>
        <w:rPr>
          <w:rFonts w:ascii="Times New Roman"/>
          <w:b w:val="false"/>
          <w:i w:val="false"/>
          <w:color w:val="000000"/>
          <w:sz w:val="28"/>
        </w:rPr>
        <w:t xml:space="preserve">
      На карантинизацию направляется СЗП, пригодная для медицинских целей. </w:t>
      </w:r>
    </w:p>
    <w:bookmarkEnd w:id="190"/>
    <w:bookmarkStart w:name="z1240" w:id="191"/>
    <w:p>
      <w:pPr>
        <w:spacing w:after="0"/>
        <w:ind w:left="0"/>
        <w:jc w:val="both"/>
      </w:pPr>
      <w:r>
        <w:rPr>
          <w:rFonts w:ascii="Times New Roman"/>
          <w:b w:val="false"/>
          <w:i w:val="false"/>
          <w:color w:val="000000"/>
          <w:sz w:val="28"/>
        </w:rPr>
        <w:t>
      Карантинное хранение СЗП проводится в замороженном состоянии при температуре от -25°С до -35°С в отдельном помещении, с ограничением несанкционированного доступа, в специальном холодильном оборудовании, имеющем соответствующую маркировку и устройство контроля температуры.</w:t>
      </w:r>
    </w:p>
    <w:bookmarkEnd w:id="191"/>
    <w:bookmarkStart w:name="z1241" w:id="192"/>
    <w:p>
      <w:pPr>
        <w:spacing w:after="0"/>
        <w:ind w:left="0"/>
        <w:jc w:val="both"/>
      </w:pPr>
      <w:r>
        <w:rPr>
          <w:rFonts w:ascii="Times New Roman"/>
          <w:b w:val="false"/>
          <w:i w:val="false"/>
          <w:color w:val="000000"/>
          <w:sz w:val="28"/>
        </w:rPr>
        <w:t xml:space="preserve">
      При карантинизации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 </w:t>
      </w:r>
    </w:p>
    <w:bookmarkEnd w:id="192"/>
    <w:bookmarkStart w:name="z1242" w:id="193"/>
    <w:p>
      <w:pPr>
        <w:spacing w:after="0"/>
        <w:ind w:left="0"/>
        <w:jc w:val="both"/>
      </w:pPr>
      <w:r>
        <w:rPr>
          <w:rFonts w:ascii="Times New Roman"/>
          <w:b w:val="false"/>
          <w:i w:val="false"/>
          <w:color w:val="000000"/>
          <w:sz w:val="28"/>
        </w:rPr>
        <w:t xml:space="preserve">
      При использовании метода двухступенчатого тестирования на трансфузионные инфекции срок карантинизации сокращается до 4 месяцев. </w:t>
      </w:r>
    </w:p>
    <w:bookmarkEnd w:id="193"/>
    <w:bookmarkStart w:name="z1243" w:id="194"/>
    <w:p>
      <w:pPr>
        <w:spacing w:after="0"/>
        <w:ind w:left="0"/>
        <w:jc w:val="both"/>
      </w:pPr>
      <w:r>
        <w:rPr>
          <w:rFonts w:ascii="Times New Roman"/>
          <w:b w:val="false"/>
          <w:i w:val="false"/>
          <w:color w:val="000000"/>
          <w:sz w:val="28"/>
        </w:rPr>
        <w:t xml:space="preserve">
      В случае неявки донора на повторное лабораторное тестирование на трансфузионные инфекции через 4 месяца после донации, срок карантинизации продлевается до 12 месяцев от даты заготовки. </w:t>
      </w:r>
    </w:p>
    <w:bookmarkEnd w:id="194"/>
    <w:bookmarkStart w:name="z1244" w:id="195"/>
    <w:p>
      <w:pPr>
        <w:spacing w:after="0"/>
        <w:ind w:left="0"/>
        <w:jc w:val="both"/>
      </w:pPr>
      <w:r>
        <w:rPr>
          <w:rFonts w:ascii="Times New Roman"/>
          <w:b w:val="false"/>
          <w:i w:val="false"/>
          <w:color w:val="000000"/>
          <w:sz w:val="28"/>
        </w:rPr>
        <w:t>
      Плазма снимается с карантина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 пригодной для переливания.</w:t>
      </w:r>
    </w:p>
    <w:bookmarkEnd w:id="195"/>
    <w:bookmarkStart w:name="z1245" w:id="196"/>
    <w:p>
      <w:pPr>
        <w:spacing w:after="0"/>
        <w:ind w:left="0"/>
        <w:jc w:val="both"/>
      </w:pPr>
      <w:r>
        <w:rPr>
          <w:rFonts w:ascii="Times New Roman"/>
          <w:b w:val="false"/>
          <w:i w:val="false"/>
          <w:color w:val="000000"/>
          <w:sz w:val="28"/>
        </w:rPr>
        <w:t>
      Снятая с карантина плазма направляется на дополнительную обработку с целью инактивации патогенных агентов и с приданием дополнительных свойств и выдается для медицинского применения с изменением статуса продукта или направляется на переработку для получения препаратов крови.</w:t>
      </w:r>
    </w:p>
    <w:bookmarkEnd w:id="196"/>
    <w:bookmarkStart w:name="z1246" w:id="197"/>
    <w:p>
      <w:pPr>
        <w:spacing w:after="0"/>
        <w:ind w:left="0"/>
        <w:jc w:val="both"/>
      </w:pPr>
      <w:r>
        <w:rPr>
          <w:rFonts w:ascii="Times New Roman"/>
          <w:b w:val="false"/>
          <w:i w:val="false"/>
          <w:color w:val="000000"/>
          <w:sz w:val="28"/>
        </w:rPr>
        <w:t xml:space="preserve">
      При выявлении первично-положительных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 находящихся на карантинном хранении в организации службы крови, изымаются, маркируются "на уничтожение" с указанием причины утилизации, списываются и утилизируются. </w:t>
      </w:r>
    </w:p>
    <w:bookmarkEnd w:id="197"/>
    <w:bookmarkStart w:name="z1247" w:id="198"/>
    <w:p>
      <w:pPr>
        <w:spacing w:after="0"/>
        <w:ind w:left="0"/>
        <w:jc w:val="both"/>
      </w:pPr>
      <w:r>
        <w:rPr>
          <w:rFonts w:ascii="Times New Roman"/>
          <w:b w:val="false"/>
          <w:i w:val="false"/>
          <w:color w:val="000000"/>
          <w:sz w:val="28"/>
        </w:rPr>
        <w:t xml:space="preserve">
      62. Плазма для фракционирования заготавливается с целью приготовления из нее в специализированных производственных условиях препаратов крови (крупные протеины плазмы (альбумин, иммуноглобин IgG), ингибиторы протеаз (альфа 2 макроглобулин, альфа 1 антитрипсин, C1-ингибитор эстеразы, антитромбин, кофактор гепарина II, альфа 2 -антиплазмин), протеазы, фибринолитические протеины (плазминоген, гистидин-обогащенный гликопротеин), коагуляционные факторы и антикоагулянтные протеины (фибриноген, фибронектин, протромбин, фактор XIII, протеин S, Фон Виллебрандта фактор, фактор II, фактор X, фактор V, фактор XI, фактор IX, фактор XII, протеин C, фактор VII, фактор VIII), цитокины (IL-2, G-CSF, эритропоэтин). </w:t>
      </w:r>
    </w:p>
    <w:bookmarkEnd w:id="198"/>
    <w:bookmarkStart w:name="z1248" w:id="199"/>
    <w:p>
      <w:pPr>
        <w:spacing w:after="0"/>
        <w:ind w:left="0"/>
        <w:jc w:val="both"/>
      </w:pPr>
      <w:r>
        <w:rPr>
          <w:rFonts w:ascii="Times New Roman"/>
          <w:b w:val="false"/>
          <w:i w:val="false"/>
          <w:color w:val="000000"/>
          <w:sz w:val="28"/>
        </w:rPr>
        <w:t>
      Источниками плазмы для фракционирования могут быть как дозы донорской плазмы, заготовленные целенаправленно, так и дозы донорской плазмы, заготовленные для клинического применения, но не реализованные по причине прекращения востребованности, если товарные характеристики плазмы удовлетворяют требования, оговоренные в рекомендациях Всемирной организации здравоохранения по производству, контролю и регулированию человеческой плазмы, предназначенной для фракционирования.</w:t>
      </w:r>
    </w:p>
    <w:bookmarkEnd w:id="199"/>
    <w:bookmarkStart w:name="z1249" w:id="200"/>
    <w:p>
      <w:pPr>
        <w:spacing w:after="0"/>
        <w:ind w:left="0"/>
        <w:jc w:val="both"/>
      </w:pPr>
      <w:r>
        <w:rPr>
          <w:rFonts w:ascii="Times New Roman"/>
          <w:b w:val="false"/>
          <w:i w:val="false"/>
          <w:color w:val="000000"/>
          <w:sz w:val="28"/>
        </w:rPr>
        <w:t>
      При целенаправленной заготовке плазмы для фракционирования объем лабораторных исследований ограничивается скринингом на маркеры гемотрансмиссивных инфекций, условия замораживания, хранения, транспортировки аналогичны с теми, что используются при приготовлении донорской плазмы для клинического применения.</w:t>
      </w:r>
    </w:p>
    <w:bookmarkEnd w:id="200"/>
    <w:bookmarkStart w:name="z1250" w:id="201"/>
    <w:p>
      <w:pPr>
        <w:spacing w:after="0"/>
        <w:ind w:left="0"/>
        <w:jc w:val="both"/>
      </w:pPr>
      <w:r>
        <w:rPr>
          <w:rFonts w:ascii="Times New Roman"/>
          <w:b w:val="false"/>
          <w:i w:val="false"/>
          <w:color w:val="000000"/>
          <w:sz w:val="28"/>
        </w:rPr>
        <w:t>
      63. Для приготовления криопреципитата используется СЗП, полученная как из дозы цельной крови, так и путем афереза, в том числе вирусинактивированная.</w:t>
      </w:r>
    </w:p>
    <w:bookmarkEnd w:id="201"/>
    <w:bookmarkStart w:name="z1251" w:id="202"/>
    <w:p>
      <w:pPr>
        <w:spacing w:after="0"/>
        <w:ind w:left="0"/>
        <w:jc w:val="both"/>
      </w:pPr>
      <w:r>
        <w:rPr>
          <w:rFonts w:ascii="Times New Roman"/>
          <w:b w:val="false"/>
          <w:i w:val="false"/>
          <w:color w:val="000000"/>
          <w:sz w:val="28"/>
        </w:rPr>
        <w:t xml:space="preserve">
      СЗП оттаивается при температуре от +2°С до +6°С в течение 10-12 часов. Оттаявшая СЗП в виде "рыхлого снега" подвергается жесткому центрифугированию при температуре от +2°С до +6°С. </w:t>
      </w:r>
    </w:p>
    <w:bookmarkEnd w:id="202"/>
    <w:bookmarkStart w:name="z1252" w:id="203"/>
    <w:p>
      <w:pPr>
        <w:spacing w:after="0"/>
        <w:ind w:left="0"/>
        <w:jc w:val="both"/>
      </w:pPr>
      <w:r>
        <w:rPr>
          <w:rFonts w:ascii="Times New Roman"/>
          <w:b w:val="false"/>
          <w:i w:val="false"/>
          <w:color w:val="000000"/>
          <w:sz w:val="28"/>
        </w:rPr>
        <w:t>
      После центрифугирования криообедненный супернатант удаляется, в гемаконе остается криопреципитат в объеме 20 - 40 мл, который немедленно подвергается быстрой заморозке при температуре от -25°С до - 35°С.</w:t>
      </w:r>
    </w:p>
    <w:bookmarkEnd w:id="203"/>
    <w:bookmarkStart w:name="z1253" w:id="204"/>
    <w:p>
      <w:pPr>
        <w:spacing w:after="0"/>
        <w:ind w:left="0"/>
        <w:jc w:val="both"/>
      </w:pPr>
      <w:r>
        <w:rPr>
          <w:rFonts w:ascii="Times New Roman"/>
          <w:b w:val="false"/>
          <w:i w:val="false"/>
          <w:color w:val="000000"/>
          <w:sz w:val="28"/>
        </w:rPr>
        <w:t xml:space="preserve">
      При наличии заявок на криообедненную плазму от медицинских организаций, применяющих компоненты крови в лечебных целях, криообедненный супернатант признается компонентом крови. </w:t>
      </w:r>
    </w:p>
    <w:bookmarkEnd w:id="204"/>
    <w:bookmarkStart w:name="z1254" w:id="205"/>
    <w:p>
      <w:pPr>
        <w:spacing w:after="0"/>
        <w:ind w:left="0"/>
        <w:jc w:val="both"/>
      </w:pPr>
      <w:r>
        <w:rPr>
          <w:rFonts w:ascii="Times New Roman"/>
          <w:b w:val="false"/>
          <w:i w:val="false"/>
          <w:color w:val="000000"/>
          <w:sz w:val="28"/>
        </w:rPr>
        <w:t xml:space="preserve">
      Для лечебных целей криообедненный супернатант заготавливается в объеме, соответственно заявке от медицинских организаций. </w:t>
      </w:r>
    </w:p>
    <w:bookmarkEnd w:id="205"/>
    <w:bookmarkStart w:name="z1255" w:id="206"/>
    <w:p>
      <w:pPr>
        <w:spacing w:after="0"/>
        <w:ind w:left="0"/>
        <w:jc w:val="both"/>
      </w:pPr>
      <w:r>
        <w:rPr>
          <w:rFonts w:ascii="Times New Roman"/>
          <w:b w:val="false"/>
          <w:i w:val="false"/>
          <w:color w:val="000000"/>
          <w:sz w:val="28"/>
        </w:rPr>
        <w:t xml:space="preserve">
      При отсутствии заявок от медицинских организаций на крио обедненную плазму супернатант утилизируется в качестве издержек производства. </w:t>
      </w:r>
    </w:p>
    <w:bookmarkEnd w:id="206"/>
    <w:bookmarkStart w:name="z1256" w:id="207"/>
    <w:p>
      <w:pPr>
        <w:spacing w:after="0"/>
        <w:ind w:left="0"/>
        <w:jc w:val="both"/>
      </w:pPr>
      <w:r>
        <w:rPr>
          <w:rFonts w:ascii="Times New Roman"/>
          <w:b w:val="false"/>
          <w:i w:val="false"/>
          <w:color w:val="000000"/>
          <w:sz w:val="28"/>
        </w:rPr>
        <w:t xml:space="preserve">
      64. Тромбоциты выделяются из дозы цельной крови или заготавливаются методом афереза. </w:t>
      </w:r>
    </w:p>
    <w:bookmarkEnd w:id="207"/>
    <w:bookmarkStart w:name="z1257" w:id="208"/>
    <w:p>
      <w:pPr>
        <w:spacing w:after="0"/>
        <w:ind w:left="0"/>
        <w:jc w:val="both"/>
      </w:pPr>
      <w:r>
        <w:rPr>
          <w:rFonts w:ascii="Times New Roman"/>
          <w:b w:val="false"/>
          <w:i w:val="false"/>
          <w:color w:val="000000"/>
          <w:sz w:val="28"/>
        </w:rPr>
        <w:t>
      Тромбоциты из дозы цельной крови выделяются методами из ОТП или из ЛТС в соответствии с документированными процедурами, разработанными в организации службы крови.</w:t>
      </w:r>
    </w:p>
    <w:bookmarkEnd w:id="208"/>
    <w:bookmarkStart w:name="z1258" w:id="209"/>
    <w:p>
      <w:pPr>
        <w:spacing w:after="0"/>
        <w:ind w:left="0"/>
        <w:jc w:val="both"/>
      </w:pPr>
      <w:r>
        <w:rPr>
          <w:rFonts w:ascii="Times New Roman"/>
          <w:b w:val="false"/>
          <w:i w:val="false"/>
          <w:color w:val="000000"/>
          <w:sz w:val="28"/>
        </w:rPr>
        <w:t xml:space="preserve">
      Доза цельной крови хранится в течение 24 часов при валидированных условиях, обеспечивающих температуру +22 ±2°С. </w:t>
      </w:r>
    </w:p>
    <w:bookmarkEnd w:id="209"/>
    <w:bookmarkStart w:name="z1259" w:id="210"/>
    <w:p>
      <w:pPr>
        <w:spacing w:after="0"/>
        <w:ind w:left="0"/>
        <w:jc w:val="both"/>
      </w:pPr>
      <w:r>
        <w:rPr>
          <w:rFonts w:ascii="Times New Roman"/>
          <w:b w:val="false"/>
          <w:i w:val="false"/>
          <w:color w:val="000000"/>
          <w:sz w:val="28"/>
        </w:rPr>
        <w:t xml:space="preserve">
      Центрифугирование крови осуществляется при температуре +22 ±2°С. </w:t>
      </w:r>
    </w:p>
    <w:bookmarkEnd w:id="210"/>
    <w:bookmarkStart w:name="z1260" w:id="211"/>
    <w:p>
      <w:pPr>
        <w:spacing w:after="0"/>
        <w:ind w:left="0"/>
        <w:jc w:val="both"/>
      </w:pPr>
      <w:r>
        <w:rPr>
          <w:rFonts w:ascii="Times New Roman"/>
          <w:b w:val="false"/>
          <w:i w:val="false"/>
          <w:color w:val="000000"/>
          <w:sz w:val="28"/>
        </w:rPr>
        <w:t>
      В процессе пулирования тромбоциты подвергаются дополнительной обработке методом инактивации патогенов с промежуточной лейкофильтрацией.</w:t>
      </w:r>
    </w:p>
    <w:bookmarkEnd w:id="211"/>
    <w:bookmarkStart w:name="z1261" w:id="212"/>
    <w:p>
      <w:pPr>
        <w:spacing w:after="0"/>
        <w:ind w:left="0"/>
        <w:jc w:val="both"/>
      </w:pPr>
      <w:r>
        <w:rPr>
          <w:rFonts w:ascii="Times New Roman"/>
          <w:b w:val="false"/>
          <w:i w:val="false"/>
          <w:color w:val="000000"/>
          <w:sz w:val="28"/>
        </w:rPr>
        <w:t>
      После приготовления и при выдаче для клинического применения проводится проверка наличия феномена "swirling" (метели), возникающего вследствие рассеивания света движущимися тромбоцитами с нормальной морфологией.</w:t>
      </w:r>
    </w:p>
    <w:bookmarkEnd w:id="212"/>
    <w:bookmarkStart w:name="z1262" w:id="213"/>
    <w:p>
      <w:pPr>
        <w:spacing w:after="0"/>
        <w:ind w:left="0"/>
        <w:jc w:val="both"/>
      </w:pPr>
      <w:r>
        <w:rPr>
          <w:rFonts w:ascii="Times New Roman"/>
          <w:b w:val="false"/>
          <w:i w:val="false"/>
          <w:color w:val="000000"/>
          <w:sz w:val="28"/>
        </w:rPr>
        <w:t>
      65. Полученные из ОТП или ЛТС тромбоциты с целью дезагрегации выдерживаются в течение 60 минут, при температуре +22±2°С. В таком компоненте содержится 0,55-0,75×1011 тромбоцитов.</w:t>
      </w:r>
    </w:p>
    <w:bookmarkEnd w:id="213"/>
    <w:bookmarkStart w:name="z1263" w:id="214"/>
    <w:p>
      <w:pPr>
        <w:spacing w:after="0"/>
        <w:ind w:left="0"/>
        <w:jc w:val="both"/>
      </w:pPr>
      <w:r>
        <w:rPr>
          <w:rFonts w:ascii="Times New Roman"/>
          <w:b w:val="false"/>
          <w:i w:val="false"/>
          <w:color w:val="000000"/>
          <w:sz w:val="28"/>
        </w:rPr>
        <w:t>
      Пулирование 4-6 доз тромбоцитов проводится через асептическое соединение одногруппных по системе АВО, в таком компоненте содержание клеток не менее 2,0×1011, взвешенных в плазме или в добавочном растворе с примесью плазмы.</w:t>
      </w:r>
    </w:p>
    <w:bookmarkEnd w:id="214"/>
    <w:bookmarkStart w:name="z1264" w:id="215"/>
    <w:p>
      <w:pPr>
        <w:spacing w:after="0"/>
        <w:ind w:left="0"/>
        <w:jc w:val="both"/>
      </w:pPr>
      <w:r>
        <w:rPr>
          <w:rFonts w:ascii="Times New Roman"/>
          <w:b w:val="false"/>
          <w:i w:val="false"/>
          <w:color w:val="000000"/>
          <w:sz w:val="28"/>
        </w:rPr>
        <w:t xml:space="preserve">
       Срок годности тромбоцитов зависит от условий приготовления и свойств тары, в которой они будут храниться. </w:t>
      </w:r>
    </w:p>
    <w:bookmarkEnd w:id="215"/>
    <w:bookmarkStart w:name="z1265" w:id="216"/>
    <w:p>
      <w:pPr>
        <w:spacing w:after="0"/>
        <w:ind w:left="0"/>
        <w:jc w:val="both"/>
      </w:pPr>
      <w:r>
        <w:rPr>
          <w:rFonts w:ascii="Times New Roman"/>
          <w:b w:val="false"/>
          <w:i w:val="false"/>
          <w:color w:val="000000"/>
          <w:sz w:val="28"/>
        </w:rPr>
        <w:t>
       Срок годности и температура хранения устанавливается в соответствии с инструкцией завода – изготовителя гемаконов и параграфом 3 главы 4 настоящих Правил. Срок годности указывается на этикетке с точностью до часа и минуты.</w:t>
      </w:r>
    </w:p>
    <w:bookmarkEnd w:id="216"/>
    <w:bookmarkStart w:name="z1266" w:id="217"/>
    <w:p>
      <w:pPr>
        <w:spacing w:after="0"/>
        <w:ind w:left="0"/>
        <w:jc w:val="both"/>
      </w:pPr>
      <w:r>
        <w:rPr>
          <w:rFonts w:ascii="Times New Roman"/>
          <w:b w:val="false"/>
          <w:i w:val="false"/>
          <w:color w:val="000000"/>
          <w:sz w:val="28"/>
        </w:rPr>
        <w:t>
      66. Тромбоциты аферезные заготавливаются методом цитафереза от одного донора с использованием автоматических сепараторов клеток крови в соответствии с инструкцией производителя оборудования и документированной процедурой, разработанной в организации службы крови.</w:t>
      </w:r>
    </w:p>
    <w:bookmarkEnd w:id="217"/>
    <w:bookmarkStart w:name="z1267" w:id="218"/>
    <w:p>
      <w:pPr>
        <w:spacing w:after="0"/>
        <w:ind w:left="0"/>
        <w:jc w:val="both"/>
      </w:pPr>
      <w:r>
        <w:rPr>
          <w:rFonts w:ascii="Times New Roman"/>
          <w:b w:val="false"/>
          <w:i w:val="false"/>
          <w:color w:val="000000"/>
          <w:sz w:val="28"/>
        </w:rPr>
        <w:t>
      В компоненте содержится не менее 2,0×1011 тромбоцитов, взвешенных в плазме или в добавочном растворе с примесью плазмы в соотношении 60% -70% раствора или 30% - 40% плазмы, когда применяется протокол сбора плазмаобедненных аферезных тромбоцитов.</w:t>
      </w:r>
    </w:p>
    <w:bookmarkEnd w:id="218"/>
    <w:bookmarkStart w:name="z1268" w:id="219"/>
    <w:p>
      <w:pPr>
        <w:spacing w:after="0"/>
        <w:ind w:left="0"/>
        <w:jc w:val="both"/>
      </w:pPr>
      <w:r>
        <w:rPr>
          <w:rFonts w:ascii="Times New Roman"/>
          <w:b w:val="false"/>
          <w:i w:val="false"/>
          <w:color w:val="000000"/>
          <w:sz w:val="28"/>
        </w:rPr>
        <w:t xml:space="preserve">
      Для применения в неонатальной и педиатрической практике проводится разделение дозы при соблюдении асептических условий с учетом необходимой клеточности и объема. </w:t>
      </w:r>
    </w:p>
    <w:bookmarkEnd w:id="219"/>
    <w:bookmarkStart w:name="z1269" w:id="220"/>
    <w:p>
      <w:pPr>
        <w:spacing w:after="0"/>
        <w:ind w:left="0"/>
        <w:jc w:val="both"/>
      </w:pPr>
      <w:r>
        <w:rPr>
          <w:rFonts w:ascii="Times New Roman"/>
          <w:b w:val="false"/>
          <w:i w:val="false"/>
          <w:color w:val="000000"/>
          <w:sz w:val="28"/>
        </w:rPr>
        <w:t>
      67. Тромбоциты криоконсервированные получаются путем замораживания аферезных лейкообедненных тромбоцитов в течение 24 часов после донации крови, с использованием криозащитного средства для длительного хранения тромбоцитов, отобранных доноров или аутологичных тромбоцитов.</w:t>
      </w:r>
    </w:p>
    <w:bookmarkEnd w:id="220"/>
    <w:bookmarkStart w:name="z1270" w:id="221"/>
    <w:p>
      <w:pPr>
        <w:spacing w:after="0"/>
        <w:ind w:left="0"/>
        <w:jc w:val="both"/>
      </w:pPr>
      <w:r>
        <w:rPr>
          <w:rFonts w:ascii="Times New Roman"/>
          <w:b w:val="false"/>
          <w:i w:val="false"/>
          <w:color w:val="000000"/>
          <w:sz w:val="28"/>
        </w:rPr>
        <w:t>
      Используется два метода замораживания: первый – с применением диметилсульфоксида путем доведения до 6% раствора в общем объеме полученного компонента и второй – с очень низкой концентрацией глицерина путем доведения до 5% раствора в общем объеме полученного компонента.</w:t>
      </w:r>
    </w:p>
    <w:bookmarkEnd w:id="221"/>
    <w:bookmarkStart w:name="z1271" w:id="222"/>
    <w:p>
      <w:pPr>
        <w:spacing w:after="0"/>
        <w:ind w:left="0"/>
        <w:jc w:val="both"/>
      </w:pPr>
      <w:r>
        <w:rPr>
          <w:rFonts w:ascii="Times New Roman"/>
          <w:b w:val="false"/>
          <w:i w:val="false"/>
          <w:color w:val="000000"/>
          <w:sz w:val="28"/>
        </w:rPr>
        <w:t xml:space="preserve">
      Перед использованием тромбоциты размораживаются, промываются и ресуспендируются в (аутологичной) плазме или добавочном растворе. </w:t>
      </w:r>
    </w:p>
    <w:bookmarkEnd w:id="222"/>
    <w:bookmarkStart w:name="z1272" w:id="223"/>
    <w:p>
      <w:pPr>
        <w:spacing w:after="0"/>
        <w:ind w:left="0"/>
        <w:jc w:val="both"/>
      </w:pPr>
      <w:r>
        <w:rPr>
          <w:rFonts w:ascii="Times New Roman"/>
          <w:b w:val="false"/>
          <w:i w:val="false"/>
          <w:color w:val="000000"/>
          <w:sz w:val="28"/>
        </w:rPr>
        <w:t>
      При восстановлении в таких тромбоцитах содержится более 40% их исходного количества.</w:t>
      </w:r>
    </w:p>
    <w:bookmarkEnd w:id="223"/>
    <w:bookmarkStart w:name="z1273" w:id="224"/>
    <w:p>
      <w:pPr>
        <w:spacing w:after="0"/>
        <w:ind w:left="0"/>
        <w:jc w:val="both"/>
      </w:pPr>
      <w:r>
        <w:rPr>
          <w:rFonts w:ascii="Times New Roman"/>
          <w:b w:val="false"/>
          <w:i w:val="false"/>
          <w:color w:val="000000"/>
          <w:sz w:val="28"/>
        </w:rPr>
        <w:t>
      Размороженные тромбоциты переливаются сразу после размораживания.</w:t>
      </w:r>
    </w:p>
    <w:bookmarkEnd w:id="224"/>
    <w:bookmarkStart w:name="z1274" w:id="225"/>
    <w:p>
      <w:pPr>
        <w:spacing w:after="0"/>
        <w:ind w:left="0"/>
        <w:jc w:val="both"/>
      </w:pPr>
      <w:r>
        <w:rPr>
          <w:rFonts w:ascii="Times New Roman"/>
          <w:b w:val="false"/>
          <w:i w:val="false"/>
          <w:color w:val="000000"/>
          <w:sz w:val="28"/>
        </w:rPr>
        <w:t>
      68. Лейкоциты, гранулоциты, лимфоциты заготавливаются от регулярных доноров. Гранулоциты, лимфоциты аферезные получаются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p>
    <w:bookmarkEnd w:id="225"/>
    <w:bookmarkStart w:name="z1275" w:id="226"/>
    <w:p>
      <w:pPr>
        <w:spacing w:after="0"/>
        <w:ind w:left="0"/>
        <w:jc w:val="both"/>
      </w:pPr>
      <w:r>
        <w:rPr>
          <w:rFonts w:ascii="Times New Roman"/>
          <w:b w:val="false"/>
          <w:i w:val="false"/>
          <w:color w:val="000000"/>
          <w:sz w:val="28"/>
        </w:rPr>
        <w:t>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ионизирующего излучения, разрешенных к применению в Республике Казахстан в соответствии с инструкцией завода-изготовителя.</w:t>
      </w:r>
    </w:p>
    <w:bookmarkEnd w:id="226"/>
    <w:bookmarkStart w:name="z1276" w:id="227"/>
    <w:p>
      <w:pPr>
        <w:spacing w:after="0"/>
        <w:ind w:left="0"/>
        <w:jc w:val="both"/>
      </w:pPr>
      <w:r>
        <w:rPr>
          <w:rFonts w:ascii="Times New Roman"/>
          <w:b w:val="false"/>
          <w:i w:val="false"/>
          <w:color w:val="000000"/>
          <w:sz w:val="28"/>
        </w:rPr>
        <w:t xml:space="preserve">
      69. Фибриновый клей получается из одной дозы карантинизированной донорской плазмы со стандартной групповой принадлежностью АВ и производится в соответствии с инструкцией производителя. </w:t>
      </w:r>
    </w:p>
    <w:bookmarkEnd w:id="227"/>
    <w:bookmarkStart w:name="z1277" w:id="228"/>
    <w:p>
      <w:pPr>
        <w:spacing w:after="0"/>
        <w:ind w:left="0"/>
        <w:jc w:val="both"/>
      </w:pPr>
      <w:r>
        <w:rPr>
          <w:rFonts w:ascii="Times New Roman"/>
          <w:b w:val="false"/>
          <w:i w:val="false"/>
          <w:color w:val="000000"/>
          <w:sz w:val="28"/>
        </w:rPr>
        <w:t xml:space="preserve">
      Перед использованием фибриновый клей размораживается при температуре +37°С, повторное замораживание не осуществляется. </w:t>
      </w:r>
    </w:p>
    <w:bookmarkEnd w:id="228"/>
    <w:bookmarkStart w:name="z1278" w:id="229"/>
    <w:p>
      <w:pPr>
        <w:spacing w:after="0"/>
        <w:ind w:left="0"/>
        <w:jc w:val="both"/>
      </w:pPr>
      <w:r>
        <w:rPr>
          <w:rFonts w:ascii="Times New Roman"/>
          <w:b w:val="false"/>
          <w:i w:val="false"/>
          <w:color w:val="000000"/>
          <w:sz w:val="28"/>
        </w:rPr>
        <w:t xml:space="preserve">
      Если размороженный клей не используется в течение 30 минут после размораживания, хранение криопреципитата осуществляется при комнатной температуре, а хранение тромбина с использованием льда в течение 3 часов. </w:t>
      </w:r>
    </w:p>
    <w:bookmarkEnd w:id="229"/>
    <w:bookmarkStart w:name="z1279" w:id="230"/>
    <w:p>
      <w:pPr>
        <w:spacing w:after="0"/>
        <w:ind w:left="0"/>
        <w:jc w:val="both"/>
      </w:pPr>
      <w:r>
        <w:rPr>
          <w:rFonts w:ascii="Times New Roman"/>
          <w:b w:val="false"/>
          <w:i w:val="false"/>
          <w:color w:val="000000"/>
          <w:sz w:val="28"/>
        </w:rPr>
        <w:t>
      70. Для использования в пренатальной, неонатальной и педиатрической практике изготавливаются специальные разновидности крови и ее компонентов.</w:t>
      </w:r>
    </w:p>
    <w:bookmarkEnd w:id="230"/>
    <w:bookmarkStart w:name="z1280" w:id="231"/>
    <w:p>
      <w:pPr>
        <w:spacing w:after="0"/>
        <w:ind w:left="0"/>
        <w:jc w:val="both"/>
      </w:pPr>
      <w:r>
        <w:rPr>
          <w:rFonts w:ascii="Times New Roman"/>
          <w:b w:val="false"/>
          <w:i w:val="false"/>
          <w:color w:val="000000"/>
          <w:sz w:val="28"/>
        </w:rPr>
        <w:t>
      Если требуется оптимизация объема трансфузии и обеспечение заданного уровня гематокрита удаляется часть плазмы из цельной лейкофильтрованной крови.</w:t>
      </w:r>
    </w:p>
    <w:bookmarkEnd w:id="231"/>
    <w:bookmarkStart w:name="z1281" w:id="232"/>
    <w:p>
      <w:pPr>
        <w:spacing w:after="0"/>
        <w:ind w:left="0"/>
        <w:jc w:val="both"/>
      </w:pPr>
      <w:r>
        <w:rPr>
          <w:rFonts w:ascii="Times New Roman"/>
          <w:b w:val="false"/>
          <w:i w:val="false"/>
          <w:color w:val="000000"/>
          <w:sz w:val="28"/>
        </w:rPr>
        <w:t xml:space="preserve">
      Для разделения одной стандартной дозы эритроцитсодержащей среды (эритроцитной массы с удаленным ЛТС, эритроцитной взвеси с удаленным ЛТС, эритроцитной массы лейкофильтрованной, эритроцитной взвеси лейкофильтрованной) для переливания новорожденным и детям раннего возраста (малые объемы) используются специальные гемаконы с несколькими мешками-спутниками (сплитами). </w:t>
      </w:r>
    </w:p>
    <w:bookmarkEnd w:id="232"/>
    <w:bookmarkStart w:name="z1282" w:id="233"/>
    <w:p>
      <w:pPr>
        <w:spacing w:after="0"/>
        <w:ind w:left="0"/>
        <w:jc w:val="both"/>
      </w:pPr>
      <w:r>
        <w:rPr>
          <w:rFonts w:ascii="Times New Roman"/>
          <w:b w:val="false"/>
          <w:i w:val="false"/>
          <w:color w:val="000000"/>
          <w:sz w:val="28"/>
        </w:rPr>
        <w:t>
      Срок хранения сплитов не превышает сроки для исходного компонента.</w:t>
      </w:r>
    </w:p>
    <w:bookmarkEnd w:id="233"/>
    <w:bookmarkStart w:name="z1283" w:id="234"/>
    <w:p>
      <w:pPr>
        <w:spacing w:after="0"/>
        <w:ind w:left="0"/>
        <w:jc w:val="both"/>
      </w:pPr>
      <w:r>
        <w:rPr>
          <w:rFonts w:ascii="Times New Roman"/>
          <w:b w:val="false"/>
          <w:i w:val="false"/>
          <w:color w:val="000000"/>
          <w:sz w:val="28"/>
        </w:rPr>
        <w:t>
      Сплитные дозы от одной донации применяются для лечения только одного пациента.</w:t>
      </w:r>
    </w:p>
    <w:bookmarkEnd w:id="234"/>
    <w:bookmarkStart w:name="z1284" w:id="235"/>
    <w:p>
      <w:pPr>
        <w:spacing w:after="0"/>
        <w:ind w:left="0"/>
        <w:jc w:val="both"/>
      </w:pPr>
      <w:r>
        <w:rPr>
          <w:rFonts w:ascii="Times New Roman"/>
          <w:b w:val="false"/>
          <w:i w:val="false"/>
          <w:color w:val="000000"/>
          <w:sz w:val="28"/>
        </w:rPr>
        <w:t>
      Остатки сплитных доз от одной донации списываются как части одной дозы трансфузионной среды.</w:t>
      </w:r>
    </w:p>
    <w:bookmarkEnd w:id="235"/>
    <w:bookmarkStart w:name="z1285" w:id="236"/>
    <w:p>
      <w:pPr>
        <w:spacing w:after="0"/>
        <w:ind w:left="0"/>
        <w:jc w:val="both"/>
      </w:pPr>
      <w:r>
        <w:rPr>
          <w:rFonts w:ascii="Times New Roman"/>
          <w:b w:val="false"/>
          <w:i w:val="false"/>
          <w:color w:val="000000"/>
          <w:sz w:val="28"/>
        </w:rPr>
        <w:t>
      Дозы СЗП приготавливаются в малых объемах и применяются технологии карантинизации и (или) вирусинактивации.</w:t>
      </w:r>
    </w:p>
    <w:bookmarkEnd w:id="236"/>
    <w:bookmarkStart w:name="z1286" w:id="237"/>
    <w:p>
      <w:pPr>
        <w:spacing w:after="0"/>
        <w:ind w:left="0"/>
        <w:jc w:val="both"/>
      </w:pPr>
      <w:r>
        <w:rPr>
          <w:rFonts w:ascii="Times New Roman"/>
          <w:b w:val="false"/>
          <w:i w:val="false"/>
          <w:color w:val="000000"/>
          <w:sz w:val="28"/>
        </w:rPr>
        <w:t xml:space="preserve">
      По клиническим показаниям компоненты облучаются с использованием источников ионизирующего излучения (гамма или рентген). Процедура облучения, срок годности и условия хранения облученного компонента устанавливаются в соответствии с инструкцией производителя оборудования. </w:t>
      </w:r>
    </w:p>
    <w:bookmarkEnd w:id="237"/>
    <w:bookmarkStart w:name="z1287" w:id="238"/>
    <w:p>
      <w:pPr>
        <w:spacing w:after="0"/>
        <w:ind w:left="0"/>
        <w:jc w:val="both"/>
      </w:pPr>
      <w:r>
        <w:rPr>
          <w:rFonts w:ascii="Times New Roman"/>
          <w:b w:val="false"/>
          <w:i w:val="false"/>
          <w:color w:val="000000"/>
          <w:sz w:val="28"/>
        </w:rPr>
        <w:t xml:space="preserve">
      При использовании амотосалена и ультрафиолетового облучения для вирусинактивации концентратов ионизирующее облучение (гамма и рентген) не проводится. </w:t>
      </w:r>
    </w:p>
    <w:bookmarkEnd w:id="238"/>
    <w:bookmarkStart w:name="z1288" w:id="239"/>
    <w:p>
      <w:pPr>
        <w:spacing w:after="0"/>
        <w:ind w:left="0"/>
        <w:jc w:val="both"/>
      </w:pPr>
      <w:r>
        <w:rPr>
          <w:rFonts w:ascii="Times New Roman"/>
          <w:b w:val="false"/>
          <w:i w:val="false"/>
          <w:color w:val="000000"/>
          <w:sz w:val="28"/>
        </w:rPr>
        <w:t xml:space="preserve">
      71. Для проведения обменного переливания выпускается кровь цельная лейкофильтрованная или кровь цельная лейкофильтрованная, со сниженным объемом плазмы, которые подвергаются облучению при наличии показаний. </w:t>
      </w:r>
    </w:p>
    <w:bookmarkEnd w:id="239"/>
    <w:bookmarkStart w:name="z1289" w:id="240"/>
    <w:p>
      <w:pPr>
        <w:spacing w:after="0"/>
        <w:ind w:left="0"/>
        <w:jc w:val="both"/>
      </w:pPr>
      <w:r>
        <w:rPr>
          <w:rFonts w:ascii="Times New Roman"/>
          <w:b w:val="false"/>
          <w:i w:val="false"/>
          <w:color w:val="000000"/>
          <w:sz w:val="28"/>
        </w:rPr>
        <w:t>
      Лейкоредукции подвергается кровь, хранившаяся в соответствующих условиях до 5 суток после донации.</w:t>
      </w:r>
    </w:p>
    <w:bookmarkEnd w:id="240"/>
    <w:bookmarkStart w:name="z1290" w:id="241"/>
    <w:p>
      <w:pPr>
        <w:spacing w:after="0"/>
        <w:ind w:left="0"/>
        <w:jc w:val="both"/>
      </w:pPr>
      <w:r>
        <w:rPr>
          <w:rFonts w:ascii="Times New Roman"/>
          <w:b w:val="false"/>
          <w:i w:val="false"/>
          <w:color w:val="000000"/>
          <w:sz w:val="28"/>
        </w:rPr>
        <w:t>
      72. ЭВ с удаленным ЛТС и (или) ЭВ лейкофильтрованная, для переливания новорожденным и младенцам (малые объемы) с редукцией добавочного раствора приготавливается по заявкам из хранившейся до 7 суток ЭВ с удаленным лейкотромбоцитным слоем и (или) ЭВ лейкофильтрованной. Применяются два способа редукции добавочного раствора:</w:t>
      </w:r>
    </w:p>
    <w:bookmarkEnd w:id="241"/>
    <w:bookmarkStart w:name="z1291" w:id="242"/>
    <w:p>
      <w:pPr>
        <w:spacing w:after="0"/>
        <w:ind w:left="0"/>
        <w:jc w:val="both"/>
      </w:pPr>
      <w:r>
        <w:rPr>
          <w:rFonts w:ascii="Times New Roman"/>
          <w:b w:val="false"/>
          <w:i w:val="false"/>
          <w:color w:val="000000"/>
          <w:sz w:val="28"/>
        </w:rPr>
        <w:t>
      1) инвертивное (перевернутое) хранение компонента и переливание осадка эритроцитов с надосадочным слоем в гемаконе;</w:t>
      </w:r>
    </w:p>
    <w:bookmarkEnd w:id="242"/>
    <w:bookmarkStart w:name="z1292" w:id="243"/>
    <w:p>
      <w:pPr>
        <w:spacing w:after="0"/>
        <w:ind w:left="0"/>
        <w:jc w:val="both"/>
      </w:pPr>
      <w:r>
        <w:rPr>
          <w:rFonts w:ascii="Times New Roman"/>
          <w:b w:val="false"/>
          <w:i w:val="false"/>
          <w:color w:val="000000"/>
          <w:sz w:val="28"/>
        </w:rPr>
        <w:t xml:space="preserve">
      2) центрифугирование компонента и полное удаление супернатанта. </w:t>
      </w:r>
    </w:p>
    <w:bookmarkEnd w:id="243"/>
    <w:bookmarkStart w:name="z1293" w:id="244"/>
    <w:p>
      <w:pPr>
        <w:spacing w:after="0"/>
        <w:ind w:left="0"/>
        <w:jc w:val="both"/>
      </w:pPr>
      <w:r>
        <w:rPr>
          <w:rFonts w:ascii="Times New Roman"/>
          <w:b w:val="false"/>
          <w:i w:val="false"/>
          <w:color w:val="000000"/>
          <w:sz w:val="28"/>
        </w:rPr>
        <w:t xml:space="preserve">
      При удалении супернатанта (добавочного раствора) соблюдаются асептические условия (применение стерильной стыковки труб трансферного мешка и (или) проведение работы в условиях ламинарного шкафа). Срок годности таких компонентов составляет 24 часа с момента модификации, независимо от последующего облучения (рентген, гамма лучами). </w:t>
      </w:r>
    </w:p>
    <w:bookmarkEnd w:id="244"/>
    <w:bookmarkStart w:name="z1294" w:id="245"/>
    <w:p>
      <w:pPr>
        <w:spacing w:after="0"/>
        <w:ind w:left="0"/>
        <w:jc w:val="both"/>
      </w:pPr>
      <w:r>
        <w:rPr>
          <w:rFonts w:ascii="Times New Roman"/>
          <w:b w:val="false"/>
          <w:i w:val="false"/>
          <w:color w:val="000000"/>
          <w:sz w:val="28"/>
        </w:rPr>
        <w:t xml:space="preserve">
      73. ЭМ лейкофильтрованная, для внутриутробного переливания получается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 </w:t>
      </w:r>
    </w:p>
    <w:bookmarkEnd w:id="245"/>
    <w:bookmarkStart w:name="z1295" w:id="246"/>
    <w:p>
      <w:pPr>
        <w:spacing w:after="0"/>
        <w:ind w:left="0"/>
        <w:jc w:val="both"/>
      </w:pPr>
      <w:r>
        <w:rPr>
          <w:rFonts w:ascii="Times New Roman"/>
          <w:b w:val="false"/>
          <w:i w:val="false"/>
          <w:color w:val="000000"/>
          <w:sz w:val="28"/>
        </w:rPr>
        <w:t>
      Проводится обязательное облучение этого компонента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составляет 24 часа после облучения, но не более 5 дней после донации.</w:t>
      </w:r>
    </w:p>
    <w:bookmarkEnd w:id="246"/>
    <w:bookmarkStart w:name="z1296" w:id="247"/>
    <w:p>
      <w:pPr>
        <w:spacing w:after="0"/>
        <w:ind w:left="0"/>
        <w:jc w:val="both"/>
      </w:pPr>
      <w:r>
        <w:rPr>
          <w:rFonts w:ascii="Times New Roman"/>
          <w:b w:val="false"/>
          <w:i w:val="false"/>
          <w:color w:val="000000"/>
          <w:sz w:val="28"/>
        </w:rPr>
        <w:t>
      74. Тромбоциты лейкофильтрованные вирусинактивированные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такового первичного компонента.</w:t>
      </w:r>
    </w:p>
    <w:bookmarkEnd w:id="247"/>
    <w:bookmarkStart w:name="z1297" w:id="248"/>
    <w:p>
      <w:pPr>
        <w:spacing w:after="0"/>
        <w:ind w:left="0"/>
        <w:jc w:val="both"/>
      </w:pPr>
      <w:r>
        <w:rPr>
          <w:rFonts w:ascii="Times New Roman"/>
          <w:b w:val="false"/>
          <w:i w:val="false"/>
          <w:color w:val="000000"/>
          <w:sz w:val="28"/>
        </w:rPr>
        <w:t xml:space="preserve">
      Тромбоциты лейкофильтрованные вирусинактивированные для переливания новорожденным и детям раннего возраста получают из дозы цельной крови или методом афереза с учетом резус принадлежности пациента. </w:t>
      </w:r>
    </w:p>
    <w:bookmarkEnd w:id="248"/>
    <w:bookmarkStart w:name="z1298" w:id="249"/>
    <w:p>
      <w:pPr>
        <w:spacing w:after="0"/>
        <w:ind w:left="0"/>
        <w:jc w:val="both"/>
      </w:pPr>
      <w:r>
        <w:rPr>
          <w:rFonts w:ascii="Times New Roman"/>
          <w:b w:val="false"/>
          <w:i w:val="false"/>
          <w:color w:val="000000"/>
          <w:sz w:val="28"/>
        </w:rPr>
        <w:t xml:space="preserve">
      75. Лимфоциты аферезные аутологичные с фотохимической обработкой заготавливаются по заявкам онкогематологии. Процедуры афереза и обработки проводятся согласно инструкции завода изготовителя оборудования. Срок хранения компонента 24 часа от времени афереза при температуре от +20 до +24°С. </w:t>
      </w:r>
    </w:p>
    <w:bookmarkEnd w:id="249"/>
    <w:bookmarkStart w:name="z1299" w:id="250"/>
    <w:p>
      <w:pPr>
        <w:spacing w:after="0"/>
        <w:ind w:left="0"/>
        <w:jc w:val="both"/>
      </w:pPr>
      <w:r>
        <w:rPr>
          <w:rFonts w:ascii="Times New Roman"/>
          <w:b w:val="false"/>
          <w:i w:val="false"/>
          <w:color w:val="000000"/>
          <w:sz w:val="28"/>
        </w:rPr>
        <w:t>
      76. Лейкоциты аутологичные, диагностические и гранулоциты аутологичные, диагностические заготавливаются с целью их тэгирования (маркяжа) радиопрепаратами или иными разрешенными препаратами для обеспечения диагностических процедур с применением позитронно-эмиссионной томографии. Заготовка проводится согласно инструкции производителя устройства и изделия медицинского назначения в асептических условиях.</w:t>
      </w:r>
    </w:p>
    <w:bookmarkEnd w:id="250"/>
    <w:bookmarkStart w:name="z1300" w:id="251"/>
    <w:p>
      <w:pPr>
        <w:spacing w:after="0"/>
        <w:ind w:left="0"/>
        <w:jc w:val="both"/>
      </w:pPr>
      <w:r>
        <w:rPr>
          <w:rFonts w:ascii="Times New Roman"/>
          <w:b w:val="false"/>
          <w:i w:val="false"/>
          <w:color w:val="000000"/>
          <w:sz w:val="28"/>
        </w:rPr>
        <w:t>
      Срок хранения диагностических компонентов 24 часа от времени забора крови при температуре от +20 до +24°С.</w:t>
      </w:r>
    </w:p>
    <w:bookmarkEnd w:id="251"/>
    <w:bookmarkStart w:name="z1301" w:id="252"/>
    <w:p>
      <w:pPr>
        <w:spacing w:after="0"/>
        <w:ind w:left="0"/>
        <w:jc w:val="both"/>
      </w:pPr>
      <w:r>
        <w:rPr>
          <w:rFonts w:ascii="Times New Roman"/>
          <w:b w:val="false"/>
          <w:i w:val="false"/>
          <w:color w:val="000000"/>
          <w:sz w:val="28"/>
        </w:rPr>
        <w:t xml:space="preserve">
      77. Приготовление ауто/аллогенной плазмы, обогащенной растворимыми факторами тромбоцитов (далее-ПОРФТ), для местного применения при лечении хронической ишемии нижних конечностей; длительно незаживающих ран кожных покровов, а также поврежденных суставов, связок, травматических повреждений костей, осуществляется из концентрата тромбоцитов, полученного любым, установленным настоящими правилами способом, содержащего не менее 1,5±15% х109/мл тромбоцитов и замороженного при температуре от - 20°С до - 25°С. </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Медицинское освидетельствование донора при производстве аллогенного продукта проводится в соответствии с требованиями, установленными пунктом 1 статьи 164 Кодекса.</w:t>
      </w:r>
    </w:p>
    <w:bookmarkStart w:name="z1303" w:id="253"/>
    <w:p>
      <w:pPr>
        <w:spacing w:after="0"/>
        <w:ind w:left="0"/>
        <w:jc w:val="both"/>
      </w:pPr>
      <w:r>
        <w:rPr>
          <w:rFonts w:ascii="Times New Roman"/>
          <w:b w:val="false"/>
          <w:i w:val="false"/>
          <w:color w:val="000000"/>
          <w:sz w:val="28"/>
        </w:rPr>
        <w:t>
      Аллогенный концентрат тромбоцитов подвергается карантинизации, в соответствии с порядком, установленым настоящими Правилами для карантинизации СЗП.</w:t>
      </w:r>
    </w:p>
    <w:bookmarkEnd w:id="253"/>
    <w:bookmarkStart w:name="z1304" w:id="254"/>
    <w:p>
      <w:pPr>
        <w:spacing w:after="0"/>
        <w:ind w:left="0"/>
        <w:jc w:val="both"/>
      </w:pPr>
      <w:r>
        <w:rPr>
          <w:rFonts w:ascii="Times New Roman"/>
          <w:b w:val="false"/>
          <w:i w:val="false"/>
          <w:color w:val="000000"/>
          <w:sz w:val="28"/>
        </w:rPr>
        <w:t xml:space="preserve">
      Размороженный концентрат тромбоцитов центрифугируется в режиме 3000–3500 оборотов в минуту (об/мин) в течение 20 минут, полученный супернатант является конечным продуктом – ПОРФТ. </w:t>
      </w:r>
    </w:p>
    <w:bookmarkEnd w:id="254"/>
    <w:bookmarkStart w:name="z1305" w:id="255"/>
    <w:p>
      <w:pPr>
        <w:spacing w:after="0"/>
        <w:ind w:left="0"/>
        <w:jc w:val="both"/>
      </w:pPr>
      <w:r>
        <w:rPr>
          <w:rFonts w:ascii="Times New Roman"/>
          <w:b w:val="false"/>
          <w:i w:val="false"/>
          <w:color w:val="000000"/>
          <w:sz w:val="28"/>
        </w:rPr>
        <w:t xml:space="preserve">
      При производстве ПОРФТ соблюдаются асептические условия. </w:t>
      </w:r>
    </w:p>
    <w:bookmarkEnd w:id="255"/>
    <w:bookmarkStart w:name="z1306" w:id="256"/>
    <w:p>
      <w:pPr>
        <w:spacing w:after="0"/>
        <w:ind w:left="0"/>
        <w:jc w:val="both"/>
      </w:pPr>
      <w:r>
        <w:rPr>
          <w:rFonts w:ascii="Times New Roman"/>
          <w:b w:val="false"/>
          <w:i w:val="false"/>
          <w:color w:val="000000"/>
          <w:sz w:val="28"/>
        </w:rPr>
        <w:t>
      Одна партия ПОРФТ приготавливается из 1 дозы концентрата тромбоцитов.</w:t>
      </w:r>
    </w:p>
    <w:bookmarkEnd w:id="256"/>
    <w:bookmarkStart w:name="z1307" w:id="257"/>
    <w:p>
      <w:pPr>
        <w:spacing w:after="0"/>
        <w:ind w:left="0"/>
        <w:jc w:val="both"/>
      </w:pPr>
      <w:r>
        <w:rPr>
          <w:rFonts w:ascii="Times New Roman"/>
          <w:b w:val="false"/>
          <w:i w:val="false"/>
          <w:color w:val="000000"/>
          <w:sz w:val="28"/>
        </w:rPr>
        <w:t>
      ПОРФТ расфасовывается в стерильных условиях в стерильные флакончики или пробирки/криопробирки объемом 2-5 мл, стерильно укупоривается, маркируется в соответствии с требованиями, установленными пунктом 1 статьи 164 Кодекса, хранится при температуре от - 25°до - 30°С.</w:t>
      </w:r>
    </w:p>
    <w:bookmarkEnd w:id="257"/>
    <w:bookmarkStart w:name="z1308" w:id="258"/>
    <w:p>
      <w:pPr>
        <w:spacing w:after="0"/>
        <w:ind w:left="0"/>
        <w:jc w:val="both"/>
      </w:pPr>
      <w:r>
        <w:rPr>
          <w:rFonts w:ascii="Times New Roman"/>
          <w:b w:val="false"/>
          <w:i w:val="false"/>
          <w:color w:val="000000"/>
          <w:sz w:val="28"/>
        </w:rPr>
        <w:t>
      Каждая партия проходит бактериологический контроль: одна доза направляется для иследования стерильности, при положительных результатах вся партия признается непригодной к использованию и утилизируется.</w:t>
      </w:r>
    </w:p>
    <w:bookmarkEnd w:id="258"/>
    <w:bookmarkStart w:name="z1309" w:id="259"/>
    <w:p>
      <w:pPr>
        <w:spacing w:after="0"/>
        <w:ind w:left="0"/>
        <w:jc w:val="both"/>
      </w:pPr>
      <w:r>
        <w:rPr>
          <w:rFonts w:ascii="Times New Roman"/>
          <w:b w:val="false"/>
          <w:i w:val="false"/>
          <w:color w:val="000000"/>
          <w:sz w:val="28"/>
        </w:rPr>
        <w:t>
      ПОРФТ хранится до востребования, но не более 12 месяцев с момента заготовки концентрата тромбоцитов.</w:t>
      </w:r>
    </w:p>
    <w:bookmarkEnd w:id="259"/>
    <w:bookmarkStart w:name="z1310" w:id="260"/>
    <w:p>
      <w:pPr>
        <w:spacing w:after="0"/>
        <w:ind w:left="0"/>
        <w:jc w:val="left"/>
      </w:pPr>
      <w:r>
        <w:rPr>
          <w:rFonts w:ascii="Times New Roman"/>
          <w:b/>
          <w:i w:val="false"/>
          <w:color w:val="000000"/>
        </w:rPr>
        <w:t xml:space="preserve"> Параграф 4. Порядок получения гемопоэтических стволовых клеток</w:t>
      </w:r>
    </w:p>
    <w:bookmarkEnd w:id="260"/>
    <w:bookmarkStart w:name="z1311" w:id="261"/>
    <w:p>
      <w:pPr>
        <w:spacing w:after="0"/>
        <w:ind w:left="0"/>
        <w:jc w:val="both"/>
      </w:pPr>
      <w:r>
        <w:rPr>
          <w:rFonts w:ascii="Times New Roman"/>
          <w:b w:val="false"/>
          <w:i w:val="false"/>
          <w:color w:val="000000"/>
          <w:sz w:val="28"/>
        </w:rPr>
        <w:t>
      78. Получение гемопоэтических стволовых клеток (далее - ГСК) периферической крови донора осуществляется с его согласия с учетом особенностей, предусмотренных настоящим параграфом.</w:t>
      </w:r>
    </w:p>
    <w:bookmarkEnd w:id="261"/>
    <w:bookmarkStart w:name="z1312" w:id="262"/>
    <w:p>
      <w:pPr>
        <w:spacing w:after="0"/>
        <w:ind w:left="0"/>
        <w:jc w:val="both"/>
      </w:pPr>
      <w:r>
        <w:rPr>
          <w:rFonts w:ascii="Times New Roman"/>
          <w:b w:val="false"/>
          <w:i w:val="false"/>
          <w:color w:val="000000"/>
          <w:sz w:val="28"/>
        </w:rPr>
        <w:t>
      79. Получение ГСК периферической крови донора осуществляется в блоке афереза с использованием автоматических сепараторов клеток крови. Работа с сепаратором проводится в соответствии с инструкциями производителя.</w:t>
      </w:r>
    </w:p>
    <w:bookmarkEnd w:id="262"/>
    <w:bookmarkStart w:name="z1313" w:id="263"/>
    <w:p>
      <w:pPr>
        <w:spacing w:after="0"/>
        <w:ind w:left="0"/>
        <w:jc w:val="both"/>
      </w:pPr>
      <w:r>
        <w:rPr>
          <w:rFonts w:ascii="Times New Roman"/>
          <w:b w:val="false"/>
          <w:i w:val="false"/>
          <w:color w:val="000000"/>
          <w:sz w:val="28"/>
        </w:rPr>
        <w:t>
      80. Перед донацией ГСК периферической крови донора осуществляется определение тканевой совместимости донора и реципиента, для которого заготавливаются стволовые клетки.</w:t>
      </w:r>
    </w:p>
    <w:bookmarkEnd w:id="263"/>
    <w:bookmarkStart w:name="z1314" w:id="264"/>
    <w:p>
      <w:pPr>
        <w:spacing w:after="0"/>
        <w:ind w:left="0"/>
        <w:jc w:val="both"/>
      </w:pPr>
      <w:r>
        <w:rPr>
          <w:rFonts w:ascii="Times New Roman"/>
          <w:b w:val="false"/>
          <w:i w:val="false"/>
          <w:color w:val="000000"/>
          <w:sz w:val="28"/>
        </w:rPr>
        <w:t xml:space="preserve">
      81. Донору проводится предварительная стимуляция выработки ГСК для обеспечения необходимого уровня, которая проводится медицинской организацией, осуществляющей трансплантацию реципиенту ГСК периферической крови донора. </w:t>
      </w:r>
    </w:p>
    <w:bookmarkEnd w:id="264"/>
    <w:bookmarkStart w:name="z1315" w:id="265"/>
    <w:p>
      <w:pPr>
        <w:spacing w:after="0"/>
        <w:ind w:left="0"/>
        <w:jc w:val="both"/>
      </w:pPr>
      <w:r>
        <w:rPr>
          <w:rFonts w:ascii="Times New Roman"/>
          <w:b w:val="false"/>
          <w:i w:val="false"/>
          <w:color w:val="000000"/>
          <w:sz w:val="28"/>
        </w:rPr>
        <w:t xml:space="preserve">
      82. Донацию ГСК периферической крови начинают при достижении в крови донора уровня CD34+ 20 клеток в микролитре. </w:t>
      </w:r>
    </w:p>
    <w:bookmarkEnd w:id="265"/>
    <w:bookmarkStart w:name="z1316" w:id="266"/>
    <w:p>
      <w:pPr>
        <w:spacing w:after="0"/>
        <w:ind w:left="0"/>
        <w:jc w:val="both"/>
      </w:pPr>
      <w:r>
        <w:rPr>
          <w:rFonts w:ascii="Times New Roman"/>
          <w:b w:val="false"/>
          <w:i w:val="false"/>
          <w:color w:val="000000"/>
          <w:sz w:val="28"/>
        </w:rPr>
        <w:t>
      Процедура донации повторяется до достижения общего числа CD34+ в конечном продукте не менее 2х106 клеток на килограмм массы реципиента.</w:t>
      </w:r>
    </w:p>
    <w:bookmarkEnd w:id="266"/>
    <w:bookmarkStart w:name="z1317" w:id="267"/>
    <w:p>
      <w:pPr>
        <w:spacing w:after="0"/>
        <w:ind w:left="0"/>
        <w:jc w:val="both"/>
      </w:pPr>
      <w:r>
        <w:rPr>
          <w:rFonts w:ascii="Times New Roman"/>
          <w:b w:val="false"/>
          <w:i w:val="false"/>
          <w:color w:val="000000"/>
          <w:sz w:val="28"/>
        </w:rPr>
        <w:t xml:space="preserve">
      83. Каждая единица ГСК периферической крови донора оценивается по количеству ядросодержащих клеток и стволовых клеток с маркерами CD34+на килограмм массы реципиента. </w:t>
      </w:r>
    </w:p>
    <w:bookmarkEnd w:id="267"/>
    <w:bookmarkStart w:name="z1318" w:id="268"/>
    <w:p>
      <w:pPr>
        <w:spacing w:after="0"/>
        <w:ind w:left="0"/>
        <w:jc w:val="both"/>
      </w:pPr>
      <w:r>
        <w:rPr>
          <w:rFonts w:ascii="Times New Roman"/>
          <w:b w:val="false"/>
          <w:i w:val="false"/>
          <w:color w:val="000000"/>
          <w:sz w:val="28"/>
        </w:rPr>
        <w:t>
      84. ГСК периферической крови хранятся при температуре от +2°С до +6°С не более 48 часов с момента заготовки, в течение которых направляются в медицинскую организацию, осуществляющую трансплантацию для применения.</w:t>
      </w:r>
    </w:p>
    <w:bookmarkEnd w:id="268"/>
    <w:bookmarkStart w:name="z1319" w:id="269"/>
    <w:p>
      <w:pPr>
        <w:spacing w:after="0"/>
        <w:ind w:left="0"/>
        <w:jc w:val="both"/>
      </w:pPr>
      <w:r>
        <w:rPr>
          <w:rFonts w:ascii="Times New Roman"/>
          <w:b w:val="false"/>
          <w:i w:val="false"/>
          <w:color w:val="000000"/>
          <w:sz w:val="28"/>
        </w:rPr>
        <w:t>
      Для увеличения срока хранения производится замораживание с криопротектором и хранение при температуре -800С в срок не более двух месяцев.</w:t>
      </w:r>
    </w:p>
    <w:bookmarkEnd w:id="269"/>
    <w:bookmarkStart w:name="z1320" w:id="270"/>
    <w:p>
      <w:pPr>
        <w:spacing w:after="0"/>
        <w:ind w:left="0"/>
        <w:jc w:val="both"/>
      </w:pPr>
      <w:r>
        <w:rPr>
          <w:rFonts w:ascii="Times New Roman"/>
          <w:b w:val="false"/>
          <w:i w:val="false"/>
          <w:color w:val="000000"/>
          <w:sz w:val="28"/>
        </w:rPr>
        <w:t>
      Если компонент не используется, криомешок с ГСК периферической крови герметично запечатывается в оберточный криопротективный мешок и помещается для длительного хранения в жидком азоте или его парах при температуре, не ниже -1500С. Общий срок хранения замороженного компонента не более 20 лет.</w:t>
      </w:r>
    </w:p>
    <w:bookmarkEnd w:id="270"/>
    <w:bookmarkStart w:name="z1321" w:id="271"/>
    <w:p>
      <w:pPr>
        <w:spacing w:after="0"/>
        <w:ind w:left="0"/>
        <w:jc w:val="left"/>
      </w:pPr>
      <w:r>
        <w:rPr>
          <w:rFonts w:ascii="Times New Roman"/>
          <w:b/>
          <w:i w:val="false"/>
          <w:color w:val="000000"/>
        </w:rPr>
        <w:t xml:space="preserve"> Глава 4. Порядок контроля качества, хранения и реализации крови и ее компонентов</w:t>
      </w:r>
    </w:p>
    <w:bookmarkEnd w:id="271"/>
    <w:bookmarkStart w:name="z1322" w:id="272"/>
    <w:p>
      <w:pPr>
        <w:spacing w:after="0"/>
        <w:ind w:left="0"/>
        <w:jc w:val="left"/>
      </w:pPr>
      <w:r>
        <w:rPr>
          <w:rFonts w:ascii="Times New Roman"/>
          <w:b/>
          <w:i w:val="false"/>
          <w:color w:val="000000"/>
        </w:rPr>
        <w:t xml:space="preserve"> Параграф 1. Порядок контроля качества и внутреннего аудита</w:t>
      </w:r>
    </w:p>
    <w:bookmarkEnd w:id="272"/>
    <w:bookmarkStart w:name="z1323" w:id="273"/>
    <w:p>
      <w:pPr>
        <w:spacing w:after="0"/>
        <w:ind w:left="0"/>
        <w:jc w:val="both"/>
      </w:pPr>
      <w:r>
        <w:rPr>
          <w:rFonts w:ascii="Times New Roman"/>
          <w:b w:val="false"/>
          <w:i w:val="false"/>
          <w:color w:val="000000"/>
          <w:sz w:val="28"/>
        </w:rPr>
        <w:t xml:space="preserve">
      85. Для организации и проведения контроля качества производства и продукции, создается отделение управления качеством. </w:t>
      </w:r>
    </w:p>
    <w:bookmarkEnd w:id="273"/>
    <w:bookmarkStart w:name="z1324" w:id="274"/>
    <w:p>
      <w:pPr>
        <w:spacing w:after="0"/>
        <w:ind w:left="0"/>
        <w:jc w:val="both"/>
      </w:pPr>
      <w:r>
        <w:rPr>
          <w:rFonts w:ascii="Times New Roman"/>
          <w:b w:val="false"/>
          <w:i w:val="false"/>
          <w:color w:val="000000"/>
          <w:sz w:val="28"/>
        </w:rPr>
        <w:t>
      Руководителем отделения назначается ответственное лицо, не занимающееся производственной деятельностью и подчиняющееся непосредственно первому руководителю организации службы крови.</w:t>
      </w:r>
    </w:p>
    <w:bookmarkEnd w:id="274"/>
    <w:bookmarkStart w:name="z1325" w:id="275"/>
    <w:p>
      <w:pPr>
        <w:spacing w:after="0"/>
        <w:ind w:left="0"/>
        <w:jc w:val="both"/>
      </w:pPr>
      <w:r>
        <w:rPr>
          <w:rFonts w:ascii="Times New Roman"/>
          <w:b w:val="false"/>
          <w:i w:val="false"/>
          <w:color w:val="000000"/>
          <w:sz w:val="28"/>
        </w:rPr>
        <w:t xml:space="preserve">
      86.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(далее- Комиссия). </w:t>
      </w:r>
    </w:p>
    <w:bookmarkEnd w:id="275"/>
    <w:bookmarkStart w:name="z1326" w:id="276"/>
    <w:p>
      <w:pPr>
        <w:spacing w:after="0"/>
        <w:ind w:left="0"/>
        <w:jc w:val="both"/>
      </w:pPr>
      <w:r>
        <w:rPr>
          <w:rFonts w:ascii="Times New Roman"/>
          <w:b w:val="false"/>
          <w:i w:val="false"/>
          <w:color w:val="000000"/>
          <w:sz w:val="28"/>
        </w:rPr>
        <w:t>
      Комиссией рассматриваются случаи выявления недоброкачественных продуктов крови, а также претензии потребителей, выявляются причины брака и принимаются меры по их устранению и предупреждению.</w:t>
      </w:r>
    </w:p>
    <w:bookmarkEnd w:id="276"/>
    <w:bookmarkStart w:name="z1327" w:id="277"/>
    <w:p>
      <w:pPr>
        <w:spacing w:after="0"/>
        <w:ind w:left="0"/>
        <w:jc w:val="both"/>
      </w:pPr>
      <w:r>
        <w:rPr>
          <w:rFonts w:ascii="Times New Roman"/>
          <w:b w:val="false"/>
          <w:i w:val="false"/>
          <w:color w:val="000000"/>
          <w:sz w:val="28"/>
        </w:rPr>
        <w:t xml:space="preserve">
      87. Контроль качества осуществляется в соответствии с требованиями, установленными </w:t>
      </w:r>
      <w:r>
        <w:rPr>
          <w:rFonts w:ascii="Times New Roman"/>
          <w:b w:val="false"/>
          <w:i w:val="false"/>
          <w:color w:val="000000"/>
          <w:sz w:val="28"/>
        </w:rPr>
        <w:t>пунктом 1</w:t>
      </w:r>
      <w:r>
        <w:rPr>
          <w:rFonts w:ascii="Times New Roman"/>
          <w:b w:val="false"/>
          <w:i w:val="false"/>
          <w:color w:val="000000"/>
          <w:sz w:val="28"/>
        </w:rPr>
        <w:t xml:space="preserve"> статьи 164 Кодекса и включает следующие виды:</w:t>
      </w:r>
    </w:p>
    <w:bookmarkEnd w:id="277"/>
    <w:bookmarkStart w:name="z1328" w:id="278"/>
    <w:p>
      <w:pPr>
        <w:spacing w:after="0"/>
        <w:ind w:left="0"/>
        <w:jc w:val="both"/>
      </w:pPr>
      <w:r>
        <w:rPr>
          <w:rFonts w:ascii="Times New Roman"/>
          <w:b w:val="false"/>
          <w:i w:val="false"/>
          <w:color w:val="000000"/>
          <w:sz w:val="28"/>
        </w:rPr>
        <w:t>
      1) контроль соответствия готовой продукции показателям;</w:t>
      </w:r>
    </w:p>
    <w:bookmarkEnd w:id="278"/>
    <w:bookmarkStart w:name="z1329" w:id="279"/>
    <w:p>
      <w:pPr>
        <w:spacing w:after="0"/>
        <w:ind w:left="0"/>
        <w:jc w:val="both"/>
      </w:pPr>
      <w:r>
        <w:rPr>
          <w:rFonts w:ascii="Times New Roman"/>
          <w:b w:val="false"/>
          <w:i w:val="false"/>
          <w:color w:val="000000"/>
          <w:sz w:val="28"/>
        </w:rPr>
        <w:t>
      2) контроль стерильности продуктов крови и объектов внешней среды на этапах производства.</w:t>
      </w:r>
    </w:p>
    <w:bookmarkEnd w:id="279"/>
    <w:bookmarkStart w:name="z1330" w:id="280"/>
    <w:p>
      <w:pPr>
        <w:spacing w:after="0"/>
        <w:ind w:left="0"/>
        <w:jc w:val="both"/>
      </w:pPr>
      <w:r>
        <w:rPr>
          <w:rFonts w:ascii="Times New Roman"/>
          <w:b w:val="false"/>
          <w:i w:val="false"/>
          <w:color w:val="000000"/>
          <w:sz w:val="28"/>
        </w:rPr>
        <w:t>
      При выявлении отклонений, способствующих ухудшению качества продукции крови, принимаются решения по улучшению производственного процесса.</w:t>
      </w:r>
    </w:p>
    <w:bookmarkEnd w:id="280"/>
    <w:bookmarkStart w:name="z1331" w:id="281"/>
    <w:p>
      <w:pPr>
        <w:spacing w:after="0"/>
        <w:ind w:left="0"/>
        <w:jc w:val="both"/>
      </w:pPr>
      <w:r>
        <w:rPr>
          <w:rFonts w:ascii="Times New Roman"/>
          <w:b w:val="false"/>
          <w:i w:val="false"/>
          <w:color w:val="000000"/>
          <w:sz w:val="28"/>
        </w:rPr>
        <w:t>
      88. Для контроля результативности системы обеспечения качества проводится внутренний аудит включающий:</w:t>
      </w:r>
    </w:p>
    <w:bookmarkEnd w:id="281"/>
    <w:bookmarkStart w:name="z1332" w:id="282"/>
    <w:p>
      <w:pPr>
        <w:spacing w:after="0"/>
        <w:ind w:left="0"/>
        <w:jc w:val="both"/>
      </w:pPr>
      <w:r>
        <w:rPr>
          <w:rFonts w:ascii="Times New Roman"/>
          <w:b w:val="false"/>
          <w:i w:val="false"/>
          <w:color w:val="000000"/>
          <w:sz w:val="28"/>
        </w:rPr>
        <w:t>
      1) проверку системы качества на соответствие установленным требованиям действующего законодательства;</w:t>
      </w:r>
    </w:p>
    <w:bookmarkEnd w:id="282"/>
    <w:bookmarkStart w:name="z1333" w:id="283"/>
    <w:p>
      <w:pPr>
        <w:spacing w:after="0"/>
        <w:ind w:left="0"/>
        <w:jc w:val="both"/>
      </w:pPr>
      <w:r>
        <w:rPr>
          <w:rFonts w:ascii="Times New Roman"/>
          <w:b w:val="false"/>
          <w:i w:val="false"/>
          <w:color w:val="000000"/>
          <w:sz w:val="28"/>
        </w:rPr>
        <w:t>
      2) определение областей возможного улучшения системы качества;</w:t>
      </w:r>
    </w:p>
    <w:bookmarkEnd w:id="283"/>
    <w:bookmarkStart w:name="z1334" w:id="284"/>
    <w:p>
      <w:pPr>
        <w:spacing w:after="0"/>
        <w:ind w:left="0"/>
        <w:jc w:val="both"/>
      </w:pPr>
      <w:r>
        <w:rPr>
          <w:rFonts w:ascii="Times New Roman"/>
          <w:b w:val="false"/>
          <w:i w:val="false"/>
          <w:color w:val="000000"/>
          <w:sz w:val="28"/>
        </w:rPr>
        <w:t xml:space="preserve">
      3) проверку и оценку эффективности корректирующих мероприятий. </w:t>
      </w:r>
    </w:p>
    <w:bookmarkEnd w:id="284"/>
    <w:bookmarkStart w:name="z1335" w:id="285"/>
    <w:p>
      <w:pPr>
        <w:spacing w:after="0"/>
        <w:ind w:left="0"/>
        <w:jc w:val="both"/>
      </w:pPr>
      <w:r>
        <w:rPr>
          <w:rFonts w:ascii="Times New Roman"/>
          <w:b w:val="false"/>
          <w:i w:val="false"/>
          <w:color w:val="000000"/>
          <w:sz w:val="28"/>
        </w:rPr>
        <w:t>
      89. Внутренний аудит проводится на регулярной основе, не реже одного раза в год для каждого производственного процесса.</w:t>
      </w:r>
    </w:p>
    <w:bookmarkEnd w:id="285"/>
    <w:bookmarkStart w:name="z1336" w:id="286"/>
    <w:p>
      <w:pPr>
        <w:spacing w:after="0"/>
        <w:ind w:left="0"/>
        <w:jc w:val="both"/>
      </w:pPr>
      <w:r>
        <w:rPr>
          <w:rFonts w:ascii="Times New Roman"/>
          <w:b w:val="false"/>
          <w:i w:val="false"/>
          <w:color w:val="000000"/>
          <w:sz w:val="28"/>
        </w:rPr>
        <w:t xml:space="preserve">
      В ходе внутреннего аудита получаются объективные и достоверные данные, на основе которой делаются обоснованные выводы о состоянии деятельности в рамках системы управления качеством. </w:t>
      </w:r>
    </w:p>
    <w:bookmarkEnd w:id="286"/>
    <w:bookmarkStart w:name="z1337" w:id="287"/>
    <w:p>
      <w:pPr>
        <w:spacing w:after="0"/>
        <w:ind w:left="0"/>
        <w:jc w:val="both"/>
      </w:pPr>
      <w:r>
        <w:rPr>
          <w:rFonts w:ascii="Times New Roman"/>
          <w:b w:val="false"/>
          <w:i w:val="false"/>
          <w:color w:val="000000"/>
          <w:sz w:val="28"/>
        </w:rPr>
        <w:t>
      90. Основными задачами внутреннего аудита являются:</w:t>
      </w:r>
    </w:p>
    <w:bookmarkEnd w:id="287"/>
    <w:bookmarkStart w:name="z1338" w:id="288"/>
    <w:p>
      <w:pPr>
        <w:spacing w:after="0"/>
        <w:ind w:left="0"/>
        <w:jc w:val="both"/>
      </w:pPr>
      <w:r>
        <w:rPr>
          <w:rFonts w:ascii="Times New Roman"/>
          <w:b w:val="false"/>
          <w:i w:val="false"/>
          <w:color w:val="000000"/>
          <w:sz w:val="28"/>
        </w:rPr>
        <w:t>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bookmarkEnd w:id="288"/>
    <w:bookmarkStart w:name="z1339" w:id="289"/>
    <w:p>
      <w:pPr>
        <w:spacing w:after="0"/>
        <w:ind w:left="0"/>
        <w:jc w:val="both"/>
      </w:pPr>
      <w:r>
        <w:rPr>
          <w:rFonts w:ascii="Times New Roman"/>
          <w:b w:val="false"/>
          <w:i w:val="false"/>
          <w:color w:val="000000"/>
          <w:sz w:val="28"/>
        </w:rPr>
        <w:t>
      2) подтверждение соответствия деятельности подразделений и их результатов требованиям нормативных документов и запланированным мероприятиям;</w:t>
      </w:r>
    </w:p>
    <w:bookmarkEnd w:id="289"/>
    <w:bookmarkStart w:name="z1340" w:id="290"/>
    <w:p>
      <w:pPr>
        <w:spacing w:after="0"/>
        <w:ind w:left="0"/>
        <w:jc w:val="both"/>
      </w:pPr>
      <w:r>
        <w:rPr>
          <w:rFonts w:ascii="Times New Roman"/>
          <w:b w:val="false"/>
          <w:i w:val="false"/>
          <w:color w:val="000000"/>
          <w:sz w:val="28"/>
        </w:rPr>
        <w:t>
      3) подтверждение соответствия знаний сотрудников подразделений.</w:t>
      </w:r>
    </w:p>
    <w:bookmarkEnd w:id="290"/>
    <w:bookmarkStart w:name="z1341" w:id="291"/>
    <w:p>
      <w:pPr>
        <w:spacing w:after="0"/>
        <w:ind w:left="0"/>
        <w:jc w:val="both"/>
      </w:pPr>
      <w:r>
        <w:rPr>
          <w:rFonts w:ascii="Times New Roman"/>
          <w:b w:val="false"/>
          <w:i w:val="false"/>
          <w:color w:val="000000"/>
          <w:sz w:val="28"/>
        </w:rPr>
        <w:t xml:space="preserve">
      91.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 </w:t>
      </w:r>
    </w:p>
    <w:bookmarkEnd w:id="291"/>
    <w:bookmarkStart w:name="z1342" w:id="292"/>
    <w:p>
      <w:pPr>
        <w:spacing w:after="0"/>
        <w:ind w:left="0"/>
        <w:jc w:val="both"/>
      </w:pPr>
      <w:r>
        <w:rPr>
          <w:rFonts w:ascii="Times New Roman"/>
          <w:b w:val="false"/>
          <w:i w:val="false"/>
          <w:color w:val="000000"/>
          <w:sz w:val="28"/>
        </w:rPr>
        <w:t>
      Все наблюдения и несоответствия, выявленные в ходе проверки, документируются.</w:t>
      </w:r>
    </w:p>
    <w:bookmarkEnd w:id="292"/>
    <w:bookmarkStart w:name="z1343" w:id="293"/>
    <w:p>
      <w:pPr>
        <w:spacing w:after="0"/>
        <w:ind w:left="0"/>
        <w:jc w:val="both"/>
      </w:pPr>
      <w:r>
        <w:rPr>
          <w:rFonts w:ascii="Times New Roman"/>
          <w:b w:val="false"/>
          <w:i w:val="false"/>
          <w:color w:val="000000"/>
          <w:sz w:val="28"/>
        </w:rPr>
        <w:t>
      92. Процедура внутреннего аудита проводится в соответствии с документально оформленной процедурой и в соответствии с разработанным планом аудита. Результаты проверки документируются. При выявлении отклонений, способствующих ухудшению качества продукции крови, принимаются решения по улучшению производственных процессов, организуются мероприятия по проведению корректирующих действий и контролируется их выполнение.</w:t>
      </w:r>
    </w:p>
    <w:bookmarkEnd w:id="293"/>
    <w:bookmarkStart w:name="z1344" w:id="294"/>
    <w:p>
      <w:pPr>
        <w:spacing w:after="0"/>
        <w:ind w:left="0"/>
        <w:jc w:val="both"/>
      </w:pPr>
      <w:r>
        <w:rPr>
          <w:rFonts w:ascii="Times New Roman"/>
          <w:b w:val="false"/>
          <w:i w:val="false"/>
          <w:color w:val="000000"/>
          <w:sz w:val="28"/>
        </w:rPr>
        <w:t>
      93. При контроле в процессе производства проводится проверка:</w:t>
      </w:r>
    </w:p>
    <w:bookmarkEnd w:id="294"/>
    <w:bookmarkStart w:name="z1345" w:id="295"/>
    <w:p>
      <w:pPr>
        <w:spacing w:after="0"/>
        <w:ind w:left="0"/>
        <w:jc w:val="both"/>
      </w:pPr>
      <w:r>
        <w:rPr>
          <w:rFonts w:ascii="Times New Roman"/>
          <w:b w:val="false"/>
          <w:i w:val="false"/>
          <w:color w:val="000000"/>
          <w:sz w:val="28"/>
        </w:rPr>
        <w:t>
      наличия и полноты информации о лицах, не подлежащих временному или постоянному допуску к донорству;</w:t>
      </w:r>
    </w:p>
    <w:bookmarkEnd w:id="295"/>
    <w:bookmarkStart w:name="z1346" w:id="296"/>
    <w:p>
      <w:pPr>
        <w:spacing w:after="0"/>
        <w:ind w:left="0"/>
        <w:jc w:val="both"/>
      </w:pPr>
      <w:r>
        <w:rPr>
          <w:rFonts w:ascii="Times New Roman"/>
          <w:b w:val="false"/>
          <w:i w:val="false"/>
          <w:color w:val="000000"/>
          <w:sz w:val="28"/>
        </w:rPr>
        <w:t>
      объема и качества медицинского обследования доноров;</w:t>
      </w:r>
    </w:p>
    <w:bookmarkEnd w:id="296"/>
    <w:bookmarkStart w:name="z1347" w:id="297"/>
    <w:p>
      <w:pPr>
        <w:spacing w:after="0"/>
        <w:ind w:left="0"/>
        <w:jc w:val="both"/>
      </w:pPr>
      <w:r>
        <w:rPr>
          <w:rFonts w:ascii="Times New Roman"/>
          <w:b w:val="false"/>
          <w:i w:val="false"/>
          <w:color w:val="000000"/>
          <w:sz w:val="28"/>
        </w:rPr>
        <w:t xml:space="preserve">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w:t>
      </w:r>
    </w:p>
    <w:bookmarkEnd w:id="297"/>
    <w:bookmarkStart w:name="z1348" w:id="298"/>
    <w:p>
      <w:pPr>
        <w:spacing w:after="0"/>
        <w:ind w:left="0"/>
        <w:jc w:val="both"/>
      </w:pPr>
      <w:r>
        <w:rPr>
          <w:rFonts w:ascii="Times New Roman"/>
          <w:b w:val="false"/>
          <w:i w:val="false"/>
          <w:color w:val="000000"/>
          <w:sz w:val="28"/>
        </w:rPr>
        <w:t>
      параметров технологических режимов;</w:t>
      </w:r>
    </w:p>
    <w:bookmarkEnd w:id="298"/>
    <w:bookmarkStart w:name="z1349" w:id="299"/>
    <w:p>
      <w:pPr>
        <w:spacing w:after="0"/>
        <w:ind w:left="0"/>
        <w:jc w:val="both"/>
      </w:pPr>
      <w:r>
        <w:rPr>
          <w:rFonts w:ascii="Times New Roman"/>
          <w:b w:val="false"/>
          <w:i w:val="false"/>
          <w:color w:val="000000"/>
          <w:sz w:val="28"/>
        </w:rPr>
        <w:t xml:space="preserve">
      состояния и технического обслуживания оборудования; </w:t>
      </w:r>
    </w:p>
    <w:bookmarkEnd w:id="299"/>
    <w:bookmarkStart w:name="z1350" w:id="300"/>
    <w:p>
      <w:pPr>
        <w:spacing w:after="0"/>
        <w:ind w:left="0"/>
        <w:jc w:val="both"/>
      </w:pPr>
      <w:r>
        <w:rPr>
          <w:rFonts w:ascii="Times New Roman"/>
          <w:b w:val="false"/>
          <w:i w:val="false"/>
          <w:color w:val="000000"/>
          <w:sz w:val="28"/>
        </w:rPr>
        <w:t xml:space="preserve">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w:t>
      </w:r>
    </w:p>
    <w:bookmarkEnd w:id="300"/>
    <w:bookmarkStart w:name="z1351" w:id="301"/>
    <w:p>
      <w:pPr>
        <w:spacing w:after="0"/>
        <w:ind w:left="0"/>
        <w:jc w:val="both"/>
      </w:pPr>
      <w:r>
        <w:rPr>
          <w:rFonts w:ascii="Times New Roman"/>
          <w:b w:val="false"/>
          <w:i w:val="false"/>
          <w:color w:val="000000"/>
          <w:sz w:val="28"/>
        </w:rPr>
        <w:t xml:space="preserve">
      продукции на этапах производства (контроль стерильности, соблюдения технологических режимов); </w:t>
      </w:r>
    </w:p>
    <w:bookmarkEnd w:id="301"/>
    <w:bookmarkStart w:name="z1352" w:id="302"/>
    <w:p>
      <w:pPr>
        <w:spacing w:after="0"/>
        <w:ind w:left="0"/>
        <w:jc w:val="both"/>
      </w:pPr>
      <w:r>
        <w:rPr>
          <w:rFonts w:ascii="Times New Roman"/>
          <w:b w:val="false"/>
          <w:i w:val="false"/>
          <w:color w:val="000000"/>
          <w:sz w:val="28"/>
        </w:rPr>
        <w:t xml:space="preserve">
      бактериологического контроля (внешняя среда, руки эксфузиониста, кожа локтевого сгиба донора, мягкие материалы, инструменты); </w:t>
      </w:r>
    </w:p>
    <w:bookmarkEnd w:id="302"/>
    <w:bookmarkStart w:name="z1353" w:id="303"/>
    <w:p>
      <w:pPr>
        <w:spacing w:after="0"/>
        <w:ind w:left="0"/>
        <w:jc w:val="both"/>
      </w:pPr>
      <w:r>
        <w:rPr>
          <w:rFonts w:ascii="Times New Roman"/>
          <w:b w:val="false"/>
          <w:i w:val="false"/>
          <w:color w:val="000000"/>
          <w:sz w:val="28"/>
        </w:rPr>
        <w:t xml:space="preserve">
      квалификации персонала; </w:t>
      </w:r>
    </w:p>
    <w:bookmarkEnd w:id="303"/>
    <w:bookmarkStart w:name="z1354" w:id="304"/>
    <w:p>
      <w:pPr>
        <w:spacing w:after="0"/>
        <w:ind w:left="0"/>
        <w:jc w:val="both"/>
      </w:pPr>
      <w:r>
        <w:rPr>
          <w:rFonts w:ascii="Times New Roman"/>
          <w:b w:val="false"/>
          <w:i w:val="false"/>
          <w:color w:val="000000"/>
          <w:sz w:val="28"/>
        </w:rPr>
        <w:t xml:space="preserve">
      наличия производственной документации. </w:t>
      </w:r>
    </w:p>
    <w:bookmarkEnd w:id="304"/>
    <w:bookmarkStart w:name="z1355" w:id="305"/>
    <w:p>
      <w:pPr>
        <w:spacing w:after="0"/>
        <w:ind w:left="0"/>
        <w:jc w:val="both"/>
      </w:pPr>
      <w:r>
        <w:rPr>
          <w:rFonts w:ascii="Times New Roman"/>
          <w:b w:val="false"/>
          <w:i w:val="false"/>
          <w:color w:val="000000"/>
          <w:sz w:val="28"/>
        </w:rPr>
        <w:t>
      94. При контроле выдачи готовой продукции крови проводится проверка:</w:t>
      </w:r>
    </w:p>
    <w:bookmarkEnd w:id="305"/>
    <w:bookmarkStart w:name="z1356" w:id="306"/>
    <w:p>
      <w:pPr>
        <w:spacing w:after="0"/>
        <w:ind w:left="0"/>
        <w:jc w:val="both"/>
      </w:pPr>
      <w:r>
        <w:rPr>
          <w:rFonts w:ascii="Times New Roman"/>
          <w:b w:val="false"/>
          <w:i w:val="false"/>
          <w:color w:val="000000"/>
          <w:sz w:val="28"/>
        </w:rPr>
        <w:t>
      наличия и правильности оформления заявки;</w:t>
      </w:r>
    </w:p>
    <w:bookmarkEnd w:id="306"/>
    <w:bookmarkStart w:name="z1357" w:id="307"/>
    <w:p>
      <w:pPr>
        <w:spacing w:after="0"/>
        <w:ind w:left="0"/>
        <w:jc w:val="both"/>
      </w:pPr>
      <w:r>
        <w:rPr>
          <w:rFonts w:ascii="Times New Roman"/>
          <w:b w:val="false"/>
          <w:i w:val="false"/>
          <w:color w:val="000000"/>
          <w:sz w:val="28"/>
        </w:rPr>
        <w:t>
      наличия специальных средств транспортировки (термоконтейнеры);</w:t>
      </w:r>
    </w:p>
    <w:bookmarkEnd w:id="307"/>
    <w:bookmarkStart w:name="z1358" w:id="308"/>
    <w:p>
      <w:pPr>
        <w:spacing w:after="0"/>
        <w:ind w:left="0"/>
        <w:jc w:val="both"/>
      </w:pPr>
      <w:r>
        <w:rPr>
          <w:rFonts w:ascii="Times New Roman"/>
          <w:b w:val="false"/>
          <w:i w:val="false"/>
          <w:color w:val="000000"/>
          <w:sz w:val="28"/>
        </w:rPr>
        <w:t>
      учета выданной продукции;</w:t>
      </w:r>
    </w:p>
    <w:bookmarkEnd w:id="308"/>
    <w:bookmarkStart w:name="z1359" w:id="309"/>
    <w:p>
      <w:pPr>
        <w:spacing w:after="0"/>
        <w:ind w:left="0"/>
        <w:jc w:val="both"/>
      </w:pPr>
      <w:r>
        <w:rPr>
          <w:rFonts w:ascii="Times New Roman"/>
          <w:b w:val="false"/>
          <w:i w:val="false"/>
          <w:color w:val="000000"/>
          <w:sz w:val="28"/>
        </w:rPr>
        <w:t>
      учета отказов выдачи продукции.</w:t>
      </w:r>
    </w:p>
    <w:bookmarkEnd w:id="309"/>
    <w:bookmarkStart w:name="z1360" w:id="310"/>
    <w:p>
      <w:pPr>
        <w:spacing w:after="0"/>
        <w:ind w:left="0"/>
        <w:jc w:val="both"/>
      </w:pPr>
      <w:r>
        <w:rPr>
          <w:rFonts w:ascii="Times New Roman"/>
          <w:b w:val="false"/>
          <w:i w:val="false"/>
          <w:color w:val="000000"/>
          <w:sz w:val="28"/>
        </w:rPr>
        <w:t>
      95. При контроле транспортировки продуктов крови проводится проверка:</w:t>
      </w:r>
    </w:p>
    <w:bookmarkEnd w:id="310"/>
    <w:bookmarkStart w:name="z1361" w:id="311"/>
    <w:p>
      <w:pPr>
        <w:spacing w:after="0"/>
        <w:ind w:left="0"/>
        <w:jc w:val="both"/>
      </w:pPr>
      <w:r>
        <w:rPr>
          <w:rFonts w:ascii="Times New Roman"/>
          <w:b w:val="false"/>
          <w:i w:val="false"/>
          <w:color w:val="000000"/>
          <w:sz w:val="28"/>
        </w:rPr>
        <w:t>
      порядка движения продукции и материалов внутри организации службы крови;</w:t>
      </w:r>
    </w:p>
    <w:bookmarkEnd w:id="311"/>
    <w:bookmarkStart w:name="z1362" w:id="312"/>
    <w:p>
      <w:pPr>
        <w:spacing w:after="0"/>
        <w:ind w:left="0"/>
        <w:jc w:val="both"/>
      </w:pPr>
      <w:r>
        <w:rPr>
          <w:rFonts w:ascii="Times New Roman"/>
          <w:b w:val="false"/>
          <w:i w:val="false"/>
          <w:color w:val="000000"/>
          <w:sz w:val="28"/>
        </w:rPr>
        <w:t>
      наличия специальных средств транспортировки (термоконтейнеры);</w:t>
      </w:r>
    </w:p>
    <w:bookmarkEnd w:id="312"/>
    <w:bookmarkStart w:name="z1363" w:id="313"/>
    <w:p>
      <w:pPr>
        <w:spacing w:after="0"/>
        <w:ind w:left="0"/>
        <w:jc w:val="both"/>
      </w:pPr>
      <w:r>
        <w:rPr>
          <w:rFonts w:ascii="Times New Roman"/>
          <w:b w:val="false"/>
          <w:i w:val="false"/>
          <w:color w:val="000000"/>
          <w:sz w:val="28"/>
        </w:rPr>
        <w:t>
      обеспечения "холодовой цепи";</w:t>
      </w:r>
    </w:p>
    <w:bookmarkEnd w:id="313"/>
    <w:bookmarkStart w:name="z1364" w:id="314"/>
    <w:p>
      <w:pPr>
        <w:spacing w:after="0"/>
        <w:ind w:left="0"/>
        <w:jc w:val="both"/>
      </w:pPr>
      <w:r>
        <w:rPr>
          <w:rFonts w:ascii="Times New Roman"/>
          <w:b w:val="false"/>
          <w:i w:val="false"/>
          <w:color w:val="000000"/>
          <w:sz w:val="28"/>
        </w:rPr>
        <w:t>
      продолжительности транспортирования;</w:t>
      </w:r>
    </w:p>
    <w:bookmarkEnd w:id="314"/>
    <w:bookmarkStart w:name="z1365" w:id="315"/>
    <w:p>
      <w:pPr>
        <w:spacing w:after="0"/>
        <w:ind w:left="0"/>
        <w:jc w:val="both"/>
      </w:pPr>
      <w:r>
        <w:rPr>
          <w:rFonts w:ascii="Times New Roman"/>
          <w:b w:val="false"/>
          <w:i w:val="false"/>
          <w:color w:val="000000"/>
          <w:sz w:val="28"/>
        </w:rPr>
        <w:t>
      целостности упаковки по прибытии.</w:t>
      </w:r>
    </w:p>
    <w:bookmarkEnd w:id="315"/>
    <w:bookmarkStart w:name="z1366" w:id="316"/>
    <w:p>
      <w:pPr>
        <w:spacing w:after="0"/>
        <w:ind w:left="0"/>
        <w:jc w:val="both"/>
      </w:pPr>
      <w:r>
        <w:rPr>
          <w:rFonts w:ascii="Times New Roman"/>
          <w:b w:val="false"/>
          <w:i w:val="false"/>
          <w:color w:val="000000"/>
          <w:sz w:val="28"/>
        </w:rPr>
        <w:t>
      96. При контроле хранения продуктов крови проводится проверка:</w:t>
      </w:r>
    </w:p>
    <w:bookmarkEnd w:id="316"/>
    <w:bookmarkStart w:name="z1367" w:id="317"/>
    <w:p>
      <w:pPr>
        <w:spacing w:after="0"/>
        <w:ind w:left="0"/>
        <w:jc w:val="both"/>
      </w:pPr>
      <w:r>
        <w:rPr>
          <w:rFonts w:ascii="Times New Roman"/>
          <w:b w:val="false"/>
          <w:i w:val="false"/>
          <w:color w:val="000000"/>
          <w:sz w:val="28"/>
        </w:rPr>
        <w:t xml:space="preserve">
      размещения продуктов крови; </w:t>
      </w:r>
    </w:p>
    <w:bookmarkEnd w:id="317"/>
    <w:bookmarkStart w:name="z1368" w:id="318"/>
    <w:p>
      <w:pPr>
        <w:spacing w:after="0"/>
        <w:ind w:left="0"/>
        <w:jc w:val="both"/>
      </w:pPr>
      <w:r>
        <w:rPr>
          <w:rFonts w:ascii="Times New Roman"/>
          <w:b w:val="false"/>
          <w:i w:val="false"/>
          <w:color w:val="000000"/>
          <w:sz w:val="28"/>
        </w:rPr>
        <w:t>
      средств измерения температуры и ее регистрации (включая периодичность замеров);</w:t>
      </w:r>
    </w:p>
    <w:bookmarkEnd w:id="318"/>
    <w:bookmarkStart w:name="z1369" w:id="319"/>
    <w:p>
      <w:pPr>
        <w:spacing w:after="0"/>
        <w:ind w:left="0"/>
        <w:jc w:val="both"/>
      </w:pPr>
      <w:r>
        <w:rPr>
          <w:rFonts w:ascii="Times New Roman"/>
          <w:b w:val="false"/>
          <w:i w:val="false"/>
          <w:color w:val="000000"/>
          <w:sz w:val="28"/>
        </w:rPr>
        <w:t xml:space="preserve">
      регистрации периодичности замеров температуры образцов исследуемой крови, продуктов крови. </w:t>
      </w:r>
    </w:p>
    <w:bookmarkEnd w:id="319"/>
    <w:bookmarkStart w:name="z1370" w:id="320"/>
    <w:p>
      <w:pPr>
        <w:spacing w:after="0"/>
        <w:ind w:left="0"/>
        <w:jc w:val="both"/>
      </w:pPr>
      <w:r>
        <w:rPr>
          <w:rFonts w:ascii="Times New Roman"/>
          <w:b w:val="false"/>
          <w:i w:val="false"/>
          <w:color w:val="000000"/>
          <w:sz w:val="28"/>
        </w:rPr>
        <w:t>
      97. При контроле управления персоналом проводится проверка функциональных обязанностей и должностных инструкций, в которых определяются квалификация сотрудников, наличие определенных знаний и опыта работы, требуемого для занимаемой должности. В должностных инструкциях также предусматривается порядок делегирования полномочий, в случае отсутствия работника на работе.</w:t>
      </w:r>
    </w:p>
    <w:bookmarkEnd w:id="320"/>
    <w:bookmarkStart w:name="z1371" w:id="321"/>
    <w:p>
      <w:pPr>
        <w:spacing w:after="0"/>
        <w:ind w:left="0"/>
        <w:jc w:val="both"/>
      </w:pPr>
      <w:r>
        <w:rPr>
          <w:rFonts w:ascii="Times New Roman"/>
          <w:b w:val="false"/>
          <w:i w:val="false"/>
          <w:color w:val="000000"/>
          <w:sz w:val="28"/>
        </w:rPr>
        <w:t xml:space="preserve">
      98. Проводится проверка создания условий для поддержания и совершенствования персоналом необходимых профессиональных знаний, практических навыков, соответствующих функциональным обязанностям. </w:t>
      </w:r>
    </w:p>
    <w:bookmarkEnd w:id="321"/>
    <w:bookmarkStart w:name="z1372" w:id="322"/>
    <w:p>
      <w:pPr>
        <w:spacing w:after="0"/>
        <w:ind w:left="0"/>
        <w:jc w:val="both"/>
      </w:pPr>
      <w:r>
        <w:rPr>
          <w:rFonts w:ascii="Times New Roman"/>
          <w:b w:val="false"/>
          <w:i w:val="false"/>
          <w:color w:val="000000"/>
          <w:sz w:val="28"/>
        </w:rPr>
        <w:t>
      Проводится проверка ведения записей, содержащих сведения обо всех видах обучения сотрудников, как в процессе работы, так и с отрывом от работы.</w:t>
      </w:r>
    </w:p>
    <w:bookmarkEnd w:id="322"/>
    <w:bookmarkStart w:name="z1373" w:id="323"/>
    <w:p>
      <w:pPr>
        <w:spacing w:after="0"/>
        <w:ind w:left="0"/>
        <w:jc w:val="both"/>
      </w:pPr>
      <w:r>
        <w:rPr>
          <w:rFonts w:ascii="Times New Roman"/>
          <w:b w:val="false"/>
          <w:i w:val="false"/>
          <w:color w:val="000000"/>
          <w:sz w:val="28"/>
        </w:rPr>
        <w:t xml:space="preserve">
      99. Проводится проверка участия в программах внешнего контроля качества лабораторных исследований в службе крови, которые организуются и выполняются референсной лабораторией службы крови. </w:t>
      </w:r>
    </w:p>
    <w:bookmarkEnd w:id="323"/>
    <w:bookmarkStart w:name="z1374" w:id="324"/>
    <w:p>
      <w:pPr>
        <w:spacing w:after="0"/>
        <w:ind w:left="0"/>
        <w:jc w:val="left"/>
      </w:pPr>
      <w:r>
        <w:rPr>
          <w:rFonts w:ascii="Times New Roman"/>
          <w:b/>
          <w:i w:val="false"/>
          <w:color w:val="000000"/>
        </w:rPr>
        <w:t xml:space="preserve"> Параграф 2. Порядок определения пригодности компонентов крови</w:t>
      </w:r>
    </w:p>
    <w:bookmarkEnd w:id="324"/>
    <w:bookmarkStart w:name="z1375" w:id="325"/>
    <w:p>
      <w:pPr>
        <w:spacing w:after="0"/>
        <w:ind w:left="0"/>
        <w:jc w:val="both"/>
      </w:pPr>
      <w:r>
        <w:rPr>
          <w:rFonts w:ascii="Times New Roman"/>
          <w:b w:val="false"/>
          <w:i w:val="false"/>
          <w:color w:val="000000"/>
          <w:sz w:val="28"/>
        </w:rPr>
        <w:t xml:space="preserve">
      100.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"Кровь не обследована! Выдаче не подлежит!". </w:t>
      </w:r>
    </w:p>
    <w:bookmarkEnd w:id="325"/>
    <w:bookmarkStart w:name="z1376" w:id="326"/>
    <w:p>
      <w:pPr>
        <w:spacing w:after="0"/>
        <w:ind w:left="0"/>
        <w:jc w:val="both"/>
      </w:pPr>
      <w:r>
        <w:rPr>
          <w:rFonts w:ascii="Times New Roman"/>
          <w:b w:val="false"/>
          <w:i w:val="false"/>
          <w:color w:val="000000"/>
          <w:sz w:val="28"/>
        </w:rPr>
        <w:t xml:space="preserve">
      101. Контроль качества крови и ее компонентов осуществляется в соответствии с требованиями, установленными </w:t>
      </w:r>
      <w:r>
        <w:rPr>
          <w:rFonts w:ascii="Times New Roman"/>
          <w:b w:val="false"/>
          <w:i w:val="false"/>
          <w:color w:val="000000"/>
          <w:sz w:val="28"/>
        </w:rPr>
        <w:t>пунктом 1</w:t>
      </w:r>
      <w:r>
        <w:rPr>
          <w:rFonts w:ascii="Times New Roman"/>
          <w:b w:val="false"/>
          <w:i w:val="false"/>
          <w:color w:val="000000"/>
          <w:sz w:val="28"/>
        </w:rPr>
        <w:t xml:space="preserve"> статьи 164 Кодекса.</w:t>
      </w:r>
    </w:p>
    <w:bookmarkEnd w:id="326"/>
    <w:bookmarkStart w:name="z1377" w:id="327"/>
    <w:p>
      <w:pPr>
        <w:spacing w:after="0"/>
        <w:ind w:left="0"/>
        <w:jc w:val="both"/>
      </w:pPr>
      <w:r>
        <w:rPr>
          <w:rFonts w:ascii="Times New Roman"/>
          <w:b w:val="false"/>
          <w:i w:val="false"/>
          <w:color w:val="000000"/>
          <w:sz w:val="28"/>
        </w:rPr>
        <w:t>
      102. Изготовленная кровь и ее компоненты подвергаются процедуре определения пригодности, во время которой принимается окончательное решение о признании:</w:t>
      </w:r>
    </w:p>
    <w:bookmarkEnd w:id="327"/>
    <w:bookmarkStart w:name="z1378" w:id="328"/>
    <w:p>
      <w:pPr>
        <w:spacing w:after="0"/>
        <w:ind w:left="0"/>
        <w:jc w:val="both"/>
      </w:pPr>
      <w:r>
        <w:rPr>
          <w:rFonts w:ascii="Times New Roman"/>
          <w:b w:val="false"/>
          <w:i w:val="false"/>
          <w:color w:val="000000"/>
          <w:sz w:val="28"/>
        </w:rPr>
        <w:t>
      всей продукции, полученной от одной донации, пригодной для медицинского применения;</w:t>
      </w:r>
    </w:p>
    <w:bookmarkEnd w:id="328"/>
    <w:bookmarkStart w:name="z1379" w:id="329"/>
    <w:p>
      <w:pPr>
        <w:spacing w:after="0"/>
        <w:ind w:left="0"/>
        <w:jc w:val="both"/>
      </w:pPr>
      <w:r>
        <w:rPr>
          <w:rFonts w:ascii="Times New Roman"/>
          <w:b w:val="false"/>
          <w:i w:val="false"/>
          <w:color w:val="000000"/>
          <w:sz w:val="28"/>
        </w:rPr>
        <w:t>
      всей продукции, полученной от одной донации, не пригодной для медицинского применения;</w:t>
      </w:r>
    </w:p>
    <w:bookmarkEnd w:id="329"/>
    <w:bookmarkStart w:name="z1380" w:id="330"/>
    <w:p>
      <w:pPr>
        <w:spacing w:after="0"/>
        <w:ind w:left="0"/>
        <w:jc w:val="both"/>
      </w:pPr>
      <w:r>
        <w:rPr>
          <w:rFonts w:ascii="Times New Roman"/>
          <w:b w:val="false"/>
          <w:i w:val="false"/>
          <w:color w:val="000000"/>
          <w:sz w:val="28"/>
        </w:rPr>
        <w:t xml:space="preserve">
      части продукции (компонентов), полученной от одной донации, пригодной для медицинского применения, а части продукции не пригодной для медицинского применения. </w:t>
      </w:r>
    </w:p>
    <w:bookmarkEnd w:id="330"/>
    <w:bookmarkStart w:name="z1381" w:id="331"/>
    <w:p>
      <w:pPr>
        <w:spacing w:after="0"/>
        <w:ind w:left="0"/>
        <w:jc w:val="both"/>
      </w:pPr>
      <w:r>
        <w:rPr>
          <w:rFonts w:ascii="Times New Roman"/>
          <w:b w:val="false"/>
          <w:i w:val="false"/>
          <w:color w:val="000000"/>
          <w:sz w:val="28"/>
        </w:rPr>
        <w:t>
      Продукция, признанная непригодной для медицинского применения, является издержками производства и по мере выявления списывается и утилизируется.</w:t>
      </w:r>
    </w:p>
    <w:bookmarkEnd w:id="331"/>
    <w:bookmarkStart w:name="z1382" w:id="332"/>
    <w:p>
      <w:pPr>
        <w:spacing w:after="0"/>
        <w:ind w:left="0"/>
        <w:jc w:val="both"/>
      </w:pPr>
      <w:r>
        <w:rPr>
          <w:rFonts w:ascii="Times New Roman"/>
          <w:b w:val="false"/>
          <w:i w:val="false"/>
          <w:color w:val="000000"/>
          <w:sz w:val="28"/>
        </w:rPr>
        <w:t>
      103. Вся продукция, полученная от одной донации, признается пригодной для медицинского применения в случае:</w:t>
      </w:r>
    </w:p>
    <w:bookmarkEnd w:id="332"/>
    <w:bookmarkStart w:name="z1383" w:id="333"/>
    <w:p>
      <w:pPr>
        <w:spacing w:after="0"/>
        <w:ind w:left="0"/>
        <w:jc w:val="both"/>
      </w:pPr>
      <w:r>
        <w:rPr>
          <w:rFonts w:ascii="Times New Roman"/>
          <w:b w:val="false"/>
          <w:i w:val="false"/>
          <w:color w:val="000000"/>
          <w:sz w:val="28"/>
        </w:rPr>
        <w:t>
      1) отрицательных результатов иммунологического скрининга методом иммуноферментного анализа (далее-ИФА) или методом иммунохемилюминесцентного анализа (далее-ИХЛА) на маркеры сифилиса, вируса иммунодефицита человека (далее-ВИЧ) 1, 2 и гепатитов С (далее - ВГС) и В (далее - ВГВ);</w:t>
      </w:r>
    </w:p>
    <w:bookmarkEnd w:id="333"/>
    <w:bookmarkStart w:name="z1384" w:id="334"/>
    <w:p>
      <w:pPr>
        <w:spacing w:after="0"/>
        <w:ind w:left="0"/>
        <w:jc w:val="both"/>
      </w:pPr>
      <w:r>
        <w:rPr>
          <w:rFonts w:ascii="Times New Roman"/>
          <w:b w:val="false"/>
          <w:i w:val="false"/>
          <w:color w:val="000000"/>
          <w:sz w:val="28"/>
        </w:rPr>
        <w:t xml:space="preserve">
      2) отрицательных результатах полимеразной цепной реакции (ПЦР)-скрининга на наличие РНК ВИЧ 1, 2, ВГС и ДНК ВГВ, </w:t>
      </w:r>
    </w:p>
    <w:bookmarkEnd w:id="334"/>
    <w:bookmarkStart w:name="z1385" w:id="335"/>
    <w:p>
      <w:pPr>
        <w:spacing w:after="0"/>
        <w:ind w:left="0"/>
        <w:jc w:val="both"/>
      </w:pPr>
      <w:r>
        <w:rPr>
          <w:rFonts w:ascii="Times New Roman"/>
          <w:b w:val="false"/>
          <w:i w:val="false"/>
          <w:color w:val="000000"/>
          <w:sz w:val="28"/>
        </w:rPr>
        <w:t>
      3) нормального показателя аланинаминотрансферазы (далее-АлАт);</w:t>
      </w:r>
    </w:p>
    <w:bookmarkEnd w:id="335"/>
    <w:bookmarkStart w:name="z1386" w:id="336"/>
    <w:p>
      <w:pPr>
        <w:spacing w:after="0"/>
        <w:ind w:left="0"/>
        <w:jc w:val="both"/>
      </w:pPr>
      <w:r>
        <w:rPr>
          <w:rFonts w:ascii="Times New Roman"/>
          <w:b w:val="false"/>
          <w:i w:val="false"/>
          <w:color w:val="000000"/>
          <w:sz w:val="28"/>
        </w:rPr>
        <w:t>
      4) отрицательной реакции на бруцеллез;</w:t>
      </w:r>
    </w:p>
    <w:bookmarkEnd w:id="336"/>
    <w:bookmarkStart w:name="z1387" w:id="337"/>
    <w:p>
      <w:pPr>
        <w:spacing w:after="0"/>
        <w:ind w:left="0"/>
        <w:jc w:val="both"/>
      </w:pPr>
      <w:r>
        <w:rPr>
          <w:rFonts w:ascii="Times New Roman"/>
          <w:b w:val="false"/>
          <w:i w:val="false"/>
          <w:color w:val="000000"/>
          <w:sz w:val="28"/>
        </w:rPr>
        <w:t>
      5) установления групповой принадлежности по системе АВО и резус принадлежности, отсутствии в сыворотке крови нерегулярных антиэритроцитарных, аутоиммунных, неспецифических антител;</w:t>
      </w:r>
    </w:p>
    <w:bookmarkEnd w:id="337"/>
    <w:bookmarkStart w:name="z1388" w:id="338"/>
    <w:p>
      <w:pPr>
        <w:spacing w:after="0"/>
        <w:ind w:left="0"/>
        <w:jc w:val="both"/>
      </w:pPr>
      <w:r>
        <w:rPr>
          <w:rFonts w:ascii="Times New Roman"/>
          <w:b w:val="false"/>
          <w:i w:val="false"/>
          <w:color w:val="000000"/>
          <w:sz w:val="28"/>
        </w:rPr>
        <w:t>
      6) наличия первичной маркировки и технологической этикетки на контейнере, позволяющих идентификацию донации и компонентов крови.</w:t>
      </w:r>
    </w:p>
    <w:bookmarkEnd w:id="338"/>
    <w:bookmarkStart w:name="z1389" w:id="339"/>
    <w:p>
      <w:pPr>
        <w:spacing w:after="0"/>
        <w:ind w:left="0"/>
        <w:jc w:val="both"/>
      </w:pPr>
      <w:r>
        <w:rPr>
          <w:rFonts w:ascii="Times New Roman"/>
          <w:b w:val="false"/>
          <w:i w:val="false"/>
          <w:color w:val="000000"/>
          <w:sz w:val="28"/>
        </w:rPr>
        <w:t xml:space="preserve">
      104. Вся продукция, полученная от одной донации, признается не пригодной для медицинского применения в случае: </w:t>
      </w:r>
    </w:p>
    <w:bookmarkEnd w:id="339"/>
    <w:bookmarkStart w:name="z1390" w:id="340"/>
    <w:p>
      <w:pPr>
        <w:spacing w:after="0"/>
        <w:ind w:left="0"/>
        <w:jc w:val="both"/>
      </w:pPr>
      <w:r>
        <w:rPr>
          <w:rFonts w:ascii="Times New Roman"/>
          <w:b w:val="false"/>
          <w:i w:val="false"/>
          <w:color w:val="000000"/>
          <w:sz w:val="28"/>
        </w:rPr>
        <w:t>
      1) первично-положительных результатов ИФА (ИХЛА) на маркеры сифилиса, ВИЧ 1, 2 и гепатитов С и В,</w:t>
      </w:r>
    </w:p>
    <w:bookmarkEnd w:id="340"/>
    <w:bookmarkStart w:name="z1391" w:id="341"/>
    <w:p>
      <w:pPr>
        <w:spacing w:after="0"/>
        <w:ind w:left="0"/>
        <w:jc w:val="both"/>
      </w:pPr>
      <w:r>
        <w:rPr>
          <w:rFonts w:ascii="Times New Roman"/>
          <w:b w:val="false"/>
          <w:i w:val="false"/>
          <w:color w:val="000000"/>
          <w:sz w:val="28"/>
        </w:rPr>
        <w:t xml:space="preserve">
      2) положительных результатов ПЦР-скрининга на наличие РНК ВИЧ 1, 2, ВГС и ДНК ВГВ, </w:t>
      </w:r>
    </w:p>
    <w:bookmarkEnd w:id="341"/>
    <w:bookmarkStart w:name="z1392" w:id="342"/>
    <w:p>
      <w:pPr>
        <w:spacing w:after="0"/>
        <w:ind w:left="0"/>
        <w:jc w:val="both"/>
      </w:pPr>
      <w:r>
        <w:rPr>
          <w:rFonts w:ascii="Times New Roman"/>
          <w:b w:val="false"/>
          <w:i w:val="false"/>
          <w:color w:val="000000"/>
          <w:sz w:val="28"/>
        </w:rPr>
        <w:t>
      3) превышения нормы АлАт;</w:t>
      </w:r>
    </w:p>
    <w:bookmarkEnd w:id="342"/>
    <w:bookmarkStart w:name="z1393" w:id="343"/>
    <w:p>
      <w:pPr>
        <w:spacing w:after="0"/>
        <w:ind w:left="0"/>
        <w:jc w:val="both"/>
      </w:pPr>
      <w:r>
        <w:rPr>
          <w:rFonts w:ascii="Times New Roman"/>
          <w:b w:val="false"/>
          <w:i w:val="false"/>
          <w:color w:val="000000"/>
          <w:sz w:val="28"/>
        </w:rPr>
        <w:t>
      4) положительной реакции на бруцеллез;</w:t>
      </w:r>
    </w:p>
    <w:bookmarkEnd w:id="343"/>
    <w:bookmarkStart w:name="z1394" w:id="344"/>
    <w:p>
      <w:pPr>
        <w:spacing w:after="0"/>
        <w:ind w:left="0"/>
        <w:jc w:val="both"/>
      </w:pPr>
      <w:r>
        <w:rPr>
          <w:rFonts w:ascii="Times New Roman"/>
          <w:b w:val="false"/>
          <w:i w:val="false"/>
          <w:color w:val="000000"/>
          <w:sz w:val="28"/>
        </w:rPr>
        <w:t xml:space="preserve">
      5) отсутствия результатов лабораторных исследований; </w:t>
      </w:r>
    </w:p>
    <w:bookmarkEnd w:id="344"/>
    <w:bookmarkStart w:name="z1395" w:id="345"/>
    <w:p>
      <w:pPr>
        <w:spacing w:after="0"/>
        <w:ind w:left="0"/>
        <w:jc w:val="both"/>
      </w:pPr>
      <w:r>
        <w:rPr>
          <w:rFonts w:ascii="Times New Roman"/>
          <w:b w:val="false"/>
          <w:i w:val="false"/>
          <w:color w:val="000000"/>
          <w:sz w:val="28"/>
        </w:rPr>
        <w:t>
      6) сгустков, мутности, наличия хлопьев и/или пленок, как признаков нарушения технологии приготовления или бактериальной контаминации;</w:t>
      </w:r>
    </w:p>
    <w:bookmarkEnd w:id="345"/>
    <w:bookmarkStart w:name="z1396" w:id="346"/>
    <w:p>
      <w:pPr>
        <w:spacing w:after="0"/>
        <w:ind w:left="0"/>
        <w:jc w:val="both"/>
      </w:pPr>
      <w:r>
        <w:rPr>
          <w:rFonts w:ascii="Times New Roman"/>
          <w:b w:val="false"/>
          <w:i w:val="false"/>
          <w:color w:val="000000"/>
          <w:sz w:val="28"/>
        </w:rPr>
        <w:t>
      7) отсутствия первичной маркировки и технологических этикеток на контейнерах, позволяющих идентификацию донации и компонентов крови;</w:t>
      </w:r>
    </w:p>
    <w:bookmarkEnd w:id="346"/>
    <w:bookmarkStart w:name="z1397" w:id="347"/>
    <w:p>
      <w:pPr>
        <w:spacing w:after="0"/>
        <w:ind w:left="0"/>
        <w:jc w:val="both"/>
      </w:pPr>
      <w:r>
        <w:rPr>
          <w:rFonts w:ascii="Times New Roman"/>
          <w:b w:val="false"/>
          <w:i w:val="false"/>
          <w:color w:val="000000"/>
          <w:sz w:val="28"/>
        </w:rPr>
        <w:t>
      8) при выявлении учета донора в информационной базе данных лиц, имеющих абсолютные противопоказания к донации;</w:t>
      </w:r>
    </w:p>
    <w:bookmarkEnd w:id="347"/>
    <w:bookmarkStart w:name="z1398" w:id="348"/>
    <w:p>
      <w:pPr>
        <w:spacing w:after="0"/>
        <w:ind w:left="0"/>
        <w:jc w:val="both"/>
      </w:pPr>
      <w:r>
        <w:rPr>
          <w:rFonts w:ascii="Times New Roman"/>
          <w:b w:val="false"/>
          <w:i w:val="false"/>
          <w:color w:val="000000"/>
          <w:sz w:val="28"/>
        </w:rPr>
        <w:t>
      9) при нарушении герметичности первичного гемакона с заготовленной кровью или ее компонентом.</w:t>
      </w:r>
    </w:p>
    <w:bookmarkEnd w:id="348"/>
    <w:bookmarkStart w:name="z1399" w:id="349"/>
    <w:p>
      <w:pPr>
        <w:spacing w:after="0"/>
        <w:ind w:left="0"/>
        <w:jc w:val="both"/>
      </w:pPr>
      <w:r>
        <w:rPr>
          <w:rFonts w:ascii="Times New Roman"/>
          <w:b w:val="false"/>
          <w:i w:val="false"/>
          <w:color w:val="000000"/>
          <w:sz w:val="28"/>
        </w:rPr>
        <w:t>
      105. Продукция (компоненты), полученные от одной донации, признается частично пригодной для медицинского применения в случае:</w:t>
      </w:r>
    </w:p>
    <w:bookmarkEnd w:id="349"/>
    <w:bookmarkStart w:name="z1400" w:id="350"/>
    <w:p>
      <w:pPr>
        <w:spacing w:after="0"/>
        <w:ind w:left="0"/>
        <w:jc w:val="both"/>
      </w:pPr>
      <w:r>
        <w:rPr>
          <w:rFonts w:ascii="Times New Roman"/>
          <w:b w:val="false"/>
          <w:i w:val="false"/>
          <w:color w:val="000000"/>
          <w:sz w:val="28"/>
        </w:rPr>
        <w:t xml:space="preserve">
      1) выявления нерегулярных антиэритроцитарных, аутоиммунных, неспецифических антител, при этом эритроцит содержащие компоненты крови и тромбоциты утилизируются, плазма признается пригодной для фракционирования; </w:t>
      </w:r>
    </w:p>
    <w:bookmarkEnd w:id="350"/>
    <w:bookmarkStart w:name="z1401" w:id="351"/>
    <w:p>
      <w:pPr>
        <w:spacing w:after="0"/>
        <w:ind w:left="0"/>
        <w:jc w:val="both"/>
      </w:pPr>
      <w:r>
        <w:rPr>
          <w:rFonts w:ascii="Times New Roman"/>
          <w:b w:val="false"/>
          <w:i w:val="false"/>
          <w:color w:val="000000"/>
          <w:sz w:val="28"/>
        </w:rPr>
        <w:t xml:space="preserve">
      2) выявления Келл антигена, при этом эритроцит содержащие компоненты крови и лейкотромбоцитарный слой утилизируются, плазма и тромбоциты признаются пригодными для медицинского применения; </w:t>
      </w:r>
    </w:p>
    <w:bookmarkEnd w:id="351"/>
    <w:bookmarkStart w:name="z1402" w:id="352"/>
    <w:p>
      <w:pPr>
        <w:spacing w:after="0"/>
        <w:ind w:left="0"/>
        <w:jc w:val="both"/>
      </w:pPr>
      <w:r>
        <w:rPr>
          <w:rFonts w:ascii="Times New Roman"/>
          <w:b w:val="false"/>
          <w:i w:val="false"/>
          <w:color w:val="000000"/>
          <w:sz w:val="28"/>
        </w:rPr>
        <w:t xml:space="preserve">
      3) несовпадения результатов определения группы крови и резус-принадлежности при первичном и подтверждающем тестировании, при этом эритроцит содержащие компоненты крови и тромбоциты утилизируются, плазма признается пригодной для фракционирования; </w:t>
      </w:r>
    </w:p>
    <w:bookmarkEnd w:id="352"/>
    <w:bookmarkStart w:name="z1403" w:id="353"/>
    <w:p>
      <w:pPr>
        <w:spacing w:after="0"/>
        <w:ind w:left="0"/>
        <w:jc w:val="both"/>
      </w:pPr>
      <w:r>
        <w:rPr>
          <w:rFonts w:ascii="Times New Roman"/>
          <w:b w:val="false"/>
          <w:i w:val="false"/>
          <w:color w:val="000000"/>
          <w:sz w:val="28"/>
        </w:rPr>
        <w:t xml:space="preserve">
      4) наличия признаков умеренного хилеза в плазме, при этом эритроцитсодержащие компоненты крови и тромбоциты признаются пригодными для клинического применения, плазма признается пригодной для фракционирования; </w:t>
      </w:r>
    </w:p>
    <w:bookmarkEnd w:id="353"/>
    <w:bookmarkStart w:name="z1404" w:id="354"/>
    <w:p>
      <w:pPr>
        <w:spacing w:after="0"/>
        <w:ind w:left="0"/>
        <w:jc w:val="both"/>
      </w:pPr>
      <w:r>
        <w:rPr>
          <w:rFonts w:ascii="Times New Roman"/>
          <w:b w:val="false"/>
          <w:i w:val="false"/>
          <w:color w:val="000000"/>
          <w:sz w:val="28"/>
        </w:rPr>
        <w:t xml:space="preserve">
       5) визуально определяемого гемолиза и (или) наличия сгустков в эритроцитсодержащих компонентах, при этом последние утилизируются, плазма и тромбоциты признаются пригодными для медицинского применения; </w:t>
      </w:r>
    </w:p>
    <w:bookmarkEnd w:id="354"/>
    <w:bookmarkStart w:name="z1405" w:id="355"/>
    <w:p>
      <w:pPr>
        <w:spacing w:after="0"/>
        <w:ind w:left="0"/>
        <w:jc w:val="both"/>
      </w:pPr>
      <w:r>
        <w:rPr>
          <w:rFonts w:ascii="Times New Roman"/>
          <w:b w:val="false"/>
          <w:i w:val="false"/>
          <w:color w:val="000000"/>
          <w:sz w:val="28"/>
        </w:rPr>
        <w:t>
      6) нарушения герметичности контейнера одного из компонентов крови, при этом данные компоненты утилизируются компоненты, остальные признаются пригодными для медицинского применения;</w:t>
      </w:r>
    </w:p>
    <w:bookmarkEnd w:id="355"/>
    <w:bookmarkStart w:name="z1406" w:id="356"/>
    <w:p>
      <w:pPr>
        <w:spacing w:after="0"/>
        <w:ind w:left="0"/>
        <w:jc w:val="both"/>
      </w:pPr>
      <w:r>
        <w:rPr>
          <w:rFonts w:ascii="Times New Roman"/>
          <w:b w:val="false"/>
          <w:i w:val="false"/>
          <w:color w:val="000000"/>
          <w:sz w:val="28"/>
        </w:rPr>
        <w:t xml:space="preserve">
      7) отсутствия или повреждения первичной маркировки и (или) технологической этикетки на контейнере одного из компонентов крови, непозволяющем идентификацию донации и компонента крови, при этом данный компонент утилизируется, остальные признаются пригодными для медицинского применения; </w:t>
      </w:r>
    </w:p>
    <w:bookmarkEnd w:id="356"/>
    <w:bookmarkStart w:name="z1407" w:id="357"/>
    <w:p>
      <w:pPr>
        <w:spacing w:after="0"/>
        <w:ind w:left="0"/>
        <w:jc w:val="both"/>
      </w:pPr>
      <w:r>
        <w:rPr>
          <w:rFonts w:ascii="Times New Roman"/>
          <w:b w:val="false"/>
          <w:i w:val="false"/>
          <w:color w:val="000000"/>
          <w:sz w:val="28"/>
        </w:rPr>
        <w:t>
      8) выявления отклонений контрольных показателей стандартов качества или иных технических погрешностей при производстве, при этом данный компонент утилизируется, остальные признаются пригодными для медицинского применения.</w:t>
      </w:r>
    </w:p>
    <w:bookmarkEnd w:id="357"/>
    <w:bookmarkStart w:name="z1408" w:id="358"/>
    <w:p>
      <w:pPr>
        <w:spacing w:after="0"/>
        <w:ind w:left="0"/>
        <w:jc w:val="both"/>
      </w:pPr>
      <w:r>
        <w:rPr>
          <w:rFonts w:ascii="Times New Roman"/>
          <w:b w:val="false"/>
          <w:i w:val="false"/>
          <w:color w:val="000000"/>
          <w:sz w:val="28"/>
        </w:rPr>
        <w:t>
      106. Дозы донорской плазмы, заготовленные для клинического применения и не реализованные по причине прекращения востребованности, признаются пригодными для фракционирования. При отсутствии возможности направления на фракционирование (переработку) такая плазма по истечении срока годности утилизируется как издержки производства.</w:t>
      </w:r>
    </w:p>
    <w:bookmarkEnd w:id="358"/>
    <w:bookmarkStart w:name="z1409" w:id="359"/>
    <w:p>
      <w:pPr>
        <w:spacing w:after="0"/>
        <w:ind w:left="0"/>
        <w:jc w:val="both"/>
      </w:pPr>
      <w:r>
        <w:rPr>
          <w:rFonts w:ascii="Times New Roman"/>
          <w:b w:val="false"/>
          <w:i w:val="false"/>
          <w:color w:val="000000"/>
          <w:sz w:val="28"/>
        </w:rPr>
        <w:t>
      107. Кровь и ее компоненты, соответствующие требованиям</w:t>
      </w:r>
      <w:r>
        <w:rPr>
          <w:rFonts w:ascii="Times New Roman"/>
          <w:b w:val="false"/>
          <w:i w:val="false"/>
          <w:color w:val="000000"/>
          <w:sz w:val="28"/>
        </w:rPr>
        <w:t xml:space="preserve"> по безопасности </w:t>
      </w:r>
      <w:r>
        <w:rPr>
          <w:rFonts w:ascii="Times New Roman"/>
          <w:b w:val="false"/>
          <w:i w:val="false"/>
          <w:color w:val="000000"/>
          <w:sz w:val="28"/>
        </w:rPr>
        <w:t>и качеству донорской крови и ее компонентов, маркируются клинической этикеткой в соответствии с требованиями настоящих Правил и передаются для реализации или на карантинизацию.</w:t>
      </w:r>
    </w:p>
    <w:bookmarkEnd w:id="359"/>
    <w:bookmarkStart w:name="z1410" w:id="360"/>
    <w:p>
      <w:pPr>
        <w:spacing w:after="0"/>
        <w:ind w:left="0"/>
        <w:jc w:val="left"/>
      </w:pPr>
      <w:r>
        <w:rPr>
          <w:rFonts w:ascii="Times New Roman"/>
          <w:b/>
          <w:i w:val="false"/>
          <w:color w:val="000000"/>
        </w:rPr>
        <w:t xml:space="preserve"> Параграф 3. Порядок хранения и реализации компонентов крови</w:t>
      </w:r>
    </w:p>
    <w:bookmarkEnd w:id="360"/>
    <w:bookmarkStart w:name="z1411" w:id="361"/>
    <w:p>
      <w:pPr>
        <w:spacing w:after="0"/>
        <w:ind w:left="0"/>
        <w:jc w:val="both"/>
      </w:pPr>
      <w:r>
        <w:rPr>
          <w:rFonts w:ascii="Times New Roman"/>
          <w:b w:val="false"/>
          <w:i w:val="false"/>
          <w:color w:val="000000"/>
          <w:sz w:val="28"/>
        </w:rPr>
        <w:t>
      108. Холодильники и морозильные камеры для хранения крови и ее компонентов обеспечиваются основным и резервным источниками электропитания.</w:t>
      </w:r>
    </w:p>
    <w:bookmarkEnd w:id="361"/>
    <w:bookmarkStart w:name="z1412" w:id="362"/>
    <w:p>
      <w:pPr>
        <w:spacing w:after="0"/>
        <w:ind w:left="0"/>
        <w:jc w:val="both"/>
      </w:pPr>
      <w:r>
        <w:rPr>
          <w:rFonts w:ascii="Times New Roman"/>
          <w:b w:val="false"/>
          <w:i w:val="false"/>
          <w:color w:val="000000"/>
          <w:sz w:val="28"/>
        </w:rPr>
        <w:t xml:space="preserve">
      109. Кровь и ее компоненты хранятся в холодильниках или морозильных камерах раздельно в зависимости от их групповой и резус-принадлежности. </w:t>
      </w:r>
    </w:p>
    <w:bookmarkEnd w:id="362"/>
    <w:bookmarkStart w:name="z1413" w:id="363"/>
    <w:p>
      <w:pPr>
        <w:spacing w:after="0"/>
        <w:ind w:left="0"/>
        <w:jc w:val="both"/>
      </w:pPr>
      <w:r>
        <w:rPr>
          <w:rFonts w:ascii="Times New Roman"/>
          <w:b w:val="false"/>
          <w:i w:val="false"/>
          <w:color w:val="000000"/>
          <w:sz w:val="28"/>
        </w:rPr>
        <w:t xml:space="preserve">
      При хранении проводится ежедневный (не менее трех раз) контроль температурного режима хранения компонентов и препаратов крови. </w:t>
      </w:r>
    </w:p>
    <w:bookmarkEnd w:id="363"/>
    <w:bookmarkStart w:name="z1414" w:id="364"/>
    <w:p>
      <w:pPr>
        <w:spacing w:after="0"/>
        <w:ind w:left="0"/>
        <w:jc w:val="both"/>
      </w:pPr>
      <w:r>
        <w:rPr>
          <w:rFonts w:ascii="Times New Roman"/>
          <w:b w:val="false"/>
          <w:i w:val="false"/>
          <w:color w:val="000000"/>
          <w:sz w:val="28"/>
        </w:rPr>
        <w:t>
      Во время хранения обеспечивается защита мешков с эритроцитсодержащими средами от контакта со стенкой камеры холодильника в целях предотвращения пристеночного холодового гемолиза.</w:t>
      </w:r>
    </w:p>
    <w:bookmarkEnd w:id="364"/>
    <w:bookmarkStart w:name="z1415" w:id="365"/>
    <w:p>
      <w:pPr>
        <w:spacing w:after="0"/>
        <w:ind w:left="0"/>
        <w:jc w:val="both"/>
      </w:pPr>
      <w:r>
        <w:rPr>
          <w:rFonts w:ascii="Times New Roman"/>
          <w:b w:val="false"/>
          <w:i w:val="false"/>
          <w:color w:val="000000"/>
          <w:sz w:val="28"/>
        </w:rPr>
        <w:t xml:space="preserve">
      110. Кровь и эритроцитсодержащие компоненты хранятся при температуре от +2°С до +6°С. </w:t>
      </w:r>
    </w:p>
    <w:bookmarkEnd w:id="365"/>
    <w:bookmarkStart w:name="z1416" w:id="366"/>
    <w:p>
      <w:pPr>
        <w:spacing w:after="0"/>
        <w:ind w:left="0"/>
        <w:jc w:val="both"/>
      </w:pPr>
      <w:r>
        <w:rPr>
          <w:rFonts w:ascii="Times New Roman"/>
          <w:b w:val="false"/>
          <w:i w:val="false"/>
          <w:color w:val="000000"/>
          <w:sz w:val="28"/>
        </w:rPr>
        <w:t>
      Срок хранения устанавливается в зависимости от консерванта (CPD - 21 день, CPDA - 35 дней, SAGM (САГМ - соль, аденин, глюкоза, манитол) - 42 дня, PAGGSM (ФАГГСМ (фосфат, аденин, глюкоза, гуанозин, солевой изотонический раствор натрия хлорида, манитол) - 49 дней).</w:t>
      </w:r>
    </w:p>
    <w:bookmarkEnd w:id="366"/>
    <w:bookmarkStart w:name="z1417" w:id="367"/>
    <w:p>
      <w:pPr>
        <w:spacing w:after="0"/>
        <w:ind w:left="0"/>
        <w:jc w:val="both"/>
      </w:pPr>
      <w:r>
        <w:rPr>
          <w:rFonts w:ascii="Times New Roman"/>
          <w:b w:val="false"/>
          <w:i w:val="false"/>
          <w:color w:val="000000"/>
          <w:sz w:val="28"/>
        </w:rPr>
        <w:t>
      Срок хранения отмытых эритроцитов - 24 часа с момента приготовления. При автоматическом отмывании эритроцитов в добавочном растворе SAGM срок хранения 14 суток с момента приготовления.</w:t>
      </w:r>
    </w:p>
    <w:bookmarkEnd w:id="367"/>
    <w:bookmarkStart w:name="z1418" w:id="368"/>
    <w:p>
      <w:pPr>
        <w:spacing w:after="0"/>
        <w:ind w:left="0"/>
        <w:jc w:val="both"/>
      </w:pPr>
      <w:r>
        <w:rPr>
          <w:rFonts w:ascii="Times New Roman"/>
          <w:b w:val="false"/>
          <w:i w:val="false"/>
          <w:color w:val="000000"/>
          <w:sz w:val="28"/>
        </w:rPr>
        <w:t xml:space="preserve">
      Срок хранения эритроцитов облученных - 10 дней с момента облучения. </w:t>
      </w:r>
    </w:p>
    <w:bookmarkEnd w:id="368"/>
    <w:bookmarkStart w:name="z1419" w:id="369"/>
    <w:p>
      <w:pPr>
        <w:spacing w:after="0"/>
        <w:ind w:left="0"/>
        <w:jc w:val="both"/>
      </w:pPr>
      <w:r>
        <w:rPr>
          <w:rFonts w:ascii="Times New Roman"/>
          <w:b w:val="false"/>
          <w:i w:val="false"/>
          <w:color w:val="000000"/>
          <w:sz w:val="28"/>
        </w:rPr>
        <w:t>
      Срок хранения эритроцитов облученных, предназначенных для внутриутробных трансфузий или неонатального обменного переливания снижается до 24 часов с момента облучения.</w:t>
      </w:r>
    </w:p>
    <w:bookmarkEnd w:id="369"/>
    <w:bookmarkStart w:name="z1420" w:id="370"/>
    <w:p>
      <w:pPr>
        <w:spacing w:after="0"/>
        <w:ind w:left="0"/>
        <w:jc w:val="both"/>
      </w:pPr>
      <w:r>
        <w:rPr>
          <w:rFonts w:ascii="Times New Roman"/>
          <w:b w:val="false"/>
          <w:i w:val="false"/>
          <w:color w:val="000000"/>
          <w:sz w:val="28"/>
        </w:rPr>
        <w:t xml:space="preserve">
      111. Срок хранения эритроцитов криоконсервированных: </w:t>
      </w:r>
    </w:p>
    <w:bookmarkEnd w:id="370"/>
    <w:bookmarkStart w:name="z1421" w:id="371"/>
    <w:p>
      <w:pPr>
        <w:spacing w:after="0"/>
        <w:ind w:left="0"/>
        <w:jc w:val="both"/>
      </w:pPr>
      <w:r>
        <w:rPr>
          <w:rFonts w:ascii="Times New Roman"/>
          <w:b w:val="false"/>
          <w:i w:val="false"/>
          <w:color w:val="000000"/>
          <w:sz w:val="28"/>
        </w:rPr>
        <w:t>
      при температуре от -60°С до - 80°С 5 лет;</w:t>
      </w:r>
    </w:p>
    <w:bookmarkEnd w:id="371"/>
    <w:bookmarkStart w:name="z1422" w:id="372"/>
    <w:p>
      <w:pPr>
        <w:spacing w:after="0"/>
        <w:ind w:left="0"/>
        <w:jc w:val="both"/>
      </w:pPr>
      <w:r>
        <w:rPr>
          <w:rFonts w:ascii="Times New Roman"/>
          <w:b w:val="false"/>
          <w:i w:val="false"/>
          <w:color w:val="000000"/>
          <w:sz w:val="28"/>
        </w:rPr>
        <w:t>
      при температуре от -150°С до -196°С в жидком азоте 10 лет и более (в соответствии с инструкцией производителя оборудования).</w:t>
      </w:r>
    </w:p>
    <w:bookmarkEnd w:id="372"/>
    <w:bookmarkStart w:name="z1423" w:id="373"/>
    <w:p>
      <w:pPr>
        <w:spacing w:after="0"/>
        <w:ind w:left="0"/>
        <w:jc w:val="both"/>
      </w:pPr>
      <w:r>
        <w:rPr>
          <w:rFonts w:ascii="Times New Roman"/>
          <w:b w:val="false"/>
          <w:i w:val="false"/>
          <w:color w:val="000000"/>
          <w:sz w:val="28"/>
        </w:rPr>
        <w:t xml:space="preserve">
      112. Криоконсервированные размороженные эритроциты хранятся при температуре +2º+6º не более 24 часов, при автоматической деглицеролизации срок хранения до 14 суток, а в добавочном растворе SAGM срок хранения 72 часов. </w:t>
      </w:r>
    </w:p>
    <w:bookmarkEnd w:id="373"/>
    <w:bookmarkStart w:name="z1424" w:id="374"/>
    <w:p>
      <w:pPr>
        <w:spacing w:after="0"/>
        <w:ind w:left="0"/>
        <w:jc w:val="both"/>
      </w:pPr>
      <w:r>
        <w:rPr>
          <w:rFonts w:ascii="Times New Roman"/>
          <w:b w:val="false"/>
          <w:i w:val="false"/>
          <w:color w:val="000000"/>
          <w:sz w:val="28"/>
        </w:rPr>
        <w:t xml:space="preserve">
      113. При хранении всех видов тромбоцитов обеспечивается постоянный режим помешивания и температура хранения +22°С ±2°С. </w:t>
      </w:r>
    </w:p>
    <w:bookmarkEnd w:id="374"/>
    <w:bookmarkStart w:name="z1425" w:id="375"/>
    <w:p>
      <w:pPr>
        <w:spacing w:after="0"/>
        <w:ind w:left="0"/>
        <w:jc w:val="both"/>
      </w:pPr>
      <w:r>
        <w:rPr>
          <w:rFonts w:ascii="Times New Roman"/>
          <w:b w:val="false"/>
          <w:i w:val="false"/>
          <w:color w:val="000000"/>
          <w:sz w:val="28"/>
        </w:rPr>
        <w:t xml:space="preserve">
      Срок хранения тромбоцитов лейкофильтрованных - 5 суток. </w:t>
      </w:r>
    </w:p>
    <w:bookmarkEnd w:id="375"/>
    <w:bookmarkStart w:name="z1426" w:id="376"/>
    <w:p>
      <w:pPr>
        <w:spacing w:after="0"/>
        <w:ind w:left="0"/>
        <w:jc w:val="both"/>
      </w:pPr>
      <w:r>
        <w:rPr>
          <w:rFonts w:ascii="Times New Roman"/>
          <w:b w:val="false"/>
          <w:i w:val="false"/>
          <w:color w:val="000000"/>
          <w:sz w:val="28"/>
        </w:rPr>
        <w:t>
      Срок хранения тромбоцитов вирусинартивированных - 7 суток.</w:t>
      </w:r>
    </w:p>
    <w:bookmarkEnd w:id="376"/>
    <w:bookmarkStart w:name="z1427" w:id="377"/>
    <w:p>
      <w:pPr>
        <w:spacing w:after="0"/>
        <w:ind w:left="0"/>
        <w:jc w:val="both"/>
      </w:pPr>
      <w:r>
        <w:rPr>
          <w:rFonts w:ascii="Times New Roman"/>
          <w:b w:val="false"/>
          <w:i w:val="false"/>
          <w:color w:val="000000"/>
          <w:sz w:val="28"/>
        </w:rPr>
        <w:t xml:space="preserve">
      Срок хранения тромбоцитов пулированных вирусинартивированных в газопроницаемых мешках - 5 суток вне зависимости от того, проводилась ли редукция части плазмы с заменым добавочным раствором. </w:t>
      </w:r>
    </w:p>
    <w:bookmarkEnd w:id="377"/>
    <w:bookmarkStart w:name="z1428" w:id="378"/>
    <w:p>
      <w:pPr>
        <w:spacing w:after="0"/>
        <w:ind w:left="0"/>
        <w:jc w:val="both"/>
      </w:pPr>
      <w:r>
        <w:rPr>
          <w:rFonts w:ascii="Times New Roman"/>
          <w:b w:val="false"/>
          <w:i w:val="false"/>
          <w:color w:val="000000"/>
          <w:sz w:val="28"/>
        </w:rPr>
        <w:t xml:space="preserve">
      Срок хранения тромбоцитов криоконсервированных: </w:t>
      </w:r>
    </w:p>
    <w:bookmarkEnd w:id="378"/>
    <w:bookmarkStart w:name="z1429" w:id="379"/>
    <w:p>
      <w:pPr>
        <w:spacing w:after="0"/>
        <w:ind w:left="0"/>
        <w:jc w:val="both"/>
      </w:pPr>
      <w:r>
        <w:rPr>
          <w:rFonts w:ascii="Times New Roman"/>
          <w:b w:val="false"/>
          <w:i w:val="false"/>
          <w:color w:val="000000"/>
          <w:sz w:val="28"/>
        </w:rPr>
        <w:t xml:space="preserve">
      в низкотемпературном морозильнике при температуре -80°С 1 год; </w:t>
      </w:r>
    </w:p>
    <w:bookmarkEnd w:id="379"/>
    <w:bookmarkStart w:name="z1430" w:id="380"/>
    <w:p>
      <w:pPr>
        <w:spacing w:after="0"/>
        <w:ind w:left="0"/>
        <w:jc w:val="both"/>
      </w:pPr>
      <w:r>
        <w:rPr>
          <w:rFonts w:ascii="Times New Roman"/>
          <w:b w:val="false"/>
          <w:i w:val="false"/>
          <w:color w:val="000000"/>
          <w:sz w:val="28"/>
        </w:rPr>
        <w:t>
      в парах жидкого азота при температуре -150°С 10 лет.</w:t>
      </w:r>
    </w:p>
    <w:bookmarkEnd w:id="380"/>
    <w:bookmarkStart w:name="z1431" w:id="381"/>
    <w:p>
      <w:pPr>
        <w:spacing w:after="0"/>
        <w:ind w:left="0"/>
        <w:jc w:val="both"/>
      </w:pPr>
      <w:r>
        <w:rPr>
          <w:rFonts w:ascii="Times New Roman"/>
          <w:b w:val="false"/>
          <w:i w:val="false"/>
          <w:color w:val="000000"/>
          <w:sz w:val="28"/>
        </w:rPr>
        <w:t>
      В период транспортировки соблюдается температура, установленная для хранения тромбоцитов без регулярного помешивания.</w:t>
      </w:r>
    </w:p>
    <w:bookmarkEnd w:id="381"/>
    <w:bookmarkStart w:name="z1432" w:id="382"/>
    <w:p>
      <w:pPr>
        <w:spacing w:after="0"/>
        <w:ind w:left="0"/>
        <w:jc w:val="both"/>
      </w:pPr>
      <w:r>
        <w:rPr>
          <w:rFonts w:ascii="Times New Roman"/>
          <w:b w:val="false"/>
          <w:i w:val="false"/>
          <w:color w:val="000000"/>
          <w:sz w:val="28"/>
        </w:rPr>
        <w:t>
      114. Срок хранения гранулоцитов при температуре от +22±2°С 24 часа.     </w:t>
      </w:r>
    </w:p>
    <w:bookmarkEnd w:id="382"/>
    <w:bookmarkStart w:name="z1433" w:id="383"/>
    <w:p>
      <w:pPr>
        <w:spacing w:after="0"/>
        <w:ind w:left="0"/>
        <w:jc w:val="both"/>
      </w:pPr>
      <w:r>
        <w:rPr>
          <w:rFonts w:ascii="Times New Roman"/>
          <w:b w:val="false"/>
          <w:i w:val="false"/>
          <w:color w:val="000000"/>
          <w:sz w:val="28"/>
        </w:rPr>
        <w:t xml:space="preserve">
      115. Сроки хранения всех видов первично- приготовленной СЗП при температуре от -25°С до -35°С составляют 36 месяцев. Если плазма подвергается инактивации патогенов после разморозки и повторно не замораживается, а выдается для клинического применения, устанавливается срок годности не более 24 часов с момента разморозки, а температурный режим хранения и транспортировки от +2°С до +6°С. Если плазма подвергается инактивации патогенов после разморозки и повторно замораживается сохраняется срок годности исходного компонента. Если компонент пулируется, то срок годности устанавливается по наименьшему сроку годности компонента, вошедшего в пул. </w:t>
      </w:r>
    </w:p>
    <w:bookmarkEnd w:id="383"/>
    <w:bookmarkStart w:name="z1434" w:id="384"/>
    <w:p>
      <w:pPr>
        <w:spacing w:after="0"/>
        <w:ind w:left="0"/>
        <w:jc w:val="both"/>
      </w:pPr>
      <w:r>
        <w:rPr>
          <w:rFonts w:ascii="Times New Roman"/>
          <w:b w:val="false"/>
          <w:i w:val="false"/>
          <w:color w:val="000000"/>
          <w:sz w:val="28"/>
        </w:rPr>
        <w:t>
      При хранении СЗП при температуре от -18°С до -25°С плазма используется в течение 3-х месяцев.</w:t>
      </w:r>
    </w:p>
    <w:bookmarkEnd w:id="384"/>
    <w:bookmarkStart w:name="z1435" w:id="385"/>
    <w:p>
      <w:pPr>
        <w:spacing w:after="0"/>
        <w:ind w:left="0"/>
        <w:jc w:val="both"/>
      </w:pPr>
      <w:r>
        <w:rPr>
          <w:rFonts w:ascii="Times New Roman"/>
          <w:b w:val="false"/>
          <w:i w:val="false"/>
          <w:color w:val="000000"/>
          <w:sz w:val="28"/>
        </w:rPr>
        <w:t xml:space="preserve">
      116. Температура хранения криопреципитата от -25°С до -35°С. Срок хранения устанавливается по сроку, определенному для дозы СЗП, из которой он приготавливается. </w:t>
      </w:r>
    </w:p>
    <w:bookmarkEnd w:id="385"/>
    <w:bookmarkStart w:name="z1436" w:id="386"/>
    <w:p>
      <w:pPr>
        <w:spacing w:after="0"/>
        <w:ind w:left="0"/>
        <w:jc w:val="both"/>
      </w:pPr>
      <w:r>
        <w:rPr>
          <w:rFonts w:ascii="Times New Roman"/>
          <w:b w:val="false"/>
          <w:i w:val="false"/>
          <w:color w:val="000000"/>
          <w:sz w:val="28"/>
        </w:rPr>
        <w:t>
      117. Реализация компонентов донорской крови производится в медицинские организации, имеющие лицензию на оказание медицинской помощи по специальности "Трансфузиология" в соответствии с договором.</w:t>
      </w:r>
    </w:p>
    <w:bookmarkEnd w:id="386"/>
    <w:bookmarkStart w:name="z1437" w:id="387"/>
    <w:p>
      <w:pPr>
        <w:spacing w:after="0"/>
        <w:ind w:left="0"/>
        <w:jc w:val="both"/>
      </w:pPr>
      <w:r>
        <w:rPr>
          <w:rFonts w:ascii="Times New Roman"/>
          <w:b w:val="false"/>
          <w:i w:val="false"/>
          <w:color w:val="000000"/>
          <w:sz w:val="28"/>
        </w:rPr>
        <w:t>
      118. Выдача компонентов донорской крови из организации службы крови осуществляется при наличии: доверенности от медицинской организации на получение гемотрансфузионных сред; письменной заявки от медицинской организации на гемотрансфузионные среды; термоконтейнеров для раздельной перевозки компонентов крови с разными требованиями к температурным условиям хранения при транспортировке, обеспечивающих заданную температуру в течение 24 часов и оснащенных средствами для контроля температуры.</w:t>
      </w:r>
    </w:p>
    <w:bookmarkEnd w:id="387"/>
    <w:bookmarkStart w:name="z1438" w:id="388"/>
    <w:p>
      <w:pPr>
        <w:spacing w:after="0"/>
        <w:ind w:left="0"/>
        <w:jc w:val="both"/>
      </w:pPr>
      <w:r>
        <w:rPr>
          <w:rFonts w:ascii="Times New Roman"/>
          <w:b w:val="false"/>
          <w:i w:val="false"/>
          <w:color w:val="000000"/>
          <w:sz w:val="28"/>
        </w:rPr>
        <w:t>
      119. Перевозка компонентов донорской крови осуществляется на транспортном средстве с обеспечением безопасности и санитарно-гигиенических требований и условий соблюдения "холодовой цепи". Сопроводительные документы передаются в условиях, обеспечивающих их сохранность.</w:t>
      </w:r>
    </w:p>
    <w:bookmarkEnd w:id="388"/>
    <w:bookmarkStart w:name="z1439" w:id="389"/>
    <w:p>
      <w:pPr>
        <w:spacing w:after="0"/>
        <w:ind w:left="0"/>
        <w:jc w:val="both"/>
      </w:pPr>
      <w:r>
        <w:rPr>
          <w:rFonts w:ascii="Times New Roman"/>
          <w:b w:val="false"/>
          <w:i w:val="false"/>
          <w:color w:val="000000"/>
          <w:sz w:val="28"/>
        </w:rPr>
        <w:t xml:space="preserve">
      120. При транспортировке обеспечиваются условия для: </w:t>
      </w:r>
    </w:p>
    <w:bookmarkEnd w:id="389"/>
    <w:bookmarkStart w:name="z1440" w:id="390"/>
    <w:p>
      <w:pPr>
        <w:spacing w:after="0"/>
        <w:ind w:left="0"/>
        <w:jc w:val="both"/>
      </w:pPr>
      <w:r>
        <w:rPr>
          <w:rFonts w:ascii="Times New Roman"/>
          <w:b w:val="false"/>
          <w:i w:val="false"/>
          <w:color w:val="000000"/>
          <w:sz w:val="28"/>
        </w:rPr>
        <w:t xml:space="preserve">
      1) эритроцитсодержащих компонентов крови при температуре от +2°С до +10°С; </w:t>
      </w:r>
    </w:p>
    <w:bookmarkEnd w:id="390"/>
    <w:bookmarkStart w:name="z1441" w:id="391"/>
    <w:p>
      <w:pPr>
        <w:spacing w:after="0"/>
        <w:ind w:left="0"/>
        <w:jc w:val="both"/>
      </w:pPr>
      <w:r>
        <w:rPr>
          <w:rFonts w:ascii="Times New Roman"/>
          <w:b w:val="false"/>
          <w:i w:val="false"/>
          <w:color w:val="000000"/>
          <w:sz w:val="28"/>
        </w:rPr>
        <w:t xml:space="preserve">
      2) тромбоцитов при температуре 22±2°С, без помешивания не более 24 часов; </w:t>
      </w:r>
    </w:p>
    <w:bookmarkEnd w:id="391"/>
    <w:bookmarkStart w:name="z1442" w:id="392"/>
    <w:p>
      <w:pPr>
        <w:spacing w:after="0"/>
        <w:ind w:left="0"/>
        <w:jc w:val="both"/>
      </w:pPr>
      <w:r>
        <w:rPr>
          <w:rFonts w:ascii="Times New Roman"/>
          <w:b w:val="false"/>
          <w:i w:val="false"/>
          <w:color w:val="000000"/>
          <w:sz w:val="28"/>
        </w:rPr>
        <w:t>
      3) свежезамороженной плазмы и криопреципитата, при температуре, обеспечивающей их замороженное состояние;</w:t>
      </w:r>
    </w:p>
    <w:bookmarkEnd w:id="392"/>
    <w:bookmarkStart w:name="z1443" w:id="393"/>
    <w:p>
      <w:pPr>
        <w:spacing w:after="0"/>
        <w:ind w:left="0"/>
        <w:jc w:val="both"/>
      </w:pPr>
      <w:r>
        <w:rPr>
          <w:rFonts w:ascii="Times New Roman"/>
          <w:b w:val="false"/>
          <w:i w:val="false"/>
          <w:color w:val="000000"/>
          <w:sz w:val="28"/>
        </w:rPr>
        <w:t xml:space="preserve">
      4) диагностических стандартов при температуре от +2°С до +10°С. </w:t>
      </w:r>
    </w:p>
    <w:bookmarkEnd w:id="393"/>
    <w:bookmarkStart w:name="z1444" w:id="394"/>
    <w:p>
      <w:pPr>
        <w:spacing w:after="0"/>
        <w:ind w:left="0"/>
        <w:jc w:val="both"/>
      </w:pPr>
      <w:r>
        <w:rPr>
          <w:rFonts w:ascii="Times New Roman"/>
          <w:b w:val="false"/>
          <w:i w:val="false"/>
          <w:color w:val="000000"/>
          <w:sz w:val="28"/>
        </w:rPr>
        <w:t>
      121. В письменной заявке на гемотрансфузионные среды указывается количество доз каждого отдельного вида трансфузионной среды. Выдача каждого отдельного вида трансфузионной среды также производится в дозах.</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заготовки,</w:t>
            </w:r>
            <w:r>
              <w:br/>
            </w:r>
            <w:r>
              <w:rPr>
                <w:rFonts w:ascii="Times New Roman"/>
                <w:b w:val="false"/>
                <w:i w:val="false"/>
                <w:color w:val="000000"/>
                <w:sz w:val="20"/>
              </w:rPr>
              <w:t>переработки, контроля качества,</w:t>
            </w:r>
            <w:r>
              <w:br/>
            </w:r>
            <w:r>
              <w:rPr>
                <w:rFonts w:ascii="Times New Roman"/>
                <w:b w:val="false"/>
                <w:i w:val="false"/>
                <w:color w:val="000000"/>
                <w:sz w:val="20"/>
              </w:rPr>
              <w:t>хранения, реализации</w:t>
            </w:r>
            <w:r>
              <w:br/>
            </w:r>
            <w:r>
              <w:rPr>
                <w:rFonts w:ascii="Times New Roman"/>
                <w:b w:val="false"/>
                <w:i w:val="false"/>
                <w:color w:val="000000"/>
                <w:sz w:val="20"/>
              </w:rPr>
              <w:t>крови и ее компонентов</w:t>
            </w:r>
          </w:p>
        </w:tc>
      </w:tr>
    </w:tbl>
    <w:bookmarkStart w:name="z1446" w:id="395"/>
    <w:p>
      <w:pPr>
        <w:spacing w:after="0"/>
        <w:ind w:left="0"/>
        <w:jc w:val="left"/>
      </w:pPr>
      <w:r>
        <w:rPr>
          <w:rFonts w:ascii="Times New Roman"/>
          <w:b/>
          <w:i w:val="false"/>
          <w:color w:val="000000"/>
        </w:rPr>
        <w:t xml:space="preserve"> Информационный лист</w:t>
      </w:r>
    </w:p>
    <w:bookmarkEnd w:id="395"/>
    <w:bookmarkStart w:name="z1447" w:id="396"/>
    <w:p>
      <w:pPr>
        <w:spacing w:after="0"/>
        <w:ind w:left="0"/>
        <w:jc w:val="left"/>
      </w:pPr>
      <w:r>
        <w:rPr>
          <w:rFonts w:ascii="Times New Roman"/>
          <w:b/>
          <w:i w:val="false"/>
          <w:color w:val="000000"/>
        </w:rPr>
        <w:t xml:space="preserve"> Уважаемый донор!</w:t>
      </w:r>
    </w:p>
    <w:bookmarkEnd w:id="396"/>
    <w:bookmarkStart w:name="z1448" w:id="397"/>
    <w:p>
      <w:pPr>
        <w:spacing w:after="0"/>
        <w:ind w:left="0"/>
        <w:jc w:val="both"/>
      </w:pPr>
      <w:r>
        <w:rPr>
          <w:rFonts w:ascii="Times New Roman"/>
          <w:b w:val="false"/>
          <w:i w:val="false"/>
          <w:color w:val="000000"/>
          <w:sz w:val="28"/>
        </w:rPr>
        <w:t>
      При удовлетворительном состоянии Вашего здоровья сданная Вами кровь может помочь и даже спасти жизнь больным, нуждающимся в переливании крови. Хотя вся кровь подвергается в центре строжайшему обследованию, чтобы исключить наличие вирусов, но некоторые из них, такие как ВИЧ или вирус гепатита, не всегда удается обнаружить в ранней стадии заражения. Если вы подвергались риску заражения, то Ваша кровь может оказаться переносчиком болезни и причинить вред пациентам, которым она будет перелита. Поэтому очень важно внимательно прочитать информацию и откровенно ответить на вопросы предложенной анкеты, а так же максимально правдиво ответить на вопросы врача, который будет проводить беседу с Вами. Вы можете быть уверены в том, что вся информация, предоставленная Вами, относится к разряду конфиденциальной и используется исключительно в целях безопасности переливания крови. Результаты обследования Вашей крови будут предоставлены только Вам при предъявлении документа, удостоверяющего личность. При положительном результате анализа на наличие вируса информация передается также в соответствующие медицинские организации города. Возможно, Вы будете приглашены на дальнейшее обследование, что является крайне важным для Вашего здоровья.</w:t>
      </w:r>
    </w:p>
    <w:bookmarkEnd w:id="397"/>
    <w:bookmarkStart w:name="z1449" w:id="398"/>
    <w:p>
      <w:pPr>
        <w:spacing w:after="0"/>
        <w:ind w:left="0"/>
        <w:jc w:val="both"/>
      </w:pPr>
      <w:r>
        <w:rPr>
          <w:rFonts w:ascii="Times New Roman"/>
          <w:b w:val="false"/>
          <w:i w:val="false"/>
          <w:color w:val="000000"/>
          <w:sz w:val="28"/>
        </w:rPr>
        <w:t>
      Уважаемый донор!</w:t>
      </w:r>
    </w:p>
    <w:bookmarkEnd w:id="398"/>
    <w:bookmarkStart w:name="z1450" w:id="399"/>
    <w:p>
      <w:pPr>
        <w:spacing w:after="0"/>
        <w:ind w:left="0"/>
        <w:jc w:val="both"/>
      </w:pPr>
      <w:r>
        <w:rPr>
          <w:rFonts w:ascii="Times New Roman"/>
          <w:b w:val="false"/>
          <w:i w:val="false"/>
          <w:color w:val="000000"/>
          <w:sz w:val="28"/>
        </w:rPr>
        <w:t xml:space="preserve">
      Если Вашим желанием является обследование на ВИЧ, обратитесь в Центр по борьбе и профилактике со СПИД или к своему участковому врачу, но не сдавайте донорскую кровь. На любом этапе Вы можете сообщить персоналу о своем желании отказаться от донации крови или о том, что Ваша кровь не может быть использована для переливания больному. </w:t>
      </w:r>
    </w:p>
    <w:bookmarkEnd w:id="399"/>
    <w:bookmarkStart w:name="z1451" w:id="400"/>
    <w:p>
      <w:pPr>
        <w:spacing w:after="0"/>
        <w:ind w:left="0"/>
        <w:jc w:val="both"/>
      </w:pPr>
      <w:r>
        <w:rPr>
          <w:rFonts w:ascii="Times New Roman"/>
          <w:b w:val="false"/>
          <w:i w:val="false"/>
          <w:color w:val="000000"/>
          <w:sz w:val="28"/>
        </w:rPr>
        <w:t>
      Продолжительность процедуры регистрации и осуществления донации крови в среднем составляет 30 минут. Перед донацией крови Вам предложат чай с сахоросодержащими кондитерскими изделиями.</w:t>
      </w:r>
    </w:p>
    <w:bookmarkEnd w:id="400"/>
    <w:bookmarkStart w:name="z1452" w:id="401"/>
    <w:p>
      <w:pPr>
        <w:spacing w:after="0"/>
        <w:ind w:left="0"/>
        <w:jc w:val="both"/>
      </w:pPr>
      <w:r>
        <w:rPr>
          <w:rFonts w:ascii="Times New Roman"/>
          <w:b w:val="false"/>
          <w:i w:val="false"/>
          <w:color w:val="000000"/>
          <w:sz w:val="28"/>
        </w:rPr>
        <w:t>
      На всех этапах предварительного обследования и забора крови используются одноразовые расходные материалы.</w:t>
      </w:r>
    </w:p>
    <w:bookmarkEnd w:id="401"/>
    <w:bookmarkStart w:name="z1453" w:id="402"/>
    <w:p>
      <w:pPr>
        <w:spacing w:after="0"/>
        <w:ind w:left="0"/>
        <w:jc w:val="both"/>
      </w:pPr>
      <w:r>
        <w:rPr>
          <w:rFonts w:ascii="Times New Roman"/>
          <w:b w:val="false"/>
          <w:i w:val="false"/>
          <w:color w:val="000000"/>
          <w:sz w:val="28"/>
        </w:rPr>
        <w:t>
      Благодарим Вас за Вашу готовность сдать кровь для нуждающихся в этом людей!</w:t>
      </w:r>
    </w:p>
    <w:bookmarkEnd w:id="402"/>
    <w:bookmarkStart w:name="z1454" w:id="403"/>
    <w:p>
      <w:pPr>
        <w:spacing w:after="0"/>
        <w:ind w:left="0"/>
        <w:jc w:val="both"/>
      </w:pPr>
      <w:r>
        <w:rPr>
          <w:rFonts w:ascii="Times New Roman"/>
          <w:b w:val="false"/>
          <w:i w:val="false"/>
          <w:color w:val="000000"/>
          <w:sz w:val="28"/>
        </w:rPr>
        <w:t>
      Рекомендации донору после донации крови:</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6840"/>
        <w:gridCol w:w="4704"/>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40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4"/>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следует делать по окончании донации крови</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Чего не следует делать после донации крови</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40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5"/>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удаления иглы из вены и наложения повязки следует согнуть руку в локте и держать ее в согнутом положении 5-10 минут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 курить и употреблять алкогольные напитки в течение 2 часов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4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06"/>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обильное питье и отдых как минимум 10 минут в помещении организации службы крови, а также употребление большего количества жидкости, чем обычно, в течение ближайших 24 часов после дачи крови</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 заниматься деятельностью, требующей значительных физических усилий в течение 8 часов</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40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07"/>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плохого самочувствия немедленно сообщить об этом медицинскому работнику организации службы крови, не покидайте организацию службы крови без разрешения медицинского персонала</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следует поднимать тяжести и совершать действия, связанные с физической нагрузкой рукой, из которой производился забор крови, в течение 12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заготовки,</w:t>
            </w:r>
            <w:r>
              <w:br/>
            </w:r>
            <w:r>
              <w:rPr>
                <w:rFonts w:ascii="Times New Roman"/>
                <w:b w:val="false"/>
                <w:i w:val="false"/>
                <w:color w:val="000000"/>
                <w:sz w:val="20"/>
              </w:rPr>
              <w:t>переработки, контроля качества,</w:t>
            </w:r>
            <w:r>
              <w:br/>
            </w:r>
            <w:r>
              <w:rPr>
                <w:rFonts w:ascii="Times New Roman"/>
                <w:b w:val="false"/>
                <w:i w:val="false"/>
                <w:color w:val="000000"/>
                <w:sz w:val="20"/>
              </w:rPr>
              <w:t>хранения, реализации</w:t>
            </w:r>
            <w:r>
              <w:br/>
            </w:r>
            <w:r>
              <w:rPr>
                <w:rFonts w:ascii="Times New Roman"/>
                <w:b w:val="false"/>
                <w:i w:val="false"/>
                <w:color w:val="000000"/>
                <w:sz w:val="20"/>
              </w:rPr>
              <w:t>крови и ее компонентов</w:t>
            </w:r>
          </w:p>
        </w:tc>
      </w:tr>
    </w:tbl>
    <w:bookmarkStart w:name="z1472" w:id="408"/>
    <w:p>
      <w:pPr>
        <w:spacing w:after="0"/>
        <w:ind w:left="0"/>
        <w:jc w:val="left"/>
      </w:pPr>
      <w:r>
        <w:rPr>
          <w:rFonts w:ascii="Times New Roman"/>
          <w:b/>
          <w:i w:val="false"/>
          <w:color w:val="000000"/>
        </w:rPr>
        <w:t xml:space="preserve"> Оказание первой медицинской помощи донорам при возникновении побочных реакций при донации крови и ее компонентов</w:t>
      </w:r>
    </w:p>
    <w:bookmarkEnd w:id="408"/>
    <w:bookmarkStart w:name="z1473" w:id="409"/>
    <w:p>
      <w:pPr>
        <w:spacing w:after="0"/>
        <w:ind w:left="0"/>
        <w:jc w:val="both"/>
      </w:pPr>
      <w:r>
        <w:rPr>
          <w:rFonts w:ascii="Times New Roman"/>
          <w:b w:val="false"/>
          <w:i w:val="false"/>
          <w:color w:val="000000"/>
          <w:sz w:val="28"/>
        </w:rPr>
        <w:t>
      1. Потеря сознания. Обморок - внезапная потеря сознания, обусловленная преходящей ишемией головного мозга.</w:t>
      </w:r>
    </w:p>
    <w:bookmarkEnd w:id="409"/>
    <w:bookmarkStart w:name="z1474" w:id="410"/>
    <w:p>
      <w:pPr>
        <w:spacing w:after="0"/>
        <w:ind w:left="0"/>
        <w:jc w:val="both"/>
      </w:pPr>
      <w:r>
        <w:rPr>
          <w:rFonts w:ascii="Times New Roman"/>
          <w:b w:val="false"/>
          <w:i w:val="false"/>
          <w:color w:val="000000"/>
          <w:sz w:val="28"/>
        </w:rPr>
        <w:t>
      Характеризуется медленным падением, "оседанием" донора, резкой бледностью кожных покровов, пульс малый или не определяется, артериальное давление резко снижено, дыхание поверхностное. Отсутствие адекватной реакции на окружающее (резко заторможен, сонлив, не реагирует на звуки и яркие предметы, свет).</w:t>
      </w:r>
    </w:p>
    <w:bookmarkEnd w:id="410"/>
    <w:bookmarkStart w:name="z1475" w:id="411"/>
    <w:p>
      <w:pPr>
        <w:spacing w:after="0"/>
        <w:ind w:left="0"/>
        <w:jc w:val="both"/>
      </w:pPr>
      <w:r>
        <w:rPr>
          <w:rFonts w:ascii="Times New Roman"/>
          <w:b w:val="false"/>
          <w:i w:val="false"/>
          <w:color w:val="000000"/>
          <w:sz w:val="28"/>
        </w:rPr>
        <w:t xml:space="preserve">
      Тактика оказания медицинской помощи: </w:t>
      </w:r>
    </w:p>
    <w:bookmarkEnd w:id="411"/>
    <w:bookmarkStart w:name="z1476" w:id="412"/>
    <w:p>
      <w:pPr>
        <w:spacing w:after="0"/>
        <w:ind w:left="0"/>
        <w:jc w:val="both"/>
      </w:pPr>
      <w:r>
        <w:rPr>
          <w:rFonts w:ascii="Times New Roman"/>
          <w:b w:val="false"/>
          <w:i w:val="false"/>
          <w:color w:val="000000"/>
          <w:sz w:val="28"/>
        </w:rPr>
        <w:t>
      1) положить донора на спину и слегка приподнять ноги (но не вниз головой);</w:t>
      </w:r>
    </w:p>
    <w:bookmarkEnd w:id="412"/>
    <w:bookmarkStart w:name="z1477" w:id="413"/>
    <w:p>
      <w:pPr>
        <w:spacing w:after="0"/>
        <w:ind w:left="0"/>
        <w:jc w:val="both"/>
      </w:pPr>
      <w:r>
        <w:rPr>
          <w:rFonts w:ascii="Times New Roman"/>
          <w:b w:val="false"/>
          <w:i w:val="false"/>
          <w:color w:val="000000"/>
          <w:sz w:val="28"/>
        </w:rPr>
        <w:t>
      2) освободить шею и грудь от стесняющей одежды, сбрызнуть лицо холодной водой;</w:t>
      </w:r>
    </w:p>
    <w:bookmarkEnd w:id="413"/>
    <w:bookmarkStart w:name="z1478" w:id="414"/>
    <w:p>
      <w:pPr>
        <w:spacing w:after="0"/>
        <w:ind w:left="0"/>
        <w:jc w:val="both"/>
      </w:pPr>
      <w:r>
        <w:rPr>
          <w:rFonts w:ascii="Times New Roman"/>
          <w:b w:val="false"/>
          <w:i w:val="false"/>
          <w:color w:val="000000"/>
          <w:sz w:val="28"/>
        </w:rPr>
        <w:t>
      3) измерить артериальное давление и посчитать пульс;</w:t>
      </w:r>
    </w:p>
    <w:bookmarkEnd w:id="414"/>
    <w:bookmarkStart w:name="z1479" w:id="415"/>
    <w:p>
      <w:pPr>
        <w:spacing w:after="0"/>
        <w:ind w:left="0"/>
        <w:jc w:val="both"/>
      </w:pPr>
      <w:r>
        <w:rPr>
          <w:rFonts w:ascii="Times New Roman"/>
          <w:b w:val="false"/>
          <w:i w:val="false"/>
          <w:color w:val="000000"/>
          <w:sz w:val="28"/>
        </w:rPr>
        <w:t>
      4) дать понюхать ватный тампон, смоченный 10% раствором аммиака;</w:t>
      </w:r>
    </w:p>
    <w:bookmarkEnd w:id="415"/>
    <w:bookmarkStart w:name="z1480" w:id="416"/>
    <w:p>
      <w:pPr>
        <w:spacing w:after="0"/>
        <w:ind w:left="0"/>
        <w:jc w:val="both"/>
      </w:pPr>
      <w:r>
        <w:rPr>
          <w:rFonts w:ascii="Times New Roman"/>
          <w:b w:val="false"/>
          <w:i w:val="false"/>
          <w:color w:val="000000"/>
          <w:sz w:val="28"/>
        </w:rPr>
        <w:t>
      5) при неэффективности вышеперечисленных мероприятий и снижении систолического артериального давления (далее – АД) ниже 100 миллиметров ртутного столба (мм.рт.ст) ввести подкожно кофеин бензоат натрия 1,0 мл или кордиамина 1,0 мл;</w:t>
      </w:r>
    </w:p>
    <w:bookmarkEnd w:id="416"/>
    <w:bookmarkStart w:name="z1481" w:id="417"/>
    <w:p>
      <w:pPr>
        <w:spacing w:after="0"/>
        <w:ind w:left="0"/>
        <w:jc w:val="both"/>
      </w:pPr>
      <w:r>
        <w:rPr>
          <w:rFonts w:ascii="Times New Roman"/>
          <w:b w:val="false"/>
          <w:i w:val="false"/>
          <w:color w:val="000000"/>
          <w:sz w:val="28"/>
        </w:rPr>
        <w:t>
      6) в случае снижения систолического давления ниже 80 мм. рт. ст. обеспечить венозный доступ и ввести струйно 200-500 мл 0,9% раствора натрия хлорида;</w:t>
      </w:r>
    </w:p>
    <w:bookmarkEnd w:id="417"/>
    <w:bookmarkStart w:name="z1482" w:id="418"/>
    <w:p>
      <w:pPr>
        <w:spacing w:after="0"/>
        <w:ind w:left="0"/>
        <w:jc w:val="both"/>
      </w:pPr>
      <w:r>
        <w:rPr>
          <w:rFonts w:ascii="Times New Roman"/>
          <w:b w:val="false"/>
          <w:i w:val="false"/>
          <w:color w:val="000000"/>
          <w:sz w:val="28"/>
        </w:rPr>
        <w:t>
      7) при развитии тахикардии или нарушениях ритма вызвать скорую помощь.</w:t>
      </w:r>
    </w:p>
    <w:bookmarkEnd w:id="418"/>
    <w:bookmarkStart w:name="z1483" w:id="419"/>
    <w:p>
      <w:pPr>
        <w:spacing w:after="0"/>
        <w:ind w:left="0"/>
        <w:jc w:val="both"/>
      </w:pPr>
      <w:r>
        <w:rPr>
          <w:rFonts w:ascii="Times New Roman"/>
          <w:b w:val="false"/>
          <w:i w:val="false"/>
          <w:color w:val="000000"/>
          <w:sz w:val="28"/>
        </w:rPr>
        <w:t>
      2. Гипертензивный криз - клинический синдром, характеризующийся внезапным повышением артериального давления, появлением симптомов нарушения функции жизненно важных органов или реальным риском их развития, а также нейровегетативными расстройствами.</w:t>
      </w:r>
    </w:p>
    <w:bookmarkEnd w:id="419"/>
    <w:bookmarkStart w:name="z1484" w:id="420"/>
    <w:p>
      <w:pPr>
        <w:spacing w:after="0"/>
        <w:ind w:left="0"/>
        <w:jc w:val="both"/>
      </w:pPr>
      <w:r>
        <w:rPr>
          <w:rFonts w:ascii="Times New Roman"/>
          <w:b w:val="false"/>
          <w:i w:val="false"/>
          <w:color w:val="000000"/>
          <w:sz w:val="28"/>
        </w:rPr>
        <w:t>
      Симптомы: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bookmarkEnd w:id="420"/>
    <w:bookmarkStart w:name="z1485" w:id="421"/>
    <w:p>
      <w:pPr>
        <w:spacing w:after="0"/>
        <w:ind w:left="0"/>
        <w:jc w:val="both"/>
      </w:pPr>
      <w:r>
        <w:rPr>
          <w:rFonts w:ascii="Times New Roman"/>
          <w:b w:val="false"/>
          <w:i w:val="false"/>
          <w:color w:val="000000"/>
          <w:sz w:val="28"/>
        </w:rPr>
        <w:t>
      Тактика оказания медицинской помощи:</w:t>
      </w:r>
    </w:p>
    <w:bookmarkEnd w:id="421"/>
    <w:bookmarkStart w:name="z1486" w:id="422"/>
    <w:p>
      <w:pPr>
        <w:spacing w:after="0"/>
        <w:ind w:left="0"/>
        <w:jc w:val="both"/>
      </w:pPr>
      <w:r>
        <w:rPr>
          <w:rFonts w:ascii="Times New Roman"/>
          <w:b w:val="false"/>
          <w:i w:val="false"/>
          <w:color w:val="000000"/>
          <w:sz w:val="28"/>
        </w:rPr>
        <w:t>
      1) вызвать бригаду скорой медицинской помощи;</w:t>
      </w:r>
    </w:p>
    <w:bookmarkEnd w:id="422"/>
    <w:bookmarkStart w:name="z1487" w:id="423"/>
    <w:p>
      <w:pPr>
        <w:spacing w:after="0"/>
        <w:ind w:left="0"/>
        <w:jc w:val="both"/>
      </w:pPr>
      <w:r>
        <w:rPr>
          <w:rFonts w:ascii="Times New Roman"/>
          <w:b w:val="false"/>
          <w:i w:val="false"/>
          <w:color w:val="000000"/>
          <w:sz w:val="28"/>
        </w:rPr>
        <w:t>
      2) уложить донора и приподнять головной конец;</w:t>
      </w:r>
    </w:p>
    <w:bookmarkEnd w:id="423"/>
    <w:bookmarkStart w:name="z1488" w:id="424"/>
    <w:p>
      <w:pPr>
        <w:spacing w:after="0"/>
        <w:ind w:left="0"/>
        <w:jc w:val="both"/>
      </w:pPr>
      <w:r>
        <w:rPr>
          <w:rFonts w:ascii="Times New Roman"/>
          <w:b w:val="false"/>
          <w:i w:val="false"/>
          <w:color w:val="000000"/>
          <w:sz w:val="28"/>
        </w:rPr>
        <w:t>
      3) проводить контроль числа сердечных сокращений (далее – ЧСС) и АД каждые 15 минут;</w:t>
      </w:r>
    </w:p>
    <w:bookmarkEnd w:id="424"/>
    <w:bookmarkStart w:name="z1489" w:id="425"/>
    <w:p>
      <w:pPr>
        <w:spacing w:after="0"/>
        <w:ind w:left="0"/>
        <w:jc w:val="both"/>
      </w:pPr>
      <w:r>
        <w:rPr>
          <w:rFonts w:ascii="Times New Roman"/>
          <w:b w:val="false"/>
          <w:i w:val="false"/>
          <w:color w:val="000000"/>
          <w:sz w:val="28"/>
        </w:rPr>
        <w:t>
      4) дать пероральные гипотензивные лекарственные средства: нифедипин 10 миллиграмм (далее-мг) - 1 таблетка или нитроглицерин 1 таблетка под язык или магнезии сульфат 25% 5-10 мл внутривенно.</w:t>
      </w:r>
    </w:p>
    <w:bookmarkEnd w:id="425"/>
    <w:bookmarkStart w:name="z1490" w:id="426"/>
    <w:p>
      <w:pPr>
        <w:spacing w:after="0"/>
        <w:ind w:left="0"/>
        <w:jc w:val="both"/>
      </w:pPr>
      <w:r>
        <w:rPr>
          <w:rFonts w:ascii="Times New Roman"/>
          <w:b w:val="false"/>
          <w:i w:val="false"/>
          <w:color w:val="000000"/>
          <w:sz w:val="28"/>
        </w:rPr>
        <w:t>
      3. Ишемическая болезнь сердца, стенокардия напряжения - клинический синдром, проявляющийся чувством стеснения и болью в грудной клетке сжимающего, давящего характера, которая локализуется чаще всего за грудиной и может иррадиировать в левую руку, шею, нижнюю челюсть, эпигастрий. Может быть следствием стресса или подъема артериального давления.</w:t>
      </w:r>
    </w:p>
    <w:bookmarkEnd w:id="426"/>
    <w:bookmarkStart w:name="z1491" w:id="427"/>
    <w:p>
      <w:pPr>
        <w:spacing w:after="0"/>
        <w:ind w:left="0"/>
        <w:jc w:val="both"/>
      </w:pPr>
      <w:r>
        <w:rPr>
          <w:rFonts w:ascii="Times New Roman"/>
          <w:b w:val="false"/>
          <w:i w:val="false"/>
          <w:color w:val="000000"/>
          <w:sz w:val="28"/>
        </w:rPr>
        <w:t xml:space="preserve">
      Тактика оказания медицинской помощи: </w:t>
      </w:r>
    </w:p>
    <w:bookmarkEnd w:id="427"/>
    <w:bookmarkStart w:name="z1492" w:id="428"/>
    <w:p>
      <w:pPr>
        <w:spacing w:after="0"/>
        <w:ind w:left="0"/>
        <w:jc w:val="both"/>
      </w:pPr>
      <w:r>
        <w:rPr>
          <w:rFonts w:ascii="Times New Roman"/>
          <w:b w:val="false"/>
          <w:i w:val="false"/>
          <w:color w:val="000000"/>
          <w:sz w:val="28"/>
        </w:rPr>
        <w:t>
      1) вызвать бригаду скорой медицинской помощи;</w:t>
      </w:r>
    </w:p>
    <w:bookmarkEnd w:id="428"/>
    <w:bookmarkStart w:name="z1493" w:id="429"/>
    <w:p>
      <w:pPr>
        <w:spacing w:after="0"/>
        <w:ind w:left="0"/>
        <w:jc w:val="both"/>
      </w:pPr>
      <w:r>
        <w:rPr>
          <w:rFonts w:ascii="Times New Roman"/>
          <w:b w:val="false"/>
          <w:i w:val="false"/>
          <w:color w:val="000000"/>
          <w:sz w:val="28"/>
        </w:rPr>
        <w:t>
      2) уложить донора в удобное положение, при необходимости – согреть;</w:t>
      </w:r>
    </w:p>
    <w:bookmarkEnd w:id="429"/>
    <w:bookmarkStart w:name="z1494" w:id="430"/>
    <w:p>
      <w:pPr>
        <w:spacing w:after="0"/>
        <w:ind w:left="0"/>
        <w:jc w:val="both"/>
      </w:pPr>
      <w:r>
        <w:rPr>
          <w:rFonts w:ascii="Times New Roman"/>
          <w:b w:val="false"/>
          <w:i w:val="false"/>
          <w:color w:val="000000"/>
          <w:sz w:val="28"/>
        </w:rPr>
        <w:t>
      3) дать нитроглицерин под язык;</w:t>
      </w:r>
    </w:p>
    <w:bookmarkEnd w:id="430"/>
    <w:bookmarkStart w:name="z1495" w:id="431"/>
    <w:p>
      <w:pPr>
        <w:spacing w:after="0"/>
        <w:ind w:left="0"/>
        <w:jc w:val="both"/>
      </w:pPr>
      <w:r>
        <w:rPr>
          <w:rFonts w:ascii="Times New Roman"/>
          <w:b w:val="false"/>
          <w:i w:val="false"/>
          <w:color w:val="000000"/>
          <w:sz w:val="28"/>
        </w:rPr>
        <w:t>
      4) ввести внутримышечно анальгин и дать аспирин в таблетках;</w:t>
      </w:r>
    </w:p>
    <w:bookmarkEnd w:id="431"/>
    <w:bookmarkStart w:name="z1496" w:id="432"/>
    <w:p>
      <w:pPr>
        <w:spacing w:after="0"/>
        <w:ind w:left="0"/>
        <w:jc w:val="both"/>
      </w:pPr>
      <w:r>
        <w:rPr>
          <w:rFonts w:ascii="Times New Roman"/>
          <w:b w:val="false"/>
          <w:i w:val="false"/>
          <w:color w:val="000000"/>
          <w:sz w:val="28"/>
        </w:rPr>
        <w:t>
      5) подкожно или внутривенно ввести 5-10 тысяч единиц гепарина;</w:t>
      </w:r>
    </w:p>
    <w:bookmarkEnd w:id="432"/>
    <w:bookmarkStart w:name="z1497" w:id="433"/>
    <w:p>
      <w:pPr>
        <w:spacing w:after="0"/>
        <w:ind w:left="0"/>
        <w:jc w:val="both"/>
      </w:pPr>
      <w:r>
        <w:rPr>
          <w:rFonts w:ascii="Times New Roman"/>
          <w:b w:val="false"/>
          <w:i w:val="false"/>
          <w:color w:val="000000"/>
          <w:sz w:val="28"/>
        </w:rPr>
        <w:t>
      6) контролировать АД и ЧСС.</w:t>
      </w:r>
    </w:p>
    <w:bookmarkEnd w:id="433"/>
    <w:bookmarkStart w:name="z1498" w:id="434"/>
    <w:p>
      <w:pPr>
        <w:spacing w:after="0"/>
        <w:ind w:left="0"/>
        <w:jc w:val="both"/>
      </w:pPr>
      <w:r>
        <w:rPr>
          <w:rFonts w:ascii="Times New Roman"/>
          <w:b w:val="false"/>
          <w:i w:val="false"/>
          <w:color w:val="000000"/>
          <w:sz w:val="28"/>
        </w:rPr>
        <w:t>
      4. Анафилактический шок - остро развивающийся, угрожающий жизни патологический процесс, обусловленный аллергической реакцией немедленного типа при введении в организм аллергена, характеризующийся тяжелыми нарушениями кровообращения, дыхания, деятельности центральной нервной системы.</w:t>
      </w:r>
    </w:p>
    <w:bookmarkEnd w:id="434"/>
    <w:bookmarkStart w:name="z1499" w:id="435"/>
    <w:p>
      <w:pPr>
        <w:spacing w:after="0"/>
        <w:ind w:left="0"/>
        <w:jc w:val="both"/>
      </w:pPr>
      <w:r>
        <w:rPr>
          <w:rFonts w:ascii="Times New Roman"/>
          <w:b w:val="false"/>
          <w:i w:val="false"/>
          <w:color w:val="000000"/>
          <w:sz w:val="28"/>
        </w:rPr>
        <w:t>
      Характерные симптомы: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bookmarkEnd w:id="435"/>
    <w:bookmarkStart w:name="z1500" w:id="436"/>
    <w:p>
      <w:pPr>
        <w:spacing w:after="0"/>
        <w:ind w:left="0"/>
        <w:jc w:val="both"/>
      </w:pPr>
      <w:r>
        <w:rPr>
          <w:rFonts w:ascii="Times New Roman"/>
          <w:b w:val="false"/>
          <w:i w:val="false"/>
          <w:color w:val="000000"/>
          <w:sz w:val="28"/>
        </w:rPr>
        <w:t>
      Неотложная помощь:</w:t>
      </w:r>
    </w:p>
    <w:bookmarkEnd w:id="436"/>
    <w:bookmarkStart w:name="z1501" w:id="437"/>
    <w:p>
      <w:pPr>
        <w:spacing w:after="0"/>
        <w:ind w:left="0"/>
        <w:jc w:val="both"/>
      </w:pPr>
      <w:r>
        <w:rPr>
          <w:rFonts w:ascii="Times New Roman"/>
          <w:b w:val="false"/>
          <w:i w:val="false"/>
          <w:color w:val="000000"/>
          <w:sz w:val="28"/>
        </w:rPr>
        <w:t>
      1) вызвать бригаду скорой медицинской помощи;</w:t>
      </w:r>
    </w:p>
    <w:bookmarkEnd w:id="437"/>
    <w:bookmarkStart w:name="z1502" w:id="438"/>
    <w:p>
      <w:pPr>
        <w:spacing w:after="0"/>
        <w:ind w:left="0"/>
        <w:jc w:val="both"/>
      </w:pPr>
      <w:r>
        <w:rPr>
          <w:rFonts w:ascii="Times New Roman"/>
          <w:b w:val="false"/>
          <w:i w:val="false"/>
          <w:color w:val="000000"/>
          <w:sz w:val="28"/>
        </w:rPr>
        <w:t>
      2) прекратить дальнейшее поступление аллергена в организм, не теряя венозного доступа;</w:t>
      </w:r>
    </w:p>
    <w:bookmarkEnd w:id="438"/>
    <w:bookmarkStart w:name="z1503" w:id="439"/>
    <w:p>
      <w:pPr>
        <w:spacing w:after="0"/>
        <w:ind w:left="0"/>
        <w:jc w:val="both"/>
      </w:pPr>
      <w:r>
        <w:rPr>
          <w:rFonts w:ascii="Times New Roman"/>
          <w:b w:val="false"/>
          <w:i w:val="false"/>
          <w:color w:val="000000"/>
          <w:sz w:val="28"/>
        </w:rPr>
        <w:t>
      3)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bookmarkEnd w:id="439"/>
    <w:bookmarkStart w:name="z1504" w:id="440"/>
    <w:p>
      <w:pPr>
        <w:spacing w:after="0"/>
        <w:ind w:left="0"/>
        <w:jc w:val="both"/>
      </w:pPr>
      <w:r>
        <w:rPr>
          <w:rFonts w:ascii="Times New Roman"/>
          <w:b w:val="false"/>
          <w:i w:val="false"/>
          <w:color w:val="000000"/>
          <w:sz w:val="28"/>
        </w:rPr>
        <w:t>
      4) обеспечить поступление свежего воздуха и проходимость верхних дыхательных путей;</w:t>
      </w:r>
    </w:p>
    <w:bookmarkEnd w:id="440"/>
    <w:bookmarkStart w:name="z1505" w:id="441"/>
    <w:p>
      <w:pPr>
        <w:spacing w:after="0"/>
        <w:ind w:left="0"/>
        <w:jc w:val="both"/>
      </w:pPr>
      <w:r>
        <w:rPr>
          <w:rFonts w:ascii="Times New Roman"/>
          <w:b w:val="false"/>
          <w:i w:val="false"/>
          <w:color w:val="000000"/>
          <w:sz w:val="28"/>
        </w:rPr>
        <w:t>
      5) до прибытия бригады скорой медицинской помощи проводить противошоковые мероприятия:</w:t>
      </w:r>
    </w:p>
    <w:bookmarkEnd w:id="441"/>
    <w:bookmarkStart w:name="z1506" w:id="442"/>
    <w:p>
      <w:pPr>
        <w:spacing w:after="0"/>
        <w:ind w:left="0"/>
        <w:jc w:val="both"/>
      </w:pPr>
      <w:r>
        <w:rPr>
          <w:rFonts w:ascii="Times New Roman"/>
          <w:b w:val="false"/>
          <w:i w:val="false"/>
          <w:color w:val="000000"/>
          <w:sz w:val="28"/>
        </w:rPr>
        <w:t>
      немедленно ввести внутримышечно 0,18% раствор эпинефрина 0,3-0,5 мл (не более 1,0 мл). Повторное введение эпинефрина осуществляется с интервалом в 5-20 минут с контролем артериального давления;</w:t>
      </w:r>
    </w:p>
    <w:bookmarkEnd w:id="442"/>
    <w:bookmarkStart w:name="z1507" w:id="443"/>
    <w:p>
      <w:pPr>
        <w:spacing w:after="0"/>
        <w:ind w:left="0"/>
        <w:jc w:val="both"/>
      </w:pPr>
      <w:r>
        <w:rPr>
          <w:rFonts w:ascii="Times New Roman"/>
          <w:b w:val="false"/>
          <w:i w:val="false"/>
          <w:color w:val="000000"/>
          <w:sz w:val="28"/>
        </w:rPr>
        <w:t>
      при наличии венозного доступа 1 мл эпинефрина развести в 250-500 мл 0,9% раствором натрия хлорида и вводить через отдельную систему со скоростью, обеспечивающей приемлемое АД (систолическое АД не менее 80-100 мм.рт.ст);</w:t>
      </w:r>
    </w:p>
    <w:bookmarkEnd w:id="443"/>
    <w:bookmarkStart w:name="z1508" w:id="444"/>
    <w:p>
      <w:pPr>
        <w:spacing w:after="0"/>
        <w:ind w:left="0"/>
        <w:jc w:val="both"/>
      </w:pPr>
      <w:r>
        <w:rPr>
          <w:rFonts w:ascii="Times New Roman"/>
          <w:b w:val="false"/>
          <w:i w:val="false"/>
          <w:color w:val="000000"/>
          <w:sz w:val="28"/>
        </w:rPr>
        <w:t>
      ввести антигистаминные препараты – 1% раствор димедрола 1,0 мл;</w:t>
      </w:r>
    </w:p>
    <w:bookmarkEnd w:id="444"/>
    <w:bookmarkStart w:name="z1509" w:id="445"/>
    <w:p>
      <w:pPr>
        <w:spacing w:after="0"/>
        <w:ind w:left="0"/>
        <w:jc w:val="both"/>
      </w:pPr>
      <w:r>
        <w:rPr>
          <w:rFonts w:ascii="Times New Roman"/>
          <w:b w:val="false"/>
          <w:i w:val="false"/>
          <w:color w:val="000000"/>
          <w:sz w:val="28"/>
        </w:rPr>
        <w:t>
      принять меры по восстановлению внутрисосудистого объема: внутривенная инфузия 0,9% раствором натрия хлорида струйно с объемом введения не меньше 1 литра. При отсутствии стабилизации гемодинамики в первые 10 минут в зависимости от тяжести шока ввести коллоидный раствор (стабизол) до 1 литра. Объем и скорость инфузионной терапии определяется величиной АД и состоянием донора;</w:t>
      </w:r>
    </w:p>
    <w:bookmarkEnd w:id="445"/>
    <w:bookmarkStart w:name="z1510" w:id="446"/>
    <w:p>
      <w:pPr>
        <w:spacing w:after="0"/>
        <w:ind w:left="0"/>
        <w:jc w:val="both"/>
      </w:pPr>
      <w:r>
        <w:rPr>
          <w:rFonts w:ascii="Times New Roman"/>
          <w:b w:val="false"/>
          <w:i w:val="false"/>
          <w:color w:val="000000"/>
          <w:sz w:val="28"/>
        </w:rPr>
        <w:t>
      в качестве противоаллергической терапии: ввести преднизолон 90-150 мг внутривенно струйно, повторять введение каждые 10-15 минут до стабилизации АД.</w:t>
      </w:r>
    </w:p>
    <w:bookmarkEnd w:id="446"/>
    <w:bookmarkStart w:name="z1511" w:id="447"/>
    <w:p>
      <w:pPr>
        <w:spacing w:after="0"/>
        <w:ind w:left="0"/>
        <w:jc w:val="both"/>
      </w:pPr>
      <w:r>
        <w:rPr>
          <w:rFonts w:ascii="Times New Roman"/>
          <w:b w:val="false"/>
          <w:i w:val="false"/>
          <w:color w:val="000000"/>
          <w:sz w:val="28"/>
        </w:rPr>
        <w:t>
      5. При ситуации:</w:t>
      </w:r>
    </w:p>
    <w:bookmarkEnd w:id="447"/>
    <w:bookmarkStart w:name="z1512" w:id="448"/>
    <w:p>
      <w:pPr>
        <w:spacing w:after="0"/>
        <w:ind w:left="0"/>
        <w:jc w:val="both"/>
      </w:pPr>
      <w:r>
        <w:rPr>
          <w:rFonts w:ascii="Times New Roman"/>
          <w:b w:val="false"/>
          <w:i w:val="false"/>
          <w:color w:val="000000"/>
          <w:sz w:val="28"/>
        </w:rPr>
        <w:t>
      1) при нарушениях дыхания обеспечить доступ к дыхательным путям и при необходимости проводить искусственное дыхание "рот в рот", "рот в нос", мешком Амбу через маску до прибытия скорой помощи;</w:t>
      </w:r>
    </w:p>
    <w:bookmarkEnd w:id="448"/>
    <w:bookmarkStart w:name="z1513" w:id="449"/>
    <w:p>
      <w:pPr>
        <w:spacing w:after="0"/>
        <w:ind w:left="0"/>
        <w:jc w:val="both"/>
      </w:pPr>
      <w:r>
        <w:rPr>
          <w:rFonts w:ascii="Times New Roman"/>
          <w:b w:val="false"/>
          <w:i w:val="false"/>
          <w:color w:val="000000"/>
          <w:sz w:val="28"/>
        </w:rPr>
        <w:t>
      2) при остановке сердечной деятельности проводить непрямой массаж сердца и искусственное дыхание до прибытия скорой помощи.</w:t>
      </w:r>
    </w:p>
    <w:bookmarkEnd w:id="449"/>
    <w:bookmarkStart w:name="z1514" w:id="450"/>
    <w:p>
      <w:pPr>
        <w:spacing w:after="0"/>
        <w:ind w:left="0"/>
        <w:jc w:val="both"/>
      </w:pPr>
      <w:r>
        <w:rPr>
          <w:rFonts w:ascii="Times New Roman"/>
          <w:b w:val="false"/>
          <w:i w:val="false"/>
          <w:color w:val="000000"/>
          <w:sz w:val="28"/>
        </w:rPr>
        <w:t>
      6. Необходимый перечень лекарственных средств и изделий медицинского назначения для оказания первой медицинской помощи:</w:t>
      </w:r>
    </w:p>
    <w:bookmarkEnd w:id="450"/>
    <w:bookmarkStart w:name="z1515" w:id="451"/>
    <w:p>
      <w:pPr>
        <w:spacing w:after="0"/>
        <w:ind w:left="0"/>
        <w:jc w:val="both"/>
      </w:pPr>
      <w:r>
        <w:rPr>
          <w:rFonts w:ascii="Times New Roman"/>
          <w:b w:val="false"/>
          <w:i w:val="false"/>
          <w:color w:val="000000"/>
          <w:sz w:val="28"/>
        </w:rPr>
        <w:t>
      1) аммиака раствор 10%;</w:t>
      </w:r>
    </w:p>
    <w:bookmarkEnd w:id="451"/>
    <w:bookmarkStart w:name="z1516" w:id="452"/>
    <w:p>
      <w:pPr>
        <w:spacing w:after="0"/>
        <w:ind w:left="0"/>
        <w:jc w:val="both"/>
      </w:pPr>
      <w:r>
        <w:rPr>
          <w:rFonts w:ascii="Times New Roman"/>
          <w:b w:val="false"/>
          <w:i w:val="false"/>
          <w:color w:val="000000"/>
          <w:sz w:val="28"/>
        </w:rPr>
        <w:t>
      2) эпинефрин раствор 0,1% - 1мл, в ампулах;</w:t>
      </w:r>
    </w:p>
    <w:bookmarkEnd w:id="452"/>
    <w:bookmarkStart w:name="z1517" w:id="453"/>
    <w:p>
      <w:pPr>
        <w:spacing w:after="0"/>
        <w:ind w:left="0"/>
        <w:jc w:val="both"/>
      </w:pPr>
      <w:r>
        <w:rPr>
          <w:rFonts w:ascii="Times New Roman"/>
          <w:b w:val="false"/>
          <w:i w:val="false"/>
          <w:color w:val="000000"/>
          <w:sz w:val="28"/>
        </w:rPr>
        <w:t>
      3) преднизолон раствор 30 мг - 1мл, в ампулах;</w:t>
      </w:r>
    </w:p>
    <w:bookmarkEnd w:id="453"/>
    <w:bookmarkStart w:name="z1518" w:id="454"/>
    <w:p>
      <w:pPr>
        <w:spacing w:after="0"/>
        <w:ind w:left="0"/>
        <w:jc w:val="both"/>
      </w:pPr>
      <w:r>
        <w:rPr>
          <w:rFonts w:ascii="Times New Roman"/>
          <w:b w:val="false"/>
          <w:i w:val="false"/>
          <w:color w:val="000000"/>
          <w:sz w:val="28"/>
        </w:rPr>
        <w:t>
      4) аминофиллин раствор 2,4% - 5мл(10мл), в ампулах;</w:t>
      </w:r>
    </w:p>
    <w:bookmarkEnd w:id="454"/>
    <w:bookmarkStart w:name="z1519" w:id="455"/>
    <w:p>
      <w:pPr>
        <w:spacing w:after="0"/>
        <w:ind w:left="0"/>
        <w:jc w:val="both"/>
      </w:pPr>
      <w:r>
        <w:rPr>
          <w:rFonts w:ascii="Times New Roman"/>
          <w:b w:val="false"/>
          <w:i w:val="false"/>
          <w:color w:val="000000"/>
          <w:sz w:val="28"/>
        </w:rPr>
        <w:t xml:space="preserve">
      5) никетамид раствор 25% - 1мл, в ампулах; </w:t>
      </w:r>
    </w:p>
    <w:bookmarkEnd w:id="455"/>
    <w:bookmarkStart w:name="z1520" w:id="456"/>
    <w:p>
      <w:pPr>
        <w:spacing w:after="0"/>
        <w:ind w:left="0"/>
        <w:jc w:val="both"/>
      </w:pPr>
      <w:r>
        <w:rPr>
          <w:rFonts w:ascii="Times New Roman"/>
          <w:b w:val="false"/>
          <w:i w:val="false"/>
          <w:color w:val="000000"/>
          <w:sz w:val="28"/>
        </w:rPr>
        <w:t>
      6) кофеина бензоат натрия раствор 25% - 1мл, в ампулах;</w:t>
      </w:r>
    </w:p>
    <w:bookmarkEnd w:id="456"/>
    <w:bookmarkStart w:name="z1521" w:id="457"/>
    <w:p>
      <w:pPr>
        <w:spacing w:after="0"/>
        <w:ind w:left="0"/>
        <w:jc w:val="both"/>
      </w:pPr>
      <w:r>
        <w:rPr>
          <w:rFonts w:ascii="Times New Roman"/>
          <w:b w:val="false"/>
          <w:i w:val="false"/>
          <w:color w:val="000000"/>
          <w:sz w:val="28"/>
        </w:rPr>
        <w:t>
      7) магния сульфат раствор 25% - 5мл(10мл), в ампулах;</w:t>
      </w:r>
    </w:p>
    <w:bookmarkEnd w:id="457"/>
    <w:bookmarkStart w:name="z1522" w:id="458"/>
    <w:p>
      <w:pPr>
        <w:spacing w:after="0"/>
        <w:ind w:left="0"/>
        <w:jc w:val="both"/>
      </w:pPr>
      <w:r>
        <w:rPr>
          <w:rFonts w:ascii="Times New Roman"/>
          <w:b w:val="false"/>
          <w:i w:val="false"/>
          <w:color w:val="000000"/>
          <w:sz w:val="28"/>
        </w:rPr>
        <w:t>
      8) нитроглицерин 0,5мг, в таблетках; 0,4мг/доза аэрозоль;</w:t>
      </w:r>
    </w:p>
    <w:bookmarkEnd w:id="458"/>
    <w:bookmarkStart w:name="z1523" w:id="459"/>
    <w:p>
      <w:pPr>
        <w:spacing w:after="0"/>
        <w:ind w:left="0"/>
        <w:jc w:val="both"/>
      </w:pPr>
      <w:r>
        <w:rPr>
          <w:rFonts w:ascii="Times New Roman"/>
          <w:b w:val="false"/>
          <w:i w:val="false"/>
          <w:color w:val="000000"/>
          <w:sz w:val="28"/>
        </w:rPr>
        <w:t>
      9) гепарин натрия 25000 МЕ - 5мл, во флаконах;</w:t>
      </w:r>
    </w:p>
    <w:bookmarkEnd w:id="459"/>
    <w:bookmarkStart w:name="z1524" w:id="460"/>
    <w:p>
      <w:pPr>
        <w:spacing w:after="0"/>
        <w:ind w:left="0"/>
        <w:jc w:val="both"/>
      </w:pPr>
      <w:r>
        <w:rPr>
          <w:rFonts w:ascii="Times New Roman"/>
          <w:b w:val="false"/>
          <w:i w:val="false"/>
          <w:color w:val="000000"/>
          <w:sz w:val="28"/>
        </w:rPr>
        <w:t>
      10) ацетилсалициловая кислота 75мг-100мг, в таблетках;</w:t>
      </w:r>
    </w:p>
    <w:bookmarkEnd w:id="460"/>
    <w:bookmarkStart w:name="z1525" w:id="461"/>
    <w:p>
      <w:pPr>
        <w:spacing w:after="0"/>
        <w:ind w:left="0"/>
        <w:jc w:val="both"/>
      </w:pPr>
      <w:r>
        <w:rPr>
          <w:rFonts w:ascii="Times New Roman"/>
          <w:b w:val="false"/>
          <w:i w:val="false"/>
          <w:color w:val="000000"/>
          <w:sz w:val="28"/>
        </w:rPr>
        <w:t>
      11) метамизол натрия раствор 50% - 1 мл, в ампулах;</w:t>
      </w:r>
    </w:p>
    <w:bookmarkEnd w:id="461"/>
    <w:bookmarkStart w:name="z1526" w:id="462"/>
    <w:p>
      <w:pPr>
        <w:spacing w:after="0"/>
        <w:ind w:left="0"/>
        <w:jc w:val="both"/>
      </w:pPr>
      <w:r>
        <w:rPr>
          <w:rFonts w:ascii="Times New Roman"/>
          <w:b w:val="false"/>
          <w:i w:val="false"/>
          <w:color w:val="000000"/>
          <w:sz w:val="28"/>
        </w:rPr>
        <w:t>
      12) нифенгидрамин раствор 1% - 1мл, в ампулах;</w:t>
      </w:r>
    </w:p>
    <w:bookmarkEnd w:id="462"/>
    <w:bookmarkStart w:name="z1527" w:id="463"/>
    <w:p>
      <w:pPr>
        <w:spacing w:after="0"/>
        <w:ind w:left="0"/>
        <w:jc w:val="both"/>
      </w:pPr>
      <w:r>
        <w:rPr>
          <w:rFonts w:ascii="Times New Roman"/>
          <w:b w:val="false"/>
          <w:i w:val="false"/>
          <w:color w:val="000000"/>
          <w:sz w:val="28"/>
        </w:rPr>
        <w:t>
      13) хлоропирамин раствор 20 мг - 1мл, в ампулах;</w:t>
      </w:r>
    </w:p>
    <w:bookmarkEnd w:id="463"/>
    <w:bookmarkStart w:name="z1528" w:id="464"/>
    <w:p>
      <w:pPr>
        <w:spacing w:after="0"/>
        <w:ind w:left="0"/>
        <w:jc w:val="both"/>
      </w:pPr>
      <w:r>
        <w:rPr>
          <w:rFonts w:ascii="Times New Roman"/>
          <w:b w:val="false"/>
          <w:i w:val="false"/>
          <w:color w:val="000000"/>
          <w:sz w:val="28"/>
        </w:rPr>
        <w:t>
      14) натрия хлорида раствор для в/в инфузий 0,9% - 400 мл (500мл), во флаконах;</w:t>
      </w:r>
    </w:p>
    <w:bookmarkEnd w:id="464"/>
    <w:bookmarkStart w:name="z1529" w:id="465"/>
    <w:p>
      <w:pPr>
        <w:spacing w:after="0"/>
        <w:ind w:left="0"/>
        <w:jc w:val="both"/>
      </w:pPr>
      <w:r>
        <w:rPr>
          <w:rFonts w:ascii="Times New Roman"/>
          <w:b w:val="false"/>
          <w:i w:val="false"/>
          <w:color w:val="000000"/>
          <w:sz w:val="28"/>
        </w:rPr>
        <w:t>
      15) гидроксиэтилкрахмал раствор для в/в инфузий 6% -500 мл, во флаконах;</w:t>
      </w:r>
    </w:p>
    <w:bookmarkEnd w:id="465"/>
    <w:bookmarkStart w:name="z1530" w:id="466"/>
    <w:p>
      <w:pPr>
        <w:spacing w:after="0"/>
        <w:ind w:left="0"/>
        <w:jc w:val="both"/>
      </w:pPr>
      <w:r>
        <w:rPr>
          <w:rFonts w:ascii="Times New Roman"/>
          <w:b w:val="false"/>
          <w:i w:val="false"/>
          <w:color w:val="000000"/>
          <w:sz w:val="28"/>
        </w:rPr>
        <w:t>
      16) Нифедипин 20мг, в таблетках; 2% капли для приема внутрь;</w:t>
      </w:r>
    </w:p>
    <w:bookmarkEnd w:id="466"/>
    <w:bookmarkStart w:name="z1531" w:id="467"/>
    <w:p>
      <w:pPr>
        <w:spacing w:after="0"/>
        <w:ind w:left="0"/>
        <w:jc w:val="both"/>
      </w:pPr>
      <w:r>
        <w:rPr>
          <w:rFonts w:ascii="Times New Roman"/>
          <w:b w:val="false"/>
          <w:i w:val="false"/>
          <w:color w:val="000000"/>
          <w:sz w:val="28"/>
        </w:rPr>
        <w:t xml:space="preserve">
      17) глюконат кальция (10%-10,0 мл, в ампулах); кальция глюконат раствор 100мг/мл (10%) 5мл(10мл) в ампулах </w:t>
      </w:r>
    </w:p>
    <w:bookmarkEnd w:id="467"/>
    <w:bookmarkStart w:name="z1532" w:id="468"/>
    <w:p>
      <w:pPr>
        <w:spacing w:after="0"/>
        <w:ind w:left="0"/>
        <w:jc w:val="both"/>
      </w:pPr>
      <w:r>
        <w:rPr>
          <w:rFonts w:ascii="Times New Roman"/>
          <w:b w:val="false"/>
          <w:i w:val="false"/>
          <w:color w:val="000000"/>
          <w:sz w:val="28"/>
        </w:rPr>
        <w:t>
      18) системы, периферические катетеры;</w:t>
      </w:r>
    </w:p>
    <w:bookmarkEnd w:id="468"/>
    <w:bookmarkStart w:name="z1533" w:id="469"/>
    <w:p>
      <w:pPr>
        <w:spacing w:after="0"/>
        <w:ind w:left="0"/>
        <w:jc w:val="both"/>
      </w:pPr>
      <w:r>
        <w:rPr>
          <w:rFonts w:ascii="Times New Roman"/>
          <w:b w:val="false"/>
          <w:i w:val="false"/>
          <w:color w:val="000000"/>
          <w:sz w:val="28"/>
        </w:rPr>
        <w:t>
      19) воздуховод;</w:t>
      </w:r>
    </w:p>
    <w:bookmarkEnd w:id="469"/>
    <w:bookmarkStart w:name="z1534" w:id="470"/>
    <w:p>
      <w:pPr>
        <w:spacing w:after="0"/>
        <w:ind w:left="0"/>
        <w:jc w:val="both"/>
      </w:pPr>
      <w:r>
        <w:rPr>
          <w:rFonts w:ascii="Times New Roman"/>
          <w:b w:val="false"/>
          <w:i w:val="false"/>
          <w:color w:val="000000"/>
          <w:sz w:val="28"/>
        </w:rPr>
        <w:t>
      20) мешок Амбу с маской.</w:t>
      </w:r>
    </w:p>
    <w:bookmarkEnd w:id="470"/>
    <w:bookmarkStart w:name="z1535" w:id="471"/>
    <w:p>
      <w:pPr>
        <w:spacing w:after="0"/>
        <w:ind w:left="0"/>
        <w:jc w:val="both"/>
      </w:pPr>
      <w:r>
        <w:rPr>
          <w:rFonts w:ascii="Times New Roman"/>
          <w:b w:val="false"/>
          <w:i w:val="false"/>
          <w:color w:val="000000"/>
          <w:sz w:val="28"/>
        </w:rPr>
        <w:t>
      7. Необходимый перечень лекарственных средств для профилактики цитратной нагрузки и анемии:</w:t>
      </w:r>
    </w:p>
    <w:bookmarkEnd w:id="471"/>
    <w:bookmarkStart w:name="z1536" w:id="472"/>
    <w:p>
      <w:pPr>
        <w:spacing w:after="0"/>
        <w:ind w:left="0"/>
        <w:jc w:val="both"/>
      </w:pPr>
      <w:r>
        <w:rPr>
          <w:rFonts w:ascii="Times New Roman"/>
          <w:b w:val="false"/>
          <w:i w:val="false"/>
          <w:color w:val="000000"/>
          <w:sz w:val="28"/>
        </w:rPr>
        <w:t>
      1) кальция глюконат;</w:t>
      </w:r>
    </w:p>
    <w:bookmarkEnd w:id="472"/>
    <w:bookmarkStart w:name="z1537" w:id="473"/>
    <w:p>
      <w:pPr>
        <w:spacing w:after="0"/>
        <w:ind w:left="0"/>
        <w:jc w:val="both"/>
      </w:pPr>
      <w:r>
        <w:rPr>
          <w:rFonts w:ascii="Times New Roman"/>
          <w:b w:val="false"/>
          <w:i w:val="false"/>
          <w:color w:val="000000"/>
          <w:sz w:val="28"/>
        </w:rPr>
        <w:t>
      2) препараты железа;</w:t>
      </w:r>
    </w:p>
    <w:bookmarkEnd w:id="473"/>
    <w:bookmarkStart w:name="z1538" w:id="474"/>
    <w:p>
      <w:pPr>
        <w:spacing w:after="0"/>
        <w:ind w:left="0"/>
        <w:jc w:val="both"/>
      </w:pPr>
      <w:r>
        <w:rPr>
          <w:rFonts w:ascii="Times New Roman"/>
          <w:b w:val="false"/>
          <w:i w:val="false"/>
          <w:color w:val="000000"/>
          <w:sz w:val="28"/>
        </w:rPr>
        <w:t>
      3) поливитаминные препараты</w:t>
      </w:r>
    </w:p>
    <w:bookmarkEnd w:id="4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заготовки,</w:t>
            </w:r>
            <w:r>
              <w:br/>
            </w:r>
            <w:r>
              <w:rPr>
                <w:rFonts w:ascii="Times New Roman"/>
                <w:b w:val="false"/>
                <w:i w:val="false"/>
                <w:color w:val="000000"/>
                <w:sz w:val="20"/>
              </w:rPr>
              <w:t>переработки, контроля качества,</w:t>
            </w:r>
            <w:r>
              <w:br/>
            </w:r>
            <w:r>
              <w:rPr>
                <w:rFonts w:ascii="Times New Roman"/>
                <w:b w:val="false"/>
                <w:i w:val="false"/>
                <w:color w:val="000000"/>
                <w:sz w:val="20"/>
              </w:rPr>
              <w:t>хранения, реализации</w:t>
            </w:r>
            <w:r>
              <w:br/>
            </w:r>
            <w:r>
              <w:rPr>
                <w:rFonts w:ascii="Times New Roman"/>
                <w:b w:val="false"/>
                <w:i w:val="false"/>
                <w:color w:val="000000"/>
                <w:sz w:val="20"/>
              </w:rPr>
              <w:t>крови и ее компонентов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1" w:id="475"/>
    <w:p>
      <w:pPr>
        <w:spacing w:after="0"/>
        <w:ind w:left="0"/>
        <w:jc w:val="left"/>
      </w:pPr>
      <w:r>
        <w:rPr>
          <w:rFonts w:ascii="Times New Roman"/>
          <w:b/>
          <w:i w:val="false"/>
          <w:color w:val="000000"/>
        </w:rPr>
        <w:t xml:space="preserve">                                Этикетка компонента крови</w:t>
      </w:r>
    </w:p>
    <w:bookmarkEnd w:id="475"/>
    <w:bookmarkStart w:name="z1542" w:id="47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организации-производителя)</w:t>
      </w:r>
      <w:r>
        <w:br/>
      </w:r>
      <w:r>
        <w:rPr>
          <w:rFonts w:ascii="Times New Roman"/>
          <w:b w:val="false"/>
          <w:i w:val="false"/>
          <w:color w:val="000000"/>
          <w:sz w:val="28"/>
        </w:rPr>
        <w:t>Наименование компонента крови ___________________________________________________</w:t>
      </w:r>
      <w:r>
        <w:br/>
      </w:r>
      <w:r>
        <w:rPr>
          <w:rFonts w:ascii="Times New Roman"/>
          <w:b w:val="false"/>
          <w:i w:val="false"/>
          <w:color w:val="000000"/>
          <w:sz w:val="28"/>
        </w:rPr>
        <w:t>(С информацией о методах получения и дополнительной обработки:</w:t>
      </w:r>
      <w:r>
        <w:br/>
      </w:r>
      <w:r>
        <w:rPr>
          <w:rFonts w:ascii="Times New Roman"/>
          <w:b w:val="false"/>
          <w:i w:val="false"/>
          <w:color w:val="000000"/>
          <w:sz w:val="28"/>
        </w:rPr>
        <w:t>лейкофильтрация, инактивация патогенов, карантинизация,</w:t>
      </w:r>
      <w:r>
        <w:br/>
      </w:r>
      <w:r>
        <w:rPr>
          <w:rFonts w:ascii="Times New Roman"/>
          <w:b w:val="false"/>
          <w:i w:val="false"/>
          <w:color w:val="000000"/>
          <w:sz w:val="28"/>
        </w:rPr>
        <w:t>ионизирующее облучение)</w:t>
      </w:r>
      <w:r>
        <w:br/>
      </w:r>
      <w:r>
        <w:rPr>
          <w:rFonts w:ascii="Times New Roman"/>
          <w:b w:val="false"/>
          <w:i w:val="false"/>
          <w:color w:val="000000"/>
          <w:sz w:val="28"/>
        </w:rPr>
        <w:t>Объем компонента крови ___________________________________________ мл</w:t>
      </w:r>
      <w:r>
        <w:br/>
      </w:r>
      <w:r>
        <w:rPr>
          <w:rFonts w:ascii="Times New Roman"/>
          <w:b w:val="false"/>
          <w:i w:val="false"/>
          <w:color w:val="000000"/>
          <w:sz w:val="28"/>
        </w:rPr>
        <w:t>Регистрационный номер донации________________________________________</w:t>
      </w:r>
      <w:r>
        <w:br/>
      </w:r>
      <w:r>
        <w:rPr>
          <w:rFonts w:ascii="Times New Roman"/>
          <w:b w:val="false"/>
          <w:i w:val="false"/>
          <w:color w:val="000000"/>
          <w:sz w:val="28"/>
        </w:rPr>
        <w:t>Регистрационный номер компонента крови ______________________________</w:t>
      </w:r>
      <w:r>
        <w:br/>
      </w:r>
      <w:r>
        <w:rPr>
          <w:rFonts w:ascii="Times New Roman"/>
          <w:b w:val="false"/>
          <w:i w:val="false"/>
          <w:color w:val="000000"/>
          <w:sz w:val="28"/>
        </w:rPr>
        <w:t>Наименование антикоагулянта__________________________________________</w:t>
      </w:r>
      <w:r>
        <w:br/>
      </w:r>
      <w:r>
        <w:rPr>
          <w:rFonts w:ascii="Times New Roman"/>
          <w:b w:val="false"/>
          <w:i w:val="false"/>
          <w:color w:val="000000"/>
          <w:sz w:val="28"/>
        </w:rPr>
        <w:t>Наименование соединения, используемого для инактивации патогенов 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Компонент прошел лабораторную диагностику на наличие ВИЧ вирусов гепатита В и С, сифилиса</w:t>
      </w:r>
      <w:r>
        <w:br/>
      </w:r>
      <w:r>
        <w:rPr>
          <w:rFonts w:ascii="Times New Roman"/>
          <w:b w:val="false"/>
          <w:i w:val="false"/>
          <w:color w:val="000000"/>
          <w:sz w:val="28"/>
        </w:rPr>
        <w:t>Группа крови, резус-принадлежность* ____________________________________</w:t>
      </w:r>
      <w:r>
        <w:br/>
      </w:r>
      <w:r>
        <w:rPr>
          <w:rFonts w:ascii="Times New Roman"/>
          <w:b w:val="false"/>
          <w:i w:val="false"/>
          <w:color w:val="000000"/>
          <w:sz w:val="28"/>
        </w:rPr>
        <w:t>Дата донации**________________________________________________________</w:t>
      </w:r>
      <w:r>
        <w:br/>
      </w:r>
      <w:r>
        <w:rPr>
          <w:rFonts w:ascii="Times New Roman"/>
          <w:b w:val="false"/>
          <w:i w:val="false"/>
          <w:color w:val="000000"/>
          <w:sz w:val="28"/>
        </w:rPr>
        <w:t>Дата заготовки компонента** ____________________________________________</w:t>
      </w:r>
      <w:r>
        <w:br/>
      </w:r>
      <w:r>
        <w:rPr>
          <w:rFonts w:ascii="Times New Roman"/>
          <w:b w:val="false"/>
          <w:i w:val="false"/>
          <w:color w:val="000000"/>
          <w:sz w:val="28"/>
        </w:rPr>
        <w:t>Годен до** ____________________________________________________________</w:t>
      </w:r>
      <w:r>
        <w:br/>
      </w:r>
      <w:r>
        <w:rPr>
          <w:rFonts w:ascii="Times New Roman"/>
          <w:b w:val="false"/>
          <w:i w:val="false"/>
          <w:color w:val="000000"/>
          <w:sz w:val="28"/>
        </w:rPr>
        <w:t>Температура хранения __________________________________________________</w:t>
      </w:r>
      <w:r>
        <w:br/>
      </w:r>
      <w:r>
        <w:rPr>
          <w:rFonts w:ascii="Times New Roman"/>
          <w:b w:val="false"/>
          <w:i w:val="false"/>
          <w:color w:val="000000"/>
          <w:sz w:val="28"/>
        </w:rPr>
        <w:t>Внимание! Врач перед переливанием обязан: провести идентификацию групповой и резус-</w:t>
      </w:r>
      <w:r>
        <w:br/>
      </w:r>
      <w:r>
        <w:rPr>
          <w:rFonts w:ascii="Times New Roman"/>
          <w:b w:val="false"/>
          <w:i w:val="false"/>
          <w:color w:val="000000"/>
          <w:sz w:val="28"/>
        </w:rPr>
        <w:t>принадлежности компонента крови и реципиента; пробу на совместимость, пробу на</w:t>
      </w:r>
      <w:r>
        <w:br/>
      </w:r>
      <w:r>
        <w:rPr>
          <w:rFonts w:ascii="Times New Roman"/>
          <w:b w:val="false"/>
          <w:i w:val="false"/>
          <w:color w:val="000000"/>
          <w:sz w:val="28"/>
        </w:rPr>
        <w:t>гемолиз; биологическую пробу.</w:t>
      </w:r>
      <w:r>
        <w:br/>
      </w:r>
      <w:r>
        <w:rPr>
          <w:rFonts w:ascii="Times New Roman"/>
          <w:b w:val="false"/>
          <w:i w:val="false"/>
          <w:color w:val="000000"/>
          <w:sz w:val="28"/>
        </w:rPr>
        <w:t>* обозначаются прописными латинскими буквами (например: АВ)</w:t>
      </w:r>
      <w:r>
        <w:br/>
      </w:r>
      <w:r>
        <w:rPr>
          <w:rFonts w:ascii="Times New Roman"/>
          <w:b w:val="false"/>
          <w:i w:val="false"/>
          <w:color w:val="000000"/>
          <w:sz w:val="28"/>
        </w:rPr>
        <w:t>** обозначаются арабскими цифрами через точку (например: 25.09.2009 года).</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ноября 2009 года № 666</w:t>
            </w:r>
          </w:p>
        </w:tc>
      </w:tr>
    </w:tbl>
    <w:bookmarkStart w:name="z279" w:id="477"/>
    <w:p>
      <w:pPr>
        <w:spacing w:after="0"/>
        <w:ind w:left="0"/>
        <w:jc w:val="left"/>
      </w:pPr>
      <w:r>
        <w:rPr>
          <w:rFonts w:ascii="Times New Roman"/>
          <w:b/>
          <w:i w:val="false"/>
          <w:color w:val="000000"/>
        </w:rPr>
        <w:t xml:space="preserve"> Правила хранения, переливания крови, ее компонентов и препаратов</w:t>
      </w:r>
    </w:p>
    <w:bookmarkEnd w:id="477"/>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15.04.2019 </w:t>
      </w:r>
      <w:r>
        <w:rPr>
          <w:rFonts w:ascii="Times New Roman"/>
          <w:b w:val="false"/>
          <w:i w:val="false"/>
          <w:color w:val="ff0000"/>
          <w:sz w:val="28"/>
        </w:rPr>
        <w:t>№ ҚР ДСМ-38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3" w:id="478"/>
    <w:p>
      <w:pPr>
        <w:spacing w:after="0"/>
        <w:ind w:left="0"/>
        <w:jc w:val="left"/>
      </w:pPr>
      <w:r>
        <w:rPr>
          <w:rFonts w:ascii="Times New Roman"/>
          <w:b/>
          <w:i w:val="false"/>
          <w:color w:val="000000"/>
        </w:rPr>
        <w:t xml:space="preserve"> Глава 1. Общие положения</w:t>
      </w:r>
    </w:p>
    <w:bookmarkEnd w:id="478"/>
    <w:bookmarkStart w:name="z1544" w:id="479"/>
    <w:p>
      <w:pPr>
        <w:spacing w:after="0"/>
        <w:ind w:left="0"/>
        <w:jc w:val="both"/>
      </w:pPr>
      <w:r>
        <w:rPr>
          <w:rFonts w:ascii="Times New Roman"/>
          <w:b w:val="false"/>
          <w:i w:val="false"/>
          <w:color w:val="000000"/>
          <w:sz w:val="28"/>
        </w:rPr>
        <w:t>
      1. Настоящими Правилами хранения, переливания крови, ее компонентов и препаратов (далее - Правила) определяются основные принципы переливания крови, ее компонентов и препаратов, а также рекомендации по организации трансфузионной помощи, определению показаний к назначению переливания крови, ее компонентов и препаратов и проведению лабораторных исследований при сопровождении трансфузий в медицинских организациях (далее-МО).</w:t>
      </w:r>
    </w:p>
    <w:bookmarkEnd w:id="479"/>
    <w:bookmarkStart w:name="z1545" w:id="480"/>
    <w:p>
      <w:pPr>
        <w:spacing w:after="0"/>
        <w:ind w:left="0"/>
        <w:jc w:val="both"/>
      </w:pPr>
      <w:r>
        <w:rPr>
          <w:rFonts w:ascii="Times New Roman"/>
          <w:b w:val="false"/>
          <w:i w:val="false"/>
          <w:color w:val="000000"/>
          <w:sz w:val="28"/>
        </w:rPr>
        <w:t>
      2. Под переливанием понимается введение в сосудистое русло пациента компонентов и (или) препаратов донорской крови.</w:t>
      </w:r>
    </w:p>
    <w:bookmarkEnd w:id="480"/>
    <w:bookmarkStart w:name="z1546" w:id="481"/>
    <w:p>
      <w:pPr>
        <w:spacing w:after="0"/>
        <w:ind w:left="0"/>
        <w:jc w:val="both"/>
      </w:pPr>
      <w:r>
        <w:rPr>
          <w:rFonts w:ascii="Times New Roman"/>
          <w:b w:val="false"/>
          <w:i w:val="false"/>
          <w:color w:val="000000"/>
          <w:sz w:val="28"/>
        </w:rPr>
        <w:t xml:space="preserve">
      3. Основными принципами, обеспечивающими безопасность трансфузионной помощи, являются: </w:t>
      </w:r>
    </w:p>
    <w:bookmarkEnd w:id="481"/>
    <w:bookmarkStart w:name="z1547" w:id="482"/>
    <w:p>
      <w:pPr>
        <w:spacing w:after="0"/>
        <w:ind w:left="0"/>
        <w:jc w:val="both"/>
      </w:pPr>
      <w:r>
        <w:rPr>
          <w:rFonts w:ascii="Times New Roman"/>
          <w:b w:val="false"/>
          <w:i w:val="false"/>
          <w:color w:val="000000"/>
          <w:sz w:val="28"/>
        </w:rPr>
        <w:t>
      1) политика, содействующая безопасному и надлежащему использованию крови, ее компонентов и препаратов;</w:t>
      </w:r>
    </w:p>
    <w:bookmarkEnd w:id="482"/>
    <w:bookmarkStart w:name="z1548" w:id="483"/>
    <w:p>
      <w:pPr>
        <w:spacing w:after="0"/>
        <w:ind w:left="0"/>
        <w:jc w:val="both"/>
      </w:pPr>
      <w:r>
        <w:rPr>
          <w:rFonts w:ascii="Times New Roman"/>
          <w:b w:val="false"/>
          <w:i w:val="false"/>
          <w:color w:val="000000"/>
          <w:sz w:val="28"/>
        </w:rPr>
        <w:t>
      2) мониторинг и оценка использования крови, ее компонентов и препаратов;</w:t>
      </w:r>
    </w:p>
    <w:bookmarkEnd w:id="483"/>
    <w:bookmarkStart w:name="z1549" w:id="484"/>
    <w:p>
      <w:pPr>
        <w:spacing w:after="0"/>
        <w:ind w:left="0"/>
        <w:jc w:val="both"/>
      </w:pPr>
      <w:r>
        <w:rPr>
          <w:rFonts w:ascii="Times New Roman"/>
          <w:b w:val="false"/>
          <w:i w:val="false"/>
          <w:color w:val="000000"/>
          <w:sz w:val="28"/>
        </w:rPr>
        <w:t>
      3) обеспечение максимальной оперативности, безопасности и обоснованности применения крови, ее компонентов и препаратов с учетом имеющихся возможностей проведения альтернативного лечения;</w:t>
      </w:r>
    </w:p>
    <w:bookmarkEnd w:id="484"/>
    <w:bookmarkStart w:name="z1550" w:id="485"/>
    <w:p>
      <w:pPr>
        <w:spacing w:after="0"/>
        <w:ind w:left="0"/>
        <w:jc w:val="both"/>
      </w:pPr>
      <w:r>
        <w:rPr>
          <w:rFonts w:ascii="Times New Roman"/>
          <w:b w:val="false"/>
          <w:i w:val="false"/>
          <w:color w:val="000000"/>
          <w:sz w:val="28"/>
        </w:rPr>
        <w:t xml:space="preserve">
      4) переливание крови, ее компонентов и препаратов на основании лабораторных показателей крови пациента и клинических данных; </w:t>
      </w:r>
    </w:p>
    <w:bookmarkEnd w:id="485"/>
    <w:bookmarkStart w:name="z1551" w:id="486"/>
    <w:p>
      <w:pPr>
        <w:spacing w:after="0"/>
        <w:ind w:left="0"/>
        <w:jc w:val="both"/>
      </w:pPr>
      <w:r>
        <w:rPr>
          <w:rFonts w:ascii="Times New Roman"/>
          <w:b w:val="false"/>
          <w:i w:val="false"/>
          <w:color w:val="000000"/>
          <w:sz w:val="28"/>
        </w:rPr>
        <w:t>
      5) проведение иммуногематологических исследований крови согласно приложению 3 к настоящим Правилам;</w:t>
      </w:r>
    </w:p>
    <w:bookmarkEnd w:id="486"/>
    <w:bookmarkStart w:name="z1552" w:id="487"/>
    <w:p>
      <w:pPr>
        <w:spacing w:after="0"/>
        <w:ind w:left="0"/>
        <w:jc w:val="both"/>
      </w:pPr>
      <w:r>
        <w:rPr>
          <w:rFonts w:ascii="Times New Roman"/>
          <w:b w:val="false"/>
          <w:i w:val="false"/>
          <w:color w:val="000000"/>
          <w:sz w:val="28"/>
        </w:rPr>
        <w:t xml:space="preserve">
      6) непрерывное обучение персонала, участвующего в проведении трансфузионной терапии. </w:t>
      </w:r>
    </w:p>
    <w:bookmarkEnd w:id="487"/>
    <w:bookmarkStart w:name="z1553" w:id="488"/>
    <w:p>
      <w:pPr>
        <w:spacing w:after="0"/>
        <w:ind w:left="0"/>
        <w:jc w:val="both"/>
      </w:pPr>
      <w:r>
        <w:rPr>
          <w:rFonts w:ascii="Times New Roman"/>
          <w:b w:val="false"/>
          <w:i w:val="false"/>
          <w:color w:val="000000"/>
          <w:sz w:val="28"/>
        </w:rPr>
        <w:t>
      4. В МО обеспечиваются условия для снижения потребности в переливании крови, ее компонентов и препаратов и минимизации необязательных переливаний, которые включают:</w:t>
      </w:r>
    </w:p>
    <w:bookmarkEnd w:id="488"/>
    <w:bookmarkStart w:name="z1554" w:id="489"/>
    <w:p>
      <w:pPr>
        <w:spacing w:after="0"/>
        <w:ind w:left="0"/>
        <w:jc w:val="both"/>
      </w:pPr>
      <w:r>
        <w:rPr>
          <w:rFonts w:ascii="Times New Roman"/>
          <w:b w:val="false"/>
          <w:i w:val="false"/>
          <w:color w:val="000000"/>
          <w:sz w:val="28"/>
        </w:rPr>
        <w:t>
      1) профилактику, раннюю диагностику и эффективное лечение состояний, приводящих к необходимости переливания крови, ее компонентов и препаратов;</w:t>
      </w:r>
    </w:p>
    <w:bookmarkEnd w:id="489"/>
    <w:bookmarkStart w:name="z1555" w:id="490"/>
    <w:p>
      <w:pPr>
        <w:spacing w:after="0"/>
        <w:ind w:left="0"/>
        <w:jc w:val="both"/>
      </w:pPr>
      <w:r>
        <w:rPr>
          <w:rFonts w:ascii="Times New Roman"/>
          <w:b w:val="false"/>
          <w:i w:val="false"/>
          <w:color w:val="000000"/>
          <w:sz w:val="28"/>
        </w:rPr>
        <w:t>
      2) применение хирургических и кровесберегающих методик для снижения потери крови;</w:t>
      </w:r>
    </w:p>
    <w:bookmarkEnd w:id="490"/>
    <w:bookmarkStart w:name="z1556" w:id="491"/>
    <w:p>
      <w:pPr>
        <w:spacing w:after="0"/>
        <w:ind w:left="0"/>
        <w:jc w:val="both"/>
      </w:pPr>
      <w:r>
        <w:rPr>
          <w:rFonts w:ascii="Times New Roman"/>
          <w:b w:val="false"/>
          <w:i w:val="false"/>
          <w:color w:val="000000"/>
          <w:sz w:val="28"/>
        </w:rPr>
        <w:t>
      3) обеспечение альтернатив для замены объема крови, включая современные кровезаменители (кристаллоиды, безопасные коллоиды), рекомбинантные препараты, стимуляторы эритропоэза, а также препараты, обеспечивающие кислородтранспортную функцию;</w:t>
      </w:r>
    </w:p>
    <w:bookmarkEnd w:id="491"/>
    <w:bookmarkStart w:name="z1557" w:id="492"/>
    <w:p>
      <w:pPr>
        <w:spacing w:after="0"/>
        <w:ind w:left="0"/>
        <w:jc w:val="both"/>
      </w:pPr>
      <w:r>
        <w:rPr>
          <w:rFonts w:ascii="Times New Roman"/>
          <w:b w:val="false"/>
          <w:i w:val="false"/>
          <w:color w:val="000000"/>
          <w:sz w:val="28"/>
        </w:rPr>
        <w:t>
      4) контроль обоснованности применения крови, ее компонентов и препаратов;</w:t>
      </w:r>
    </w:p>
    <w:bookmarkEnd w:id="492"/>
    <w:bookmarkStart w:name="z1558" w:id="493"/>
    <w:p>
      <w:pPr>
        <w:spacing w:after="0"/>
        <w:ind w:left="0"/>
        <w:jc w:val="both"/>
      </w:pPr>
      <w:r>
        <w:rPr>
          <w:rFonts w:ascii="Times New Roman"/>
          <w:b w:val="false"/>
          <w:i w:val="false"/>
          <w:color w:val="000000"/>
          <w:sz w:val="28"/>
        </w:rPr>
        <w:t>
      5) стандартизацию и анализ проведения переливания крови, ее компонентов и препаратов.</w:t>
      </w:r>
    </w:p>
    <w:bookmarkEnd w:id="493"/>
    <w:bookmarkStart w:name="z1559" w:id="494"/>
    <w:p>
      <w:pPr>
        <w:spacing w:after="0"/>
        <w:ind w:left="0"/>
        <w:jc w:val="both"/>
      </w:pPr>
      <w:r>
        <w:rPr>
          <w:rFonts w:ascii="Times New Roman"/>
          <w:b w:val="false"/>
          <w:i w:val="false"/>
          <w:color w:val="000000"/>
          <w:sz w:val="28"/>
        </w:rPr>
        <w:t>
      5. В МО создается консультативно-совещательный орган (трансфузионный совет, в состав которого включаются заместитель главного врача по медицинской части, врач-трансфузиолог, заведующие клиническими отделениями), которым:</w:t>
      </w:r>
    </w:p>
    <w:bookmarkEnd w:id="494"/>
    <w:bookmarkStart w:name="z1560" w:id="495"/>
    <w:p>
      <w:pPr>
        <w:spacing w:after="0"/>
        <w:ind w:left="0"/>
        <w:jc w:val="both"/>
      </w:pPr>
      <w:r>
        <w:rPr>
          <w:rFonts w:ascii="Times New Roman"/>
          <w:b w:val="false"/>
          <w:i w:val="false"/>
          <w:color w:val="000000"/>
          <w:sz w:val="28"/>
        </w:rPr>
        <w:t>
      1) проводится анализ эффективности трансфузионной терапии и всех посттрансфузионных осложнений;</w:t>
      </w:r>
    </w:p>
    <w:bookmarkEnd w:id="495"/>
    <w:bookmarkStart w:name="z1561" w:id="496"/>
    <w:p>
      <w:pPr>
        <w:spacing w:after="0"/>
        <w:ind w:left="0"/>
        <w:jc w:val="both"/>
      </w:pPr>
      <w:r>
        <w:rPr>
          <w:rFonts w:ascii="Times New Roman"/>
          <w:b w:val="false"/>
          <w:i w:val="false"/>
          <w:color w:val="000000"/>
          <w:sz w:val="28"/>
        </w:rPr>
        <w:t>
      2) согласовывается перечень стандартных операционных процедур (СОП) для каждой стадии процесса переливания крови, ее компонентов и препаратов, в том числе:</w:t>
      </w:r>
    </w:p>
    <w:bookmarkEnd w:id="496"/>
    <w:bookmarkStart w:name="z1562" w:id="497"/>
    <w:p>
      <w:pPr>
        <w:spacing w:after="0"/>
        <w:ind w:left="0"/>
        <w:jc w:val="both"/>
      </w:pPr>
      <w:r>
        <w:rPr>
          <w:rFonts w:ascii="Times New Roman"/>
          <w:b w:val="false"/>
          <w:i w:val="false"/>
          <w:color w:val="000000"/>
          <w:sz w:val="28"/>
        </w:rPr>
        <w:t>
      заказ крови, ее компонентов и препаратов в плановом и экстренном порядке;</w:t>
      </w:r>
    </w:p>
    <w:bookmarkEnd w:id="497"/>
    <w:bookmarkStart w:name="z1563" w:id="498"/>
    <w:p>
      <w:pPr>
        <w:spacing w:after="0"/>
        <w:ind w:left="0"/>
        <w:jc w:val="both"/>
      </w:pPr>
      <w:r>
        <w:rPr>
          <w:rFonts w:ascii="Times New Roman"/>
          <w:b w:val="false"/>
          <w:i w:val="false"/>
          <w:color w:val="000000"/>
          <w:sz w:val="28"/>
        </w:rPr>
        <w:t>
      оформление заявок и получение крови, ее компонентов и препаратов из отделения (кабинета) трансфузиологии;</w:t>
      </w:r>
    </w:p>
    <w:bookmarkEnd w:id="498"/>
    <w:bookmarkStart w:name="z1564" w:id="499"/>
    <w:p>
      <w:pPr>
        <w:spacing w:after="0"/>
        <w:ind w:left="0"/>
        <w:jc w:val="both"/>
      </w:pPr>
      <w:r>
        <w:rPr>
          <w:rFonts w:ascii="Times New Roman"/>
          <w:b w:val="false"/>
          <w:i w:val="false"/>
          <w:color w:val="000000"/>
          <w:sz w:val="28"/>
        </w:rPr>
        <w:t>
      забор образца крови на определение групповой и резус принадлежности и/или постановку проб на индивидуальную совместимость;</w:t>
      </w:r>
    </w:p>
    <w:bookmarkEnd w:id="499"/>
    <w:bookmarkStart w:name="z1565" w:id="500"/>
    <w:p>
      <w:pPr>
        <w:spacing w:after="0"/>
        <w:ind w:left="0"/>
        <w:jc w:val="both"/>
      </w:pPr>
      <w:r>
        <w:rPr>
          <w:rFonts w:ascii="Times New Roman"/>
          <w:b w:val="false"/>
          <w:i w:val="false"/>
          <w:color w:val="000000"/>
          <w:sz w:val="28"/>
        </w:rPr>
        <w:t>
      хранение и транспортировка крови, ее компонентов и препаратов;</w:t>
      </w:r>
    </w:p>
    <w:bookmarkEnd w:id="500"/>
    <w:bookmarkStart w:name="z1566" w:id="501"/>
    <w:p>
      <w:pPr>
        <w:spacing w:after="0"/>
        <w:ind w:left="0"/>
        <w:jc w:val="both"/>
      </w:pPr>
      <w:r>
        <w:rPr>
          <w:rFonts w:ascii="Times New Roman"/>
          <w:b w:val="false"/>
          <w:i w:val="false"/>
          <w:color w:val="000000"/>
          <w:sz w:val="28"/>
        </w:rPr>
        <w:t>
      идентификация реципиента перед переливанием;</w:t>
      </w:r>
    </w:p>
    <w:bookmarkEnd w:id="501"/>
    <w:bookmarkStart w:name="z1567" w:id="502"/>
    <w:p>
      <w:pPr>
        <w:spacing w:after="0"/>
        <w:ind w:left="0"/>
        <w:jc w:val="both"/>
      </w:pPr>
      <w:r>
        <w:rPr>
          <w:rFonts w:ascii="Times New Roman"/>
          <w:b w:val="false"/>
          <w:i w:val="false"/>
          <w:color w:val="000000"/>
          <w:sz w:val="28"/>
        </w:rPr>
        <w:t>
      документальное оформление трансфузионной терапии;</w:t>
      </w:r>
    </w:p>
    <w:bookmarkEnd w:id="502"/>
    <w:bookmarkStart w:name="z1568" w:id="503"/>
    <w:p>
      <w:pPr>
        <w:spacing w:after="0"/>
        <w:ind w:left="0"/>
        <w:jc w:val="both"/>
      </w:pPr>
      <w:r>
        <w:rPr>
          <w:rFonts w:ascii="Times New Roman"/>
          <w:b w:val="false"/>
          <w:i w:val="false"/>
          <w:color w:val="000000"/>
          <w:sz w:val="28"/>
        </w:rPr>
        <w:t>
      мониторинг состояния реципиента - до, - во время и - после переливания;</w:t>
      </w:r>
    </w:p>
    <w:bookmarkEnd w:id="503"/>
    <w:bookmarkStart w:name="z1569" w:id="504"/>
    <w:p>
      <w:pPr>
        <w:spacing w:after="0"/>
        <w:ind w:left="0"/>
        <w:jc w:val="both"/>
      </w:pPr>
      <w:r>
        <w:rPr>
          <w:rFonts w:ascii="Times New Roman"/>
          <w:b w:val="false"/>
          <w:i w:val="false"/>
          <w:color w:val="000000"/>
          <w:sz w:val="28"/>
        </w:rPr>
        <w:t>
      регистрация, анализ и лечение посттрансфузионных реакций и осложнений;</w:t>
      </w:r>
    </w:p>
    <w:bookmarkEnd w:id="504"/>
    <w:bookmarkStart w:name="z1570" w:id="505"/>
    <w:p>
      <w:pPr>
        <w:spacing w:after="0"/>
        <w:ind w:left="0"/>
        <w:jc w:val="both"/>
      </w:pPr>
      <w:r>
        <w:rPr>
          <w:rFonts w:ascii="Times New Roman"/>
          <w:b w:val="false"/>
          <w:i w:val="false"/>
          <w:color w:val="000000"/>
          <w:sz w:val="28"/>
        </w:rPr>
        <w:t xml:space="preserve">
      утилизация крови, ее компонентов и препаратов; </w:t>
      </w:r>
    </w:p>
    <w:bookmarkEnd w:id="505"/>
    <w:bookmarkStart w:name="z1571" w:id="506"/>
    <w:p>
      <w:pPr>
        <w:spacing w:after="0"/>
        <w:ind w:left="0"/>
        <w:jc w:val="both"/>
      </w:pPr>
      <w:r>
        <w:rPr>
          <w:rFonts w:ascii="Times New Roman"/>
          <w:b w:val="false"/>
          <w:i w:val="false"/>
          <w:color w:val="000000"/>
          <w:sz w:val="28"/>
        </w:rPr>
        <w:t xml:space="preserve">
      3) осуществляется оценка теоретической и практической подготовленности специалистов к проведению переливания крови, ее компонентов и препаратов. </w:t>
      </w:r>
    </w:p>
    <w:bookmarkEnd w:id="506"/>
    <w:bookmarkStart w:name="z1572" w:id="507"/>
    <w:p>
      <w:pPr>
        <w:spacing w:after="0"/>
        <w:ind w:left="0"/>
        <w:jc w:val="both"/>
      </w:pPr>
      <w:r>
        <w:rPr>
          <w:rFonts w:ascii="Times New Roman"/>
          <w:b w:val="false"/>
          <w:i w:val="false"/>
          <w:color w:val="000000"/>
          <w:sz w:val="28"/>
        </w:rPr>
        <w:t>
      6. Для обеспечения взаимодействия персонала занятого на каждой стадии переливания крови, ее компонентов и препаратов утверждается первым руководителем МО документ, включающий:</w:t>
      </w:r>
    </w:p>
    <w:bookmarkEnd w:id="507"/>
    <w:bookmarkStart w:name="z1573" w:id="508"/>
    <w:p>
      <w:pPr>
        <w:spacing w:after="0"/>
        <w:ind w:left="0"/>
        <w:jc w:val="both"/>
      </w:pPr>
      <w:r>
        <w:rPr>
          <w:rFonts w:ascii="Times New Roman"/>
          <w:b w:val="false"/>
          <w:i w:val="false"/>
          <w:color w:val="000000"/>
          <w:sz w:val="28"/>
        </w:rPr>
        <w:t>
      1) алгоритм взаимодействия, компетенции и ответственность медицинского и немедицинского персонала на всех уровнях оказания трансфузиологической помощи в плановом и экстренном порядке;</w:t>
      </w:r>
    </w:p>
    <w:bookmarkEnd w:id="508"/>
    <w:bookmarkStart w:name="z1574" w:id="509"/>
    <w:p>
      <w:pPr>
        <w:spacing w:after="0"/>
        <w:ind w:left="0"/>
        <w:jc w:val="both"/>
      </w:pPr>
      <w:r>
        <w:rPr>
          <w:rFonts w:ascii="Times New Roman"/>
          <w:b w:val="false"/>
          <w:i w:val="false"/>
          <w:color w:val="000000"/>
          <w:sz w:val="28"/>
        </w:rPr>
        <w:t xml:space="preserve">
      2) алгоритм взаимодействия при подозрении на посттрансфузионное осложнение; </w:t>
      </w:r>
    </w:p>
    <w:bookmarkEnd w:id="509"/>
    <w:bookmarkStart w:name="z1575" w:id="510"/>
    <w:p>
      <w:pPr>
        <w:spacing w:after="0"/>
        <w:ind w:left="0"/>
        <w:jc w:val="both"/>
      </w:pPr>
      <w:r>
        <w:rPr>
          <w:rFonts w:ascii="Times New Roman"/>
          <w:b w:val="false"/>
          <w:i w:val="false"/>
          <w:color w:val="000000"/>
          <w:sz w:val="28"/>
        </w:rPr>
        <w:t>
      3) порядок допуска к выполнению трансфузионнной помощи врачебного персонала и медицинского персонала среднего звена;</w:t>
      </w:r>
    </w:p>
    <w:bookmarkEnd w:id="510"/>
    <w:bookmarkStart w:name="z1576" w:id="511"/>
    <w:p>
      <w:pPr>
        <w:spacing w:after="0"/>
        <w:ind w:left="0"/>
        <w:jc w:val="both"/>
      </w:pPr>
      <w:r>
        <w:rPr>
          <w:rFonts w:ascii="Times New Roman"/>
          <w:b w:val="false"/>
          <w:i w:val="false"/>
          <w:color w:val="000000"/>
          <w:sz w:val="28"/>
        </w:rPr>
        <w:t>
      4) алгоритм доставки крови, ее компонентов и препаратов в плановом и экстренном порядке;</w:t>
      </w:r>
    </w:p>
    <w:bookmarkEnd w:id="511"/>
    <w:bookmarkStart w:name="z1577" w:id="512"/>
    <w:p>
      <w:pPr>
        <w:spacing w:after="0"/>
        <w:ind w:left="0"/>
        <w:jc w:val="both"/>
      </w:pPr>
      <w:r>
        <w:rPr>
          <w:rFonts w:ascii="Times New Roman"/>
          <w:b w:val="false"/>
          <w:i w:val="false"/>
          <w:color w:val="000000"/>
          <w:sz w:val="28"/>
        </w:rPr>
        <w:t xml:space="preserve">
      5) объем резервного неснижаемого запаса крови, ее компонентов и препаратов; </w:t>
      </w:r>
    </w:p>
    <w:bookmarkEnd w:id="512"/>
    <w:bookmarkStart w:name="z1578" w:id="513"/>
    <w:p>
      <w:pPr>
        <w:spacing w:after="0"/>
        <w:ind w:left="0"/>
        <w:jc w:val="both"/>
      </w:pPr>
      <w:r>
        <w:rPr>
          <w:rFonts w:ascii="Times New Roman"/>
          <w:b w:val="false"/>
          <w:i w:val="false"/>
          <w:color w:val="000000"/>
          <w:sz w:val="28"/>
        </w:rPr>
        <w:t>
      6) порядок хранения и использования продуктов крови, обеспечивающий соблюдение температурного режима, обеспечивающего сохранность компонента, на всех этапах пути их следования до трансфузии (далее – "холодовая цепь");</w:t>
      </w:r>
    </w:p>
    <w:bookmarkEnd w:id="513"/>
    <w:bookmarkStart w:name="z1579" w:id="514"/>
    <w:p>
      <w:pPr>
        <w:spacing w:after="0"/>
        <w:ind w:left="0"/>
        <w:jc w:val="both"/>
      </w:pPr>
      <w:r>
        <w:rPr>
          <w:rFonts w:ascii="Times New Roman"/>
          <w:b w:val="false"/>
          <w:i w:val="false"/>
          <w:color w:val="000000"/>
          <w:sz w:val="28"/>
        </w:rPr>
        <w:t>
      7) порядок проведения иммуногематологических исследований;</w:t>
      </w:r>
    </w:p>
    <w:bookmarkEnd w:id="514"/>
    <w:bookmarkStart w:name="z1580" w:id="515"/>
    <w:p>
      <w:pPr>
        <w:spacing w:after="0"/>
        <w:ind w:left="0"/>
        <w:jc w:val="both"/>
      </w:pPr>
      <w:r>
        <w:rPr>
          <w:rFonts w:ascii="Times New Roman"/>
          <w:b w:val="false"/>
          <w:i w:val="false"/>
          <w:color w:val="000000"/>
          <w:sz w:val="28"/>
        </w:rPr>
        <w:t xml:space="preserve">
      8) порядок стандартизации каждой стадии процесса переливания крови, ее компонентов и препаратов. </w:t>
      </w:r>
    </w:p>
    <w:bookmarkEnd w:id="515"/>
    <w:bookmarkStart w:name="z1581" w:id="516"/>
    <w:p>
      <w:pPr>
        <w:spacing w:after="0"/>
        <w:ind w:left="0"/>
        <w:jc w:val="left"/>
      </w:pPr>
      <w:r>
        <w:rPr>
          <w:rFonts w:ascii="Times New Roman"/>
          <w:b/>
          <w:i w:val="false"/>
          <w:color w:val="000000"/>
        </w:rPr>
        <w:t xml:space="preserve"> Глава 2. Порядок хранения и переливания крови и ее компонентов</w:t>
      </w:r>
    </w:p>
    <w:bookmarkEnd w:id="516"/>
    <w:bookmarkStart w:name="z1582" w:id="517"/>
    <w:p>
      <w:pPr>
        <w:spacing w:after="0"/>
        <w:ind w:left="0"/>
        <w:jc w:val="both"/>
      </w:pPr>
      <w:r>
        <w:rPr>
          <w:rFonts w:ascii="Times New Roman"/>
          <w:b w:val="false"/>
          <w:i w:val="false"/>
          <w:color w:val="000000"/>
          <w:sz w:val="28"/>
        </w:rPr>
        <w:t>
      7. Показания к назначению переливания крови, ее компонентов и препаратов, а также их дозировка определяются на основании лабораторных данных, подтвержденных клиническими проявлениями дефицита или дисфункции клеточных или иных компонентов крови.</w:t>
      </w:r>
    </w:p>
    <w:bookmarkEnd w:id="517"/>
    <w:bookmarkStart w:name="z1583" w:id="518"/>
    <w:p>
      <w:pPr>
        <w:spacing w:after="0"/>
        <w:ind w:left="0"/>
        <w:jc w:val="both"/>
      </w:pPr>
      <w:r>
        <w:rPr>
          <w:rFonts w:ascii="Times New Roman"/>
          <w:b w:val="false"/>
          <w:i w:val="false"/>
          <w:color w:val="000000"/>
          <w:sz w:val="28"/>
        </w:rPr>
        <w:t>
      Абсолютным противопоказанием к гемотрансфузии является острая сердечно-легочная недостаточность, сопровождающаяся отеком легких, за исключением случаев при массивной кровопотерей и травматическом шоке II-III степени.</w:t>
      </w:r>
    </w:p>
    <w:bookmarkEnd w:id="518"/>
    <w:bookmarkStart w:name="z1584" w:id="519"/>
    <w:p>
      <w:pPr>
        <w:spacing w:after="0"/>
        <w:ind w:left="0"/>
        <w:jc w:val="both"/>
      </w:pPr>
      <w:r>
        <w:rPr>
          <w:rFonts w:ascii="Times New Roman"/>
          <w:b w:val="false"/>
          <w:i w:val="false"/>
          <w:color w:val="000000"/>
          <w:sz w:val="28"/>
        </w:rPr>
        <w:t xml:space="preserve">
      Относительные противопоказания к гемотрансфузии имеются при наличии свежих тромбозов и эмболий, тяжелых расстройствах мозгового кровообращения, ишемической болезни сердца, септическом эндокардите, пороках сердца, миокардите с недостаточностью кровообращения III степени, гипертонической болезни III стадии, тяжелых функциональных нарушениях печени и почек, серьезных аллергических заболеваниях (бронхиальной астме, поливалентной аллергии), остро текущей и диссеминированной форме туберкулеза, ревматизме, особенно при ревматической пурпуре. </w:t>
      </w:r>
    </w:p>
    <w:bookmarkEnd w:id="519"/>
    <w:bookmarkStart w:name="z1585" w:id="520"/>
    <w:p>
      <w:pPr>
        <w:spacing w:after="0"/>
        <w:ind w:left="0"/>
        <w:jc w:val="both"/>
      </w:pPr>
      <w:r>
        <w:rPr>
          <w:rFonts w:ascii="Times New Roman"/>
          <w:b w:val="false"/>
          <w:i w:val="false"/>
          <w:color w:val="000000"/>
          <w:sz w:val="28"/>
        </w:rPr>
        <w:t>
      При переливании при состояниях гиперлейкоцитоза (лейкоциты выше 30х109 венозной крови) с целью исключения лейкостаза производится расчет минимального объема любой трансфузионной среды.</w:t>
      </w:r>
    </w:p>
    <w:bookmarkEnd w:id="520"/>
    <w:bookmarkStart w:name="z1586" w:id="521"/>
    <w:p>
      <w:pPr>
        <w:spacing w:after="0"/>
        <w:ind w:left="0"/>
        <w:jc w:val="both"/>
      </w:pPr>
      <w:r>
        <w:rPr>
          <w:rFonts w:ascii="Times New Roman"/>
          <w:b w:val="false"/>
          <w:i w:val="false"/>
          <w:color w:val="000000"/>
          <w:sz w:val="28"/>
        </w:rPr>
        <w:t>
      При наличии относительных и(или) абсолютных противопоказаний вопрос о возможности гемотрансфузии решается комиссионно, кроме случаев связанных с кардиохирургической практикой.</w:t>
      </w:r>
    </w:p>
    <w:bookmarkEnd w:id="521"/>
    <w:bookmarkStart w:name="z1587" w:id="522"/>
    <w:p>
      <w:pPr>
        <w:spacing w:after="0"/>
        <w:ind w:left="0"/>
        <w:jc w:val="both"/>
      </w:pPr>
      <w:r>
        <w:rPr>
          <w:rFonts w:ascii="Times New Roman"/>
          <w:b w:val="false"/>
          <w:i w:val="false"/>
          <w:color w:val="000000"/>
          <w:sz w:val="28"/>
        </w:rPr>
        <w:t>
      8. Хранение крови, ее компонентов и препаратов осуществляется в защищенном от несанкционированного доступа месте.</w:t>
      </w:r>
    </w:p>
    <w:bookmarkEnd w:id="522"/>
    <w:bookmarkStart w:name="z1588" w:id="523"/>
    <w:p>
      <w:pPr>
        <w:spacing w:after="0"/>
        <w:ind w:left="0"/>
        <w:jc w:val="both"/>
      </w:pPr>
      <w:r>
        <w:rPr>
          <w:rFonts w:ascii="Times New Roman"/>
          <w:b w:val="false"/>
          <w:i w:val="false"/>
          <w:color w:val="000000"/>
          <w:sz w:val="28"/>
        </w:rPr>
        <w:t>
      9. Для хранения используется специальное холодильное оборудование, при необходимости снабженное замками, ограничивающими несанкционированный доступ.</w:t>
      </w:r>
    </w:p>
    <w:bookmarkEnd w:id="523"/>
    <w:bookmarkStart w:name="z1589" w:id="524"/>
    <w:p>
      <w:pPr>
        <w:spacing w:after="0"/>
        <w:ind w:left="0"/>
        <w:jc w:val="both"/>
      </w:pPr>
      <w:r>
        <w:rPr>
          <w:rFonts w:ascii="Times New Roman"/>
          <w:b w:val="false"/>
          <w:i w:val="false"/>
          <w:color w:val="000000"/>
          <w:sz w:val="28"/>
        </w:rPr>
        <w:t xml:space="preserve">
      Холодильное оборудование обеспечивается источниками резервного электропитания. </w:t>
      </w:r>
    </w:p>
    <w:bookmarkEnd w:id="524"/>
    <w:bookmarkStart w:name="z1590" w:id="525"/>
    <w:p>
      <w:pPr>
        <w:spacing w:after="0"/>
        <w:ind w:left="0"/>
        <w:jc w:val="both"/>
      </w:pPr>
      <w:r>
        <w:rPr>
          <w:rFonts w:ascii="Times New Roman"/>
          <w:b w:val="false"/>
          <w:i w:val="false"/>
          <w:color w:val="000000"/>
          <w:sz w:val="28"/>
        </w:rPr>
        <w:t xml:space="preserve">
      При хранении проводится ежедневный (не менее трех раз) контроль температурного режима хранения крови, ее компонентов и препаратов. </w:t>
      </w:r>
    </w:p>
    <w:bookmarkEnd w:id="525"/>
    <w:bookmarkStart w:name="z1591" w:id="526"/>
    <w:p>
      <w:pPr>
        <w:spacing w:after="0"/>
        <w:ind w:left="0"/>
        <w:jc w:val="both"/>
      </w:pPr>
      <w:r>
        <w:rPr>
          <w:rFonts w:ascii="Times New Roman"/>
          <w:b w:val="false"/>
          <w:i w:val="false"/>
          <w:color w:val="000000"/>
          <w:sz w:val="28"/>
        </w:rPr>
        <w:t>
      Валидация электронных регистраторов температуры осуществляется посредством проверки диапазона колебаний показателей датчиков температуры, который не должен выходить за пределы установленных для хранения компонентов крови параметров.</w:t>
      </w:r>
    </w:p>
    <w:bookmarkEnd w:id="526"/>
    <w:bookmarkStart w:name="z1592" w:id="527"/>
    <w:p>
      <w:pPr>
        <w:spacing w:after="0"/>
        <w:ind w:left="0"/>
        <w:jc w:val="both"/>
      </w:pPr>
      <w:r>
        <w:rPr>
          <w:rFonts w:ascii="Times New Roman"/>
          <w:b w:val="false"/>
          <w:i w:val="false"/>
          <w:color w:val="000000"/>
          <w:sz w:val="28"/>
        </w:rPr>
        <w:t xml:space="preserve">
      10. Обеспечивается раздельное хранение крови и ее компонентов различных групп и резус принадлежности в отдельных холодильниках или на отдельных полках в одном холодильнике. </w:t>
      </w:r>
    </w:p>
    <w:bookmarkEnd w:id="527"/>
    <w:bookmarkStart w:name="z1593" w:id="528"/>
    <w:p>
      <w:pPr>
        <w:spacing w:after="0"/>
        <w:ind w:left="0"/>
        <w:jc w:val="both"/>
      </w:pPr>
      <w:r>
        <w:rPr>
          <w:rFonts w:ascii="Times New Roman"/>
          <w:b w:val="false"/>
          <w:i w:val="false"/>
          <w:color w:val="000000"/>
          <w:sz w:val="28"/>
        </w:rPr>
        <w:t xml:space="preserve">
      Оборудование маркируется с указанием наименования продукции, групповой принадлежности, а также иной информации, необходимой для работы (лист учета движения продукции, критические пределы температуры хранения (допустимый минимум (максимум)). </w:t>
      </w:r>
    </w:p>
    <w:bookmarkEnd w:id="528"/>
    <w:bookmarkStart w:name="z1594" w:id="529"/>
    <w:p>
      <w:pPr>
        <w:spacing w:after="0"/>
        <w:ind w:left="0"/>
        <w:jc w:val="both"/>
      </w:pPr>
      <w:r>
        <w:rPr>
          <w:rFonts w:ascii="Times New Roman"/>
          <w:b w:val="false"/>
          <w:i w:val="false"/>
          <w:color w:val="000000"/>
          <w:sz w:val="28"/>
        </w:rPr>
        <w:t>
      При хранении мешков с эритроцитсодержащими средами обеспечивается защита от контакта со стенкой камеры холодильника в целях предотвращения пристеночного холодового гемолиза.</w:t>
      </w:r>
    </w:p>
    <w:bookmarkEnd w:id="529"/>
    <w:bookmarkStart w:name="z1595" w:id="530"/>
    <w:p>
      <w:pPr>
        <w:spacing w:after="0"/>
        <w:ind w:left="0"/>
        <w:jc w:val="both"/>
      </w:pPr>
      <w:r>
        <w:rPr>
          <w:rFonts w:ascii="Times New Roman"/>
          <w:b w:val="false"/>
          <w:i w:val="false"/>
          <w:color w:val="000000"/>
          <w:sz w:val="28"/>
        </w:rPr>
        <w:t>
      11. Кровь, ее компоненты и препараты для их дальнейшего переливания доставляются в МО в соответствии со следующими требованиями:</w:t>
      </w:r>
    </w:p>
    <w:bookmarkEnd w:id="530"/>
    <w:bookmarkStart w:name="z1596" w:id="531"/>
    <w:p>
      <w:pPr>
        <w:spacing w:after="0"/>
        <w:ind w:left="0"/>
        <w:jc w:val="both"/>
      </w:pPr>
      <w:r>
        <w:rPr>
          <w:rFonts w:ascii="Times New Roman"/>
          <w:b w:val="false"/>
          <w:i w:val="false"/>
          <w:color w:val="000000"/>
          <w:sz w:val="28"/>
        </w:rPr>
        <w:t>
      1) соблюдение "холодовой цепи";</w:t>
      </w:r>
    </w:p>
    <w:bookmarkEnd w:id="531"/>
    <w:bookmarkStart w:name="z1597" w:id="532"/>
    <w:p>
      <w:pPr>
        <w:spacing w:after="0"/>
        <w:ind w:left="0"/>
        <w:jc w:val="both"/>
      </w:pPr>
      <w:r>
        <w:rPr>
          <w:rFonts w:ascii="Times New Roman"/>
          <w:b w:val="false"/>
          <w:i w:val="false"/>
          <w:color w:val="000000"/>
          <w:sz w:val="28"/>
        </w:rPr>
        <w:t>
      2) транспортировка эритроцитсодержащих компонентов крови допускается исключительно в термоизоляционных контейнерах при температуре от +2°С до +10°С с соблюдением санитарно-гигиенических требований;</w:t>
      </w:r>
    </w:p>
    <w:bookmarkEnd w:id="532"/>
    <w:bookmarkStart w:name="z1598" w:id="533"/>
    <w:p>
      <w:pPr>
        <w:spacing w:after="0"/>
        <w:ind w:left="0"/>
        <w:jc w:val="both"/>
      </w:pPr>
      <w:r>
        <w:rPr>
          <w:rFonts w:ascii="Times New Roman"/>
          <w:b w:val="false"/>
          <w:i w:val="false"/>
          <w:color w:val="000000"/>
          <w:sz w:val="28"/>
        </w:rPr>
        <w:t>
      3) тромбоциты транспортируются в термоизоляционных контейнерах при температуре от +22°С до ±2°С с соблюдением санитарно-гигиенических требований;</w:t>
      </w:r>
    </w:p>
    <w:bookmarkEnd w:id="533"/>
    <w:bookmarkStart w:name="z1599" w:id="534"/>
    <w:p>
      <w:pPr>
        <w:spacing w:after="0"/>
        <w:ind w:left="0"/>
        <w:jc w:val="both"/>
      </w:pPr>
      <w:r>
        <w:rPr>
          <w:rFonts w:ascii="Times New Roman"/>
          <w:b w:val="false"/>
          <w:i w:val="false"/>
          <w:color w:val="000000"/>
          <w:sz w:val="28"/>
        </w:rPr>
        <w:t>
      4) замороженные компоненты крови транспортируются в термоизоляционных контейнерах с хладагентами при температуре, которая обеспечивает их постоянное замороженное состояние;</w:t>
      </w:r>
    </w:p>
    <w:bookmarkEnd w:id="534"/>
    <w:bookmarkStart w:name="z1600" w:id="535"/>
    <w:p>
      <w:pPr>
        <w:spacing w:after="0"/>
        <w:ind w:left="0"/>
        <w:jc w:val="both"/>
      </w:pPr>
      <w:r>
        <w:rPr>
          <w:rFonts w:ascii="Times New Roman"/>
          <w:b w:val="false"/>
          <w:i w:val="false"/>
          <w:color w:val="000000"/>
          <w:sz w:val="28"/>
        </w:rPr>
        <w:t>
      5) диагностические стандарты транспортируются в термоизоляционных контейнерах при температуре от +2°С до +6°С;</w:t>
      </w:r>
    </w:p>
    <w:bookmarkEnd w:id="535"/>
    <w:bookmarkStart w:name="z1601" w:id="536"/>
    <w:p>
      <w:pPr>
        <w:spacing w:after="0"/>
        <w:ind w:left="0"/>
        <w:jc w:val="both"/>
      </w:pPr>
      <w:r>
        <w:rPr>
          <w:rFonts w:ascii="Times New Roman"/>
          <w:b w:val="false"/>
          <w:i w:val="false"/>
          <w:color w:val="000000"/>
          <w:sz w:val="28"/>
        </w:rPr>
        <w:t xml:space="preserve">
      6) препараты крови транспортируются согласно условиям хранения от завода производителя. </w:t>
      </w:r>
    </w:p>
    <w:bookmarkEnd w:id="536"/>
    <w:bookmarkStart w:name="z1602" w:id="537"/>
    <w:p>
      <w:pPr>
        <w:spacing w:after="0"/>
        <w:ind w:left="0"/>
        <w:jc w:val="both"/>
      </w:pPr>
      <w:r>
        <w:rPr>
          <w:rFonts w:ascii="Times New Roman"/>
          <w:b w:val="false"/>
          <w:i w:val="false"/>
          <w:color w:val="000000"/>
          <w:sz w:val="28"/>
        </w:rPr>
        <w:t>
      Сопроводительные документы передаются в условиях, обеспечивающих их сохранность.</w:t>
      </w:r>
    </w:p>
    <w:bookmarkEnd w:id="537"/>
    <w:bookmarkStart w:name="z1603" w:id="538"/>
    <w:p>
      <w:pPr>
        <w:spacing w:after="0"/>
        <w:ind w:left="0"/>
        <w:jc w:val="both"/>
      </w:pPr>
      <w:r>
        <w:rPr>
          <w:rFonts w:ascii="Times New Roman"/>
          <w:b w:val="false"/>
          <w:i w:val="false"/>
          <w:color w:val="000000"/>
          <w:sz w:val="28"/>
        </w:rPr>
        <w:t>
      12. В МО обеспечивается хранение неснижаемого (не менее двухдневного) резерва эритроцитсодержащих компонентов и свежезамороженной плазмы.</w:t>
      </w:r>
    </w:p>
    <w:bookmarkEnd w:id="538"/>
    <w:bookmarkStart w:name="z1604" w:id="539"/>
    <w:p>
      <w:pPr>
        <w:spacing w:after="0"/>
        <w:ind w:left="0"/>
        <w:jc w:val="both"/>
      </w:pPr>
      <w:r>
        <w:rPr>
          <w:rFonts w:ascii="Times New Roman"/>
          <w:b w:val="false"/>
          <w:i w:val="false"/>
          <w:color w:val="000000"/>
          <w:sz w:val="28"/>
        </w:rPr>
        <w:t>
      В МО, расположенных на значительном удалении от организации-поставщика компонентов крови, объем, объем неснижаемого резерва определяется в зависимости от графика поставки компонентов крови с учетом потребности в компонентах крови в период между доставками.</w:t>
      </w:r>
    </w:p>
    <w:bookmarkEnd w:id="539"/>
    <w:bookmarkStart w:name="z1605" w:id="540"/>
    <w:p>
      <w:pPr>
        <w:spacing w:after="0"/>
        <w:ind w:left="0"/>
        <w:jc w:val="both"/>
      </w:pPr>
      <w:r>
        <w:rPr>
          <w:rFonts w:ascii="Times New Roman"/>
          <w:b w:val="false"/>
          <w:i w:val="false"/>
          <w:color w:val="000000"/>
          <w:sz w:val="28"/>
        </w:rPr>
        <w:t>
      Компоненты крови, использованные в целях обеспечения транспортировки донорского органа, учитываются в МО, осуществляющей пересадку данного органа.</w:t>
      </w:r>
    </w:p>
    <w:bookmarkEnd w:id="540"/>
    <w:bookmarkStart w:name="z1606" w:id="541"/>
    <w:p>
      <w:pPr>
        <w:spacing w:after="0"/>
        <w:ind w:left="0"/>
        <w:jc w:val="both"/>
      </w:pPr>
      <w:r>
        <w:rPr>
          <w:rFonts w:ascii="Times New Roman"/>
          <w:b w:val="false"/>
          <w:i w:val="false"/>
          <w:color w:val="000000"/>
          <w:sz w:val="28"/>
        </w:rPr>
        <w:t xml:space="preserve">
      Компоненты крови, находившиеся на резервном хранении в МО, оказавшей медицинскую помощь по линии санитарной авиации, учитываются (приход и расход) в медицинской организации по месту пребывания реципиента. </w:t>
      </w:r>
    </w:p>
    <w:bookmarkEnd w:id="541"/>
    <w:bookmarkStart w:name="z1607" w:id="542"/>
    <w:p>
      <w:pPr>
        <w:spacing w:after="0"/>
        <w:ind w:left="0"/>
        <w:jc w:val="both"/>
      </w:pPr>
      <w:r>
        <w:rPr>
          <w:rFonts w:ascii="Times New Roman"/>
          <w:b w:val="false"/>
          <w:i w:val="false"/>
          <w:color w:val="000000"/>
          <w:sz w:val="28"/>
        </w:rPr>
        <w:t>
      Компоненты крови, находившиеся на резервном хранении и не использованные до истечения срока хранения, списываются и утилизируются или используются для неклинического применения.</w:t>
      </w:r>
    </w:p>
    <w:bookmarkEnd w:id="542"/>
    <w:bookmarkStart w:name="z1608" w:id="543"/>
    <w:p>
      <w:pPr>
        <w:spacing w:after="0"/>
        <w:ind w:left="0"/>
        <w:jc w:val="both"/>
      </w:pPr>
      <w:r>
        <w:rPr>
          <w:rFonts w:ascii="Times New Roman"/>
          <w:b w:val="false"/>
          <w:i w:val="false"/>
          <w:color w:val="000000"/>
          <w:sz w:val="28"/>
        </w:rPr>
        <w:t>
      13. Переливание крови, ее компонентов и препаратов проводится по принципу возмещения конкретных клеточных или белковых компонентов, недостающих организму пациента при различных заболеваниях или состояниях.</w:t>
      </w:r>
    </w:p>
    <w:bookmarkEnd w:id="543"/>
    <w:bookmarkStart w:name="z1609" w:id="544"/>
    <w:p>
      <w:pPr>
        <w:spacing w:after="0"/>
        <w:ind w:left="0"/>
        <w:jc w:val="both"/>
      </w:pPr>
      <w:r>
        <w:rPr>
          <w:rFonts w:ascii="Times New Roman"/>
          <w:b w:val="false"/>
          <w:i w:val="false"/>
          <w:color w:val="000000"/>
          <w:sz w:val="28"/>
        </w:rPr>
        <w:t>
      14. При переливании крови, ее компонентов и препаратов ожидаются положительные и неблагоприятные воздействия.</w:t>
      </w:r>
    </w:p>
    <w:bookmarkEnd w:id="544"/>
    <w:bookmarkStart w:name="z1610" w:id="545"/>
    <w:p>
      <w:pPr>
        <w:spacing w:after="0"/>
        <w:ind w:left="0"/>
        <w:jc w:val="both"/>
      </w:pPr>
      <w:r>
        <w:rPr>
          <w:rFonts w:ascii="Times New Roman"/>
          <w:b w:val="false"/>
          <w:i w:val="false"/>
          <w:color w:val="000000"/>
          <w:sz w:val="28"/>
        </w:rPr>
        <w:t xml:space="preserve">
      15. Положительными воздействиями при переливании крови и ее компонентов являются: </w:t>
      </w:r>
    </w:p>
    <w:bookmarkEnd w:id="545"/>
    <w:bookmarkStart w:name="z1611" w:id="546"/>
    <w:p>
      <w:pPr>
        <w:spacing w:after="0"/>
        <w:ind w:left="0"/>
        <w:jc w:val="both"/>
      </w:pPr>
      <w:r>
        <w:rPr>
          <w:rFonts w:ascii="Times New Roman"/>
          <w:b w:val="false"/>
          <w:i w:val="false"/>
          <w:color w:val="000000"/>
          <w:sz w:val="28"/>
        </w:rPr>
        <w:t>
      1) уменьшение клинических проявлений анемического синдрома (слабости, утомляемости, головокружения, низкой толерантности к физической нагрузке, одышки, мышечных крампи, стенокардии или тяжелых проявлений сердечной недостаточности), увеличение числа циркулирующих эритроцитов и повышение уровня гемоглобина при переливании эритроцитов;</w:t>
      </w:r>
    </w:p>
    <w:bookmarkEnd w:id="546"/>
    <w:bookmarkStart w:name="z1612" w:id="547"/>
    <w:p>
      <w:pPr>
        <w:spacing w:after="0"/>
        <w:ind w:left="0"/>
        <w:jc w:val="both"/>
      </w:pPr>
      <w:r>
        <w:rPr>
          <w:rFonts w:ascii="Times New Roman"/>
          <w:b w:val="false"/>
          <w:i w:val="false"/>
          <w:color w:val="000000"/>
          <w:sz w:val="28"/>
        </w:rPr>
        <w:t>
      2) купирование или предотвращение прогрессирования острого диссеминированного внутрисосудистого свертывания при переливании свежезамороженной плазмы;</w:t>
      </w:r>
    </w:p>
    <w:bookmarkEnd w:id="547"/>
    <w:bookmarkStart w:name="z1613" w:id="548"/>
    <w:p>
      <w:pPr>
        <w:spacing w:after="0"/>
        <w:ind w:left="0"/>
        <w:jc w:val="both"/>
      </w:pPr>
      <w:r>
        <w:rPr>
          <w:rFonts w:ascii="Times New Roman"/>
          <w:b w:val="false"/>
          <w:i w:val="false"/>
          <w:color w:val="000000"/>
          <w:sz w:val="28"/>
        </w:rPr>
        <w:t>
      3) купирование геморрагического синдрома при переливании свежезамороженной плазмы, криопреципитата и увеличение уровня факторов свертывающей системы, дефицит которых определяется основным заболеванием;</w:t>
      </w:r>
    </w:p>
    <w:bookmarkEnd w:id="548"/>
    <w:bookmarkStart w:name="z1614" w:id="549"/>
    <w:p>
      <w:pPr>
        <w:spacing w:after="0"/>
        <w:ind w:left="0"/>
        <w:jc w:val="both"/>
      </w:pPr>
      <w:r>
        <w:rPr>
          <w:rFonts w:ascii="Times New Roman"/>
          <w:b w:val="false"/>
          <w:i w:val="false"/>
          <w:color w:val="000000"/>
          <w:sz w:val="28"/>
        </w:rPr>
        <w:t>
      4) прекращение спонтанной тромбоцитопенической кровоточивости, прирост числа тромбоцитов при переливании тромбоцитов;</w:t>
      </w:r>
    </w:p>
    <w:bookmarkEnd w:id="549"/>
    <w:bookmarkStart w:name="z1615" w:id="550"/>
    <w:p>
      <w:pPr>
        <w:spacing w:after="0"/>
        <w:ind w:left="0"/>
        <w:jc w:val="both"/>
      </w:pPr>
      <w:r>
        <w:rPr>
          <w:rFonts w:ascii="Times New Roman"/>
          <w:b w:val="false"/>
          <w:i w:val="false"/>
          <w:color w:val="000000"/>
          <w:sz w:val="28"/>
        </w:rPr>
        <w:t>
      5) увеличение количества нейтрофилов в периферической крови при переливании гранулоцитов.</w:t>
      </w:r>
    </w:p>
    <w:bookmarkEnd w:id="550"/>
    <w:bookmarkStart w:name="z1616" w:id="551"/>
    <w:p>
      <w:pPr>
        <w:spacing w:after="0"/>
        <w:ind w:left="0"/>
        <w:jc w:val="both"/>
      </w:pPr>
      <w:r>
        <w:rPr>
          <w:rFonts w:ascii="Times New Roman"/>
          <w:b w:val="false"/>
          <w:i w:val="false"/>
          <w:color w:val="000000"/>
          <w:sz w:val="28"/>
        </w:rPr>
        <w:t>
      16. Неблагоприятные последствия переливания крови и ее компонентов для реципиента связаны с возможностью развития острых и отсроченных иммунологических реакций при групповой несовместимости, а также с осложнениями вследствие переливания эритроцитов, поврежденных в таре; перегрузки жидкостью; перегрузки железом; анафилактических реакций; связанного с переливанием острого повреждения легких; передаваемых с трансфузией инфекций; массивного переливания крови.</w:t>
      </w:r>
    </w:p>
    <w:bookmarkEnd w:id="551"/>
    <w:bookmarkStart w:name="z1617" w:id="552"/>
    <w:p>
      <w:pPr>
        <w:spacing w:after="0"/>
        <w:ind w:left="0"/>
        <w:jc w:val="both"/>
      </w:pPr>
      <w:r>
        <w:rPr>
          <w:rFonts w:ascii="Times New Roman"/>
          <w:b w:val="false"/>
          <w:i w:val="false"/>
          <w:color w:val="000000"/>
          <w:sz w:val="28"/>
        </w:rPr>
        <w:t>
      Диагностика неблагоприятных последствий переливания крови и ее компонентов и принципы их лечения осуществляются в соответствии с руководящими принципами согласно приложению 1 настоящим Правилам.</w:t>
      </w:r>
    </w:p>
    <w:bookmarkEnd w:id="552"/>
    <w:bookmarkStart w:name="z1618" w:id="553"/>
    <w:p>
      <w:pPr>
        <w:spacing w:after="0"/>
        <w:ind w:left="0"/>
        <w:jc w:val="both"/>
      </w:pPr>
      <w:r>
        <w:rPr>
          <w:rFonts w:ascii="Times New Roman"/>
          <w:b w:val="false"/>
          <w:i w:val="false"/>
          <w:color w:val="000000"/>
          <w:sz w:val="28"/>
        </w:rPr>
        <w:t>
      17. Показания к назначению переливания крови, ее компонентов и препаратов, а также их дозировка определяются лечащим врачом, дежурным врачом или консилиумом врачей, на основании оценки лабораторных и клинических данных.</w:t>
      </w:r>
    </w:p>
    <w:bookmarkEnd w:id="553"/>
    <w:bookmarkStart w:name="z1619" w:id="554"/>
    <w:p>
      <w:pPr>
        <w:spacing w:after="0"/>
        <w:ind w:left="0"/>
        <w:jc w:val="both"/>
      </w:pPr>
      <w:r>
        <w:rPr>
          <w:rFonts w:ascii="Times New Roman"/>
          <w:b w:val="false"/>
          <w:i w:val="false"/>
          <w:color w:val="000000"/>
          <w:sz w:val="28"/>
        </w:rPr>
        <w:t xml:space="preserve">
      18. В МО, где проводится переливание крови, ее компонентов и препаратов, обеспечивается круглосуточное лабораторное исследование (общий анализ крови (гемоглобин, гематокрит, количество тромбоцитов), анализ кислотно-щелочного состояния и газов крови, общий анализ мочи, общий белок (альбумин), основные показатели коагулограммы, в том числе для новорожденных (микрометодом или с минимальным забором крови), позволяющее обосновать необходимость в переливании крови, ее компонентов и препаратов. </w:t>
      </w:r>
    </w:p>
    <w:bookmarkEnd w:id="554"/>
    <w:bookmarkStart w:name="z1620" w:id="555"/>
    <w:p>
      <w:pPr>
        <w:spacing w:after="0"/>
        <w:ind w:left="0"/>
        <w:jc w:val="both"/>
      </w:pPr>
      <w:r>
        <w:rPr>
          <w:rFonts w:ascii="Times New Roman"/>
          <w:b w:val="false"/>
          <w:i w:val="false"/>
          <w:color w:val="000000"/>
          <w:sz w:val="28"/>
        </w:rPr>
        <w:t xml:space="preserve">
      19. Реципиенту переливаются одногруппные или совместимые с его кровью донорские компоненты крови. </w:t>
      </w:r>
    </w:p>
    <w:bookmarkEnd w:id="555"/>
    <w:bookmarkStart w:name="z1621" w:id="556"/>
    <w:p>
      <w:pPr>
        <w:spacing w:after="0"/>
        <w:ind w:left="0"/>
        <w:jc w:val="both"/>
      </w:pPr>
      <w:r>
        <w:rPr>
          <w:rFonts w:ascii="Times New Roman"/>
          <w:b w:val="false"/>
          <w:i w:val="false"/>
          <w:color w:val="000000"/>
          <w:sz w:val="28"/>
        </w:rPr>
        <w:t xml:space="preserve">
      Если группу крови и/или резус-принадлежность реципиента установить не удается, переливаются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индивидуальную совместимость. </w:t>
      </w:r>
    </w:p>
    <w:bookmarkEnd w:id="556"/>
    <w:bookmarkStart w:name="z1622" w:id="557"/>
    <w:p>
      <w:pPr>
        <w:spacing w:after="0"/>
        <w:ind w:left="0"/>
        <w:jc w:val="both"/>
      </w:pPr>
      <w:r>
        <w:rPr>
          <w:rFonts w:ascii="Times New Roman"/>
          <w:b w:val="false"/>
          <w:i w:val="false"/>
          <w:color w:val="000000"/>
          <w:sz w:val="28"/>
        </w:rPr>
        <w:t xml:space="preserve">
      Универсальные трансфузионные среды применяются до тех пор, пока группа крови и резус-принадлежность реципиента не будут установлены. </w:t>
      </w:r>
    </w:p>
    <w:bookmarkEnd w:id="557"/>
    <w:bookmarkStart w:name="z1623" w:id="558"/>
    <w:p>
      <w:pPr>
        <w:spacing w:after="0"/>
        <w:ind w:left="0"/>
        <w:jc w:val="both"/>
      </w:pPr>
      <w:r>
        <w:rPr>
          <w:rFonts w:ascii="Times New Roman"/>
          <w:b w:val="false"/>
          <w:i w:val="false"/>
          <w:color w:val="000000"/>
          <w:sz w:val="28"/>
        </w:rPr>
        <w:t xml:space="preserve">
      20. В целях профилактики посттрансфузионных осложнений, обусловленных несовместимостью по антигенам групп крови, при переливании у трансфузионно зависимых пациентов и при множественных трансфузиях применяются фенотипированные эритроциты. </w:t>
      </w:r>
    </w:p>
    <w:bookmarkEnd w:id="558"/>
    <w:bookmarkStart w:name="z1624" w:id="559"/>
    <w:p>
      <w:pPr>
        <w:spacing w:after="0"/>
        <w:ind w:left="0"/>
        <w:jc w:val="both"/>
      </w:pPr>
      <w:r>
        <w:rPr>
          <w:rFonts w:ascii="Times New Roman"/>
          <w:b w:val="false"/>
          <w:i w:val="false"/>
          <w:color w:val="000000"/>
          <w:sz w:val="28"/>
        </w:rPr>
        <w:t xml:space="preserve">
      Если фенотипирование крови реципиента не проводится применяются эритроцитная взвесь (далее - ЭВ) или эритроцитная масса (далее - ЭМ) на эритроцитах которых не содержится антиген К системы Келл. При этом Келл-положительные эритроциты переливаются Келл-положительным реципиентам. </w:t>
      </w:r>
    </w:p>
    <w:bookmarkEnd w:id="559"/>
    <w:bookmarkStart w:name="z1625" w:id="560"/>
    <w:p>
      <w:pPr>
        <w:spacing w:after="0"/>
        <w:ind w:left="0"/>
        <w:jc w:val="both"/>
      </w:pPr>
      <w:r>
        <w:rPr>
          <w:rFonts w:ascii="Times New Roman"/>
          <w:b w:val="false"/>
          <w:i w:val="false"/>
          <w:color w:val="000000"/>
          <w:sz w:val="28"/>
        </w:rPr>
        <w:t>
      При переливании корректоров плазменно-коагуляционного гемостаза (все виды плазмы), тромбоцитов наличие антигена К на эритроцитах донорского компонента крови не учитывается.</w:t>
      </w:r>
    </w:p>
    <w:bookmarkEnd w:id="560"/>
    <w:bookmarkStart w:name="z1626" w:id="561"/>
    <w:p>
      <w:pPr>
        <w:spacing w:after="0"/>
        <w:ind w:left="0"/>
        <w:jc w:val="both"/>
      </w:pPr>
      <w:r>
        <w:rPr>
          <w:rFonts w:ascii="Times New Roman"/>
          <w:b w:val="false"/>
          <w:i w:val="false"/>
          <w:color w:val="000000"/>
          <w:sz w:val="28"/>
        </w:rPr>
        <w:t xml:space="preserve">
      21. Реципиентам,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реципиентам, имеющим аллоимунные антиэритроцитарные, антилейкоцитарные или антитромбоцитарные антитела производится индивидуальный подбор крови и ее компонентов в специализированной лаборатории организации, осуществляющей деятельность в сфере службы крови. </w:t>
      </w:r>
    </w:p>
    <w:bookmarkEnd w:id="561"/>
    <w:bookmarkStart w:name="z1627" w:id="562"/>
    <w:p>
      <w:pPr>
        <w:spacing w:after="0"/>
        <w:ind w:left="0"/>
        <w:jc w:val="both"/>
      </w:pPr>
      <w:r>
        <w:rPr>
          <w:rFonts w:ascii="Times New Roman"/>
          <w:b w:val="false"/>
          <w:i w:val="false"/>
          <w:color w:val="000000"/>
          <w:sz w:val="28"/>
        </w:rPr>
        <w:t xml:space="preserve">
      При необходимости многократных переливаний исследуется фенотип крови для возможности специального выбора донора в соответствии с принципами иммуногематологического обследования реципиента, установленными в приложении 3 настоящим Правилам. </w:t>
      </w:r>
    </w:p>
    <w:bookmarkEnd w:id="562"/>
    <w:bookmarkStart w:name="z1628" w:id="563"/>
    <w:p>
      <w:pPr>
        <w:spacing w:after="0"/>
        <w:ind w:left="0"/>
        <w:jc w:val="both"/>
      </w:pPr>
      <w:r>
        <w:rPr>
          <w:rFonts w:ascii="Times New Roman"/>
          <w:b w:val="false"/>
          <w:i w:val="false"/>
          <w:color w:val="000000"/>
          <w:sz w:val="28"/>
        </w:rPr>
        <w:t xml:space="preserve">
      22. Переливание крови, ее компонентов и препаратов проводится врачом, имеющим допуск к проведению трансфузионной терапии, на основании приказа первого руководителя МО. </w:t>
      </w:r>
    </w:p>
    <w:bookmarkEnd w:id="563"/>
    <w:bookmarkStart w:name="z1629" w:id="564"/>
    <w:p>
      <w:pPr>
        <w:spacing w:after="0"/>
        <w:ind w:left="0"/>
        <w:jc w:val="both"/>
      </w:pPr>
      <w:r>
        <w:rPr>
          <w:rFonts w:ascii="Times New Roman"/>
          <w:b w:val="false"/>
          <w:i w:val="false"/>
          <w:color w:val="000000"/>
          <w:sz w:val="28"/>
        </w:rPr>
        <w:t xml:space="preserve">
      При необходимости проведения трансфузии во время оперативного вмешательства обоснование и тактика трансфузионной терапии определяются врачом-анестезиологом, а подготовительные мероприятия к переливанию выполняются врачебным медицинским персоналом, не участвующим в операции или наркозе. </w:t>
      </w:r>
    </w:p>
    <w:bookmarkEnd w:id="564"/>
    <w:bookmarkStart w:name="z1630" w:id="565"/>
    <w:p>
      <w:pPr>
        <w:spacing w:after="0"/>
        <w:ind w:left="0"/>
        <w:jc w:val="both"/>
      </w:pPr>
      <w:r>
        <w:rPr>
          <w:rFonts w:ascii="Times New Roman"/>
          <w:b w:val="false"/>
          <w:i w:val="false"/>
          <w:color w:val="000000"/>
          <w:sz w:val="28"/>
        </w:rPr>
        <w:t>
      23. Кровь и ее компоненты, не исследованные на вирус иммунодефицита человека (далее-ВИЧ), гепатиты В и С, сифилис, для переливания не применяются.</w:t>
      </w:r>
    </w:p>
    <w:bookmarkEnd w:id="565"/>
    <w:bookmarkStart w:name="z1631" w:id="566"/>
    <w:p>
      <w:pPr>
        <w:spacing w:after="0"/>
        <w:ind w:left="0"/>
        <w:jc w:val="both"/>
      </w:pPr>
      <w:r>
        <w:rPr>
          <w:rFonts w:ascii="Times New Roman"/>
          <w:b w:val="false"/>
          <w:i w:val="false"/>
          <w:color w:val="000000"/>
          <w:sz w:val="28"/>
        </w:rPr>
        <w:t xml:space="preserve">
      24. Переливание крови, ее компонентов и препаратов проводится с соблюдением </w:t>
      </w:r>
      <w:r>
        <w:rPr>
          <w:rFonts w:ascii="Times New Roman"/>
          <w:b w:val="false"/>
          <w:i w:val="false"/>
          <w:color w:val="000000"/>
          <w:sz w:val="28"/>
        </w:rPr>
        <w:t>Санитарных правил</w:t>
      </w:r>
      <w:r>
        <w:rPr>
          <w:rFonts w:ascii="Times New Roman"/>
          <w:b w:val="false"/>
          <w:i w:val="false"/>
          <w:color w:val="000000"/>
          <w:sz w:val="28"/>
        </w:rPr>
        <w:t>, утвержденных приказом исполняющего обязанности Министра здравоохранения и социального развития Республики Казахстан от 31 мая 2017 года № 357 (зарегистрирован в Министерстве юстиции Республики Казахстан 27 сентября 2017 года № 15760) (далее-приказ № 357).</w:t>
      </w:r>
    </w:p>
    <w:bookmarkEnd w:id="566"/>
    <w:bookmarkStart w:name="z1632" w:id="567"/>
    <w:p>
      <w:pPr>
        <w:spacing w:after="0"/>
        <w:ind w:left="0"/>
        <w:jc w:val="both"/>
      </w:pPr>
      <w:r>
        <w:rPr>
          <w:rFonts w:ascii="Times New Roman"/>
          <w:b w:val="false"/>
          <w:i w:val="false"/>
          <w:color w:val="000000"/>
          <w:sz w:val="28"/>
        </w:rPr>
        <w:t xml:space="preserve">
      25. С целью предупреждения иммунологических и инфекционных неблагоприятных последствий трансфузий,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компонентами донорской крови, прошедшими дополнительную обработку методами лейкоредукции, инактивации патогенов, облучения, а так же другими методами, разрешенными к применению на территории Республики Казахстан. </w:t>
      </w:r>
    </w:p>
    <w:bookmarkEnd w:id="567"/>
    <w:bookmarkStart w:name="z1633" w:id="568"/>
    <w:p>
      <w:pPr>
        <w:spacing w:after="0"/>
        <w:ind w:left="0"/>
        <w:jc w:val="both"/>
      </w:pPr>
      <w:r>
        <w:rPr>
          <w:rFonts w:ascii="Times New Roman"/>
          <w:b w:val="false"/>
          <w:i w:val="false"/>
          <w:color w:val="000000"/>
          <w:sz w:val="28"/>
        </w:rPr>
        <w:t xml:space="preserve">
      Компоненты крови, применяющиеся для лечения пациентов, получающих иммуносупрессивную терапию или имеющих выраженную иммунную недостаточность; для лечения новорожденных с малым весом; при внутриутробных трансфузиях плодам и при переливании крови и ее компонентов от родственников так же подвергаются ионизирующему облучению или патогенинактивации для профилактики осложнения "трансплантат против хозяина". </w:t>
      </w:r>
    </w:p>
    <w:bookmarkEnd w:id="568"/>
    <w:bookmarkStart w:name="z1634" w:id="569"/>
    <w:p>
      <w:pPr>
        <w:spacing w:after="0"/>
        <w:ind w:left="0"/>
        <w:jc w:val="both"/>
      </w:pPr>
      <w:r>
        <w:rPr>
          <w:rFonts w:ascii="Times New Roman"/>
          <w:b w:val="false"/>
          <w:i w:val="false"/>
          <w:color w:val="000000"/>
          <w:sz w:val="28"/>
        </w:rPr>
        <w:t>
      Порядок облучения крови и ее компонентов, показания к применению и порядок назначения облученной крови и ее компонентов определяются в соответствии с приложением 2 к настоящим Правилам.</w:t>
      </w:r>
    </w:p>
    <w:bookmarkEnd w:id="569"/>
    <w:bookmarkStart w:name="z1635" w:id="570"/>
    <w:p>
      <w:pPr>
        <w:spacing w:after="0"/>
        <w:ind w:left="0"/>
        <w:jc w:val="both"/>
      </w:pPr>
      <w:r>
        <w:rPr>
          <w:rFonts w:ascii="Times New Roman"/>
          <w:b w:val="false"/>
          <w:i w:val="false"/>
          <w:color w:val="000000"/>
          <w:sz w:val="28"/>
        </w:rPr>
        <w:t>
      26. Если ЭВ или ЭМ подобраны реципиенту индивидуально перед переливанием проводится повторное исследование группы крови донора и реципиента, сверяются полученные данные с сопроводительными документами.</w:t>
      </w:r>
    </w:p>
    <w:bookmarkEnd w:id="570"/>
    <w:bookmarkStart w:name="z1636" w:id="571"/>
    <w:p>
      <w:pPr>
        <w:spacing w:after="0"/>
        <w:ind w:left="0"/>
        <w:jc w:val="both"/>
      </w:pPr>
      <w:r>
        <w:rPr>
          <w:rFonts w:ascii="Times New Roman"/>
          <w:b w:val="false"/>
          <w:i w:val="false"/>
          <w:color w:val="000000"/>
          <w:sz w:val="28"/>
        </w:rPr>
        <w:t>
      27. До начала переливания крови, ее компонентов, проверяется их пригодность для переливания: герметичность упаковки, маркировка, макроскопическая оценка на наличие видимых сгустков, признаков гемолиза и бактериального загрязнения.</w:t>
      </w:r>
    </w:p>
    <w:bookmarkEnd w:id="571"/>
    <w:bookmarkStart w:name="z1637" w:id="572"/>
    <w:p>
      <w:pPr>
        <w:spacing w:after="0"/>
        <w:ind w:left="0"/>
        <w:jc w:val="both"/>
      </w:pPr>
      <w:r>
        <w:rPr>
          <w:rFonts w:ascii="Times New Roman"/>
          <w:b w:val="false"/>
          <w:i w:val="false"/>
          <w:color w:val="000000"/>
          <w:sz w:val="28"/>
        </w:rPr>
        <w:t xml:space="preserve">
      До начала проведения биологической пробы при переливании эритроцитсодержащих сред, в случае если есть признаки наличия гемолиза в компоненте крови, проводится проба на гемолиз. </w:t>
      </w:r>
    </w:p>
    <w:bookmarkEnd w:id="572"/>
    <w:bookmarkStart w:name="z1638" w:id="573"/>
    <w:p>
      <w:pPr>
        <w:spacing w:after="0"/>
        <w:ind w:left="0"/>
        <w:jc w:val="both"/>
      </w:pPr>
      <w:r>
        <w:rPr>
          <w:rFonts w:ascii="Times New Roman"/>
          <w:b w:val="false"/>
          <w:i w:val="false"/>
          <w:color w:val="000000"/>
          <w:sz w:val="28"/>
        </w:rPr>
        <w:t>
      Проба на гемолиз проводится с образцом, полученным через систему для переливания в объеме 1-2 миллилитра (далее - мл) непосредственно из гемакона.</w:t>
      </w:r>
    </w:p>
    <w:bookmarkEnd w:id="573"/>
    <w:bookmarkStart w:name="z1639" w:id="574"/>
    <w:p>
      <w:pPr>
        <w:spacing w:after="0"/>
        <w:ind w:left="0"/>
        <w:jc w:val="both"/>
      </w:pPr>
      <w:r>
        <w:rPr>
          <w:rFonts w:ascii="Times New Roman"/>
          <w:b w:val="false"/>
          <w:i w:val="false"/>
          <w:color w:val="000000"/>
          <w:sz w:val="28"/>
        </w:rPr>
        <w:t xml:space="preserve">
      В пробирку с образцом компонента добавляется 5-6 мл 0,9% физиологического раствора, после бережного перемешивания содержимого пробирка центрифугируется в течение 5 минут при 3000 оборотах в минуту. </w:t>
      </w:r>
    </w:p>
    <w:bookmarkEnd w:id="574"/>
    <w:bookmarkStart w:name="z1640" w:id="575"/>
    <w:p>
      <w:pPr>
        <w:spacing w:after="0"/>
        <w:ind w:left="0"/>
        <w:jc w:val="both"/>
      </w:pPr>
      <w:r>
        <w:rPr>
          <w:rFonts w:ascii="Times New Roman"/>
          <w:b w:val="false"/>
          <w:i w:val="false"/>
          <w:color w:val="000000"/>
          <w:sz w:val="28"/>
        </w:rPr>
        <w:t>
      Учет результата производится по окраске надосадочной жидкости:</w:t>
      </w:r>
    </w:p>
    <w:bookmarkEnd w:id="575"/>
    <w:bookmarkStart w:name="z1641" w:id="576"/>
    <w:p>
      <w:pPr>
        <w:spacing w:after="0"/>
        <w:ind w:left="0"/>
        <w:jc w:val="both"/>
      </w:pPr>
      <w:r>
        <w:rPr>
          <w:rFonts w:ascii="Times New Roman"/>
          <w:b w:val="false"/>
          <w:i w:val="false"/>
          <w:color w:val="000000"/>
          <w:sz w:val="28"/>
        </w:rPr>
        <w:t xml:space="preserve">
      проба считается отрицательной, если надосадочная жидкость бесцветная или имеет незначительный красноватый оттенок; </w:t>
      </w:r>
    </w:p>
    <w:bookmarkEnd w:id="576"/>
    <w:bookmarkStart w:name="z1642" w:id="577"/>
    <w:p>
      <w:pPr>
        <w:spacing w:after="0"/>
        <w:ind w:left="0"/>
        <w:jc w:val="both"/>
      </w:pPr>
      <w:r>
        <w:rPr>
          <w:rFonts w:ascii="Times New Roman"/>
          <w:b w:val="false"/>
          <w:i w:val="false"/>
          <w:color w:val="000000"/>
          <w:sz w:val="28"/>
        </w:rPr>
        <w:t xml:space="preserve">
      проба считается положительной, если надосадочная жидкость окрашена в красный цвет, имеющий различную интенсивность. </w:t>
      </w:r>
    </w:p>
    <w:bookmarkEnd w:id="577"/>
    <w:bookmarkStart w:name="z1643" w:id="578"/>
    <w:p>
      <w:pPr>
        <w:spacing w:after="0"/>
        <w:ind w:left="0"/>
        <w:jc w:val="both"/>
      </w:pPr>
      <w:r>
        <w:rPr>
          <w:rFonts w:ascii="Times New Roman"/>
          <w:b w:val="false"/>
          <w:i w:val="false"/>
          <w:color w:val="000000"/>
          <w:sz w:val="28"/>
        </w:rPr>
        <w:t>
      При положительной пробе на гемолиз компонент не пригоден для переливания.</w:t>
      </w:r>
    </w:p>
    <w:bookmarkEnd w:id="578"/>
    <w:bookmarkStart w:name="z1644" w:id="579"/>
    <w:p>
      <w:pPr>
        <w:spacing w:after="0"/>
        <w:ind w:left="0"/>
        <w:jc w:val="both"/>
      </w:pPr>
      <w:r>
        <w:rPr>
          <w:rFonts w:ascii="Times New Roman"/>
          <w:b w:val="false"/>
          <w:i w:val="false"/>
          <w:color w:val="000000"/>
          <w:sz w:val="28"/>
        </w:rPr>
        <w:t xml:space="preserve">
      Признаком бактериального загрязнения служит изменение окраски трансфузионной среды, наличие пленок и нитей, неприятного запаха. </w:t>
      </w:r>
    </w:p>
    <w:bookmarkEnd w:id="579"/>
    <w:bookmarkStart w:name="z1645" w:id="580"/>
    <w:p>
      <w:pPr>
        <w:spacing w:after="0"/>
        <w:ind w:left="0"/>
        <w:jc w:val="both"/>
      </w:pPr>
      <w:r>
        <w:rPr>
          <w:rFonts w:ascii="Times New Roman"/>
          <w:b w:val="false"/>
          <w:i w:val="false"/>
          <w:color w:val="000000"/>
          <w:sz w:val="28"/>
        </w:rPr>
        <w:t>
      28. Перед каждым переливанием эритроцитсодержащих компонентов крови в плановом или экстренном порядке, независимо от произведенных ранее исследований и имеющихся записей, проводится:</w:t>
      </w:r>
    </w:p>
    <w:bookmarkEnd w:id="580"/>
    <w:bookmarkStart w:name="z1646" w:id="581"/>
    <w:p>
      <w:pPr>
        <w:spacing w:after="0"/>
        <w:ind w:left="0"/>
        <w:jc w:val="both"/>
      </w:pPr>
      <w:r>
        <w:rPr>
          <w:rFonts w:ascii="Times New Roman"/>
          <w:b w:val="false"/>
          <w:i w:val="false"/>
          <w:color w:val="000000"/>
          <w:sz w:val="28"/>
        </w:rPr>
        <w:t>
      1) идентификация реципиента, посредством уточнения фамилии, имени, отчества (при его наличии), числа, месяца и года рождения и производится сверка полученных данных с данными результатов исследования, указанными в медицинской карте пациента. Реципиентом, по возможности, подтверждаются персональные данные, за исключением случаев, когда переливание проводится под наркозом или пациент находится в бессознательном состоянии;</w:t>
      </w:r>
    </w:p>
    <w:bookmarkEnd w:id="581"/>
    <w:bookmarkStart w:name="z1647" w:id="582"/>
    <w:p>
      <w:pPr>
        <w:spacing w:after="0"/>
        <w:ind w:left="0"/>
        <w:jc w:val="both"/>
      </w:pPr>
      <w:r>
        <w:rPr>
          <w:rFonts w:ascii="Times New Roman"/>
          <w:b w:val="false"/>
          <w:i w:val="false"/>
          <w:color w:val="000000"/>
          <w:sz w:val="28"/>
        </w:rPr>
        <w:t>
      2) лабораторное исследование групповой принадлежности крови реципиента и донорского компонента крови по системе ABО и его резус-принадлежности, постановка проб на индивидуальную совместимость, которые выполняются с соблюдением порядка организации и проведения иммуногематологических исследований крови реципиентов в МО согласно приложению 3 к настоящим Правилам, полученные результаты сверяются с данными медицинской карты пациента и сопроводительными документами на дозу компонента;</w:t>
      </w:r>
    </w:p>
    <w:bookmarkEnd w:id="582"/>
    <w:bookmarkStart w:name="z1648" w:id="583"/>
    <w:p>
      <w:pPr>
        <w:spacing w:after="0"/>
        <w:ind w:left="0"/>
        <w:jc w:val="both"/>
      </w:pPr>
      <w:r>
        <w:rPr>
          <w:rFonts w:ascii="Times New Roman"/>
          <w:b w:val="false"/>
          <w:i w:val="false"/>
          <w:color w:val="000000"/>
          <w:sz w:val="28"/>
        </w:rPr>
        <w:t xml:space="preserve">
      3) сверка полученных данных повторного исследования группы крови по системе АВО и резус - принадлежности донорского компонента крови с данными на этикетке контейнера. </w:t>
      </w:r>
    </w:p>
    <w:bookmarkEnd w:id="583"/>
    <w:bookmarkStart w:name="z1649" w:id="584"/>
    <w:p>
      <w:pPr>
        <w:spacing w:after="0"/>
        <w:ind w:left="0"/>
        <w:jc w:val="both"/>
      </w:pPr>
      <w:r>
        <w:rPr>
          <w:rFonts w:ascii="Times New Roman"/>
          <w:b w:val="false"/>
          <w:i w:val="false"/>
          <w:color w:val="000000"/>
          <w:sz w:val="28"/>
        </w:rPr>
        <w:t>
      Если при исследовании резус принадлежности донорского компонента крови моноклональным реагентом анти-D супер, содержащим антитела IgM, выявляется резус отрицательная принадлежность, а на этикетке компонента указывается резус положительная принадлежность, результат сверки не считается несовпадением, поскольку является следствием особенностей исследования антигенной структуры донорских компонентов крови и свидетельствует о присутствии антигенов С и/или Е системы Резус на эритроцитах донорского компонента;</w:t>
      </w:r>
    </w:p>
    <w:bookmarkEnd w:id="584"/>
    <w:bookmarkStart w:name="z1650" w:id="585"/>
    <w:p>
      <w:pPr>
        <w:spacing w:after="0"/>
        <w:ind w:left="0"/>
        <w:jc w:val="both"/>
      </w:pPr>
      <w:r>
        <w:rPr>
          <w:rFonts w:ascii="Times New Roman"/>
          <w:b w:val="false"/>
          <w:i w:val="false"/>
          <w:color w:val="000000"/>
          <w:sz w:val="28"/>
        </w:rPr>
        <w:t>
      4) биологическая проба с целью выявления повышенной чувствительности к чужеродным белкам донорского компонента крови в соответствии с порядком, установленным настоящими Правилами.</w:t>
      </w:r>
    </w:p>
    <w:bookmarkEnd w:id="585"/>
    <w:bookmarkStart w:name="z1651" w:id="586"/>
    <w:p>
      <w:pPr>
        <w:spacing w:after="0"/>
        <w:ind w:left="0"/>
        <w:jc w:val="both"/>
      </w:pPr>
      <w:r>
        <w:rPr>
          <w:rFonts w:ascii="Times New Roman"/>
          <w:b w:val="false"/>
          <w:i w:val="false"/>
          <w:color w:val="000000"/>
          <w:sz w:val="28"/>
        </w:rPr>
        <w:t>
      29. Подготовка к трансфузиям осуществляется централизованно или децентрализованно.</w:t>
      </w:r>
    </w:p>
    <w:bookmarkEnd w:id="586"/>
    <w:bookmarkStart w:name="z1652" w:id="587"/>
    <w:p>
      <w:pPr>
        <w:spacing w:after="0"/>
        <w:ind w:left="0"/>
        <w:jc w:val="both"/>
      </w:pPr>
      <w:r>
        <w:rPr>
          <w:rFonts w:ascii="Times New Roman"/>
          <w:b w:val="false"/>
          <w:i w:val="false"/>
          <w:color w:val="000000"/>
          <w:sz w:val="28"/>
        </w:rPr>
        <w:t>
      При централизованном порядке ответственность за подготовку трансфузионной среды (постановка пробы на индивидуальную совместимость, разморозка и подогрев) и доставку к месту проведения трансфузии распределяется между медицинским персоналом отделения (кабинета) трансфузиологии и другим персоналом, участвующего в трансфузиях.</w:t>
      </w:r>
    </w:p>
    <w:bookmarkEnd w:id="587"/>
    <w:bookmarkStart w:name="z1653" w:id="588"/>
    <w:p>
      <w:pPr>
        <w:spacing w:after="0"/>
        <w:ind w:left="0"/>
        <w:jc w:val="both"/>
      </w:pPr>
      <w:r>
        <w:rPr>
          <w:rFonts w:ascii="Times New Roman"/>
          <w:b w:val="false"/>
          <w:i w:val="false"/>
          <w:color w:val="000000"/>
          <w:sz w:val="28"/>
        </w:rPr>
        <w:t>
      Врач, выполняющий лабораторные предтрансфузионные исследования, отвечает за правильную идентификацию образца крови пациента с данными заявки на компонент крови; заполнение протокола трансфузии в части - фамилия, имя, отчество (при его наличии) пациента, полная дата рождения, результаты исследования групповой принадлежности реципиента и донора, наименование трансфузионной среды, идентификационный номер и объем трансфузионной среды, результаты пробы на индивидуальную совместимость.</w:t>
      </w:r>
    </w:p>
    <w:bookmarkEnd w:id="588"/>
    <w:bookmarkStart w:name="z1654" w:id="589"/>
    <w:p>
      <w:pPr>
        <w:spacing w:after="0"/>
        <w:ind w:left="0"/>
        <w:jc w:val="both"/>
      </w:pPr>
      <w:r>
        <w:rPr>
          <w:rFonts w:ascii="Times New Roman"/>
          <w:b w:val="false"/>
          <w:i w:val="false"/>
          <w:color w:val="000000"/>
          <w:sz w:val="28"/>
        </w:rPr>
        <w:t>
      Врач, выполняющий трансфузию эритроцитсодержащей среды, отвечает за оценку лабораторных показателей, подтверждающих необходимость применения продуктов крови; оформление предтрансфузионного эпикриза; заявку компонентов крови; идентификацию пациента при заборе образца крови на лабораторные пробы на индивидуальную совместимость, правильную маркировку пробирки и заполнение бланка направления на исследование; окончательное оформление протокола трансфузии; журнала регистрации переливания инфузионно-трансфузионных сред; посттрансфузионное наблюдение за пациентом.</w:t>
      </w:r>
    </w:p>
    <w:bookmarkEnd w:id="589"/>
    <w:bookmarkStart w:name="z1655" w:id="590"/>
    <w:p>
      <w:pPr>
        <w:spacing w:after="0"/>
        <w:ind w:left="0"/>
        <w:jc w:val="both"/>
      </w:pPr>
      <w:r>
        <w:rPr>
          <w:rFonts w:ascii="Times New Roman"/>
          <w:b w:val="false"/>
          <w:i w:val="false"/>
          <w:color w:val="000000"/>
          <w:sz w:val="28"/>
        </w:rPr>
        <w:t>
      При децентрализованном порядке проведения трансфузий подготовительные мероприятия, а также подготовка трансфузионной среды и документирование процедуры трансфузии выполняются врачом, назначившим и осуществляющим трансфузию.</w:t>
      </w:r>
    </w:p>
    <w:bookmarkEnd w:id="590"/>
    <w:bookmarkStart w:name="z1656" w:id="591"/>
    <w:p>
      <w:pPr>
        <w:spacing w:after="0"/>
        <w:ind w:left="0"/>
        <w:jc w:val="both"/>
      </w:pPr>
      <w:r>
        <w:rPr>
          <w:rFonts w:ascii="Times New Roman"/>
          <w:b w:val="false"/>
          <w:i w:val="false"/>
          <w:color w:val="000000"/>
          <w:sz w:val="28"/>
        </w:rPr>
        <w:t>
      30. При переливании плазменных или других, не содержащих эритроциты компонентов крови, проводится сверка данных результатов исследования на групповую принадлежность крови реципиента по системе ABО, указанных в медицинской карте пациента и данных на этикетке мешка компонента крови, проводится биологическая проба.</w:t>
      </w:r>
    </w:p>
    <w:bookmarkEnd w:id="591"/>
    <w:bookmarkStart w:name="z1657" w:id="592"/>
    <w:p>
      <w:pPr>
        <w:spacing w:after="0"/>
        <w:ind w:left="0"/>
        <w:jc w:val="both"/>
      </w:pPr>
      <w:r>
        <w:rPr>
          <w:rFonts w:ascii="Times New Roman"/>
          <w:b w:val="false"/>
          <w:i w:val="false"/>
          <w:color w:val="000000"/>
          <w:sz w:val="28"/>
        </w:rPr>
        <w:t xml:space="preserve">
      31. При неотложных и/или жизнеугрожающих состояниях, в случае отсутствии одногруппных или совместимых одногруппных по системе АВО эритроцитсодержащих компонентов, переливаются совместимые по системе АВО разногруппные компоненты. </w:t>
      </w:r>
    </w:p>
    <w:bookmarkEnd w:id="592"/>
    <w:bookmarkStart w:name="z1658" w:id="593"/>
    <w:p>
      <w:pPr>
        <w:spacing w:after="0"/>
        <w:ind w:left="0"/>
        <w:jc w:val="both"/>
      </w:pPr>
      <w:r>
        <w:rPr>
          <w:rFonts w:ascii="Times New Roman"/>
          <w:b w:val="false"/>
          <w:i w:val="false"/>
          <w:color w:val="000000"/>
          <w:sz w:val="28"/>
        </w:rPr>
        <w:t xml:space="preserve">
      32. Выбор группы крови разногруппных компонентов осуществляется в соответствии со схемой совместимости групп крови человека согласно таблице 1 приложения 4 к настоящим Правилам. </w:t>
      </w:r>
    </w:p>
    <w:bookmarkEnd w:id="593"/>
    <w:bookmarkStart w:name="z1659" w:id="594"/>
    <w:p>
      <w:pPr>
        <w:spacing w:after="0"/>
        <w:ind w:left="0"/>
        <w:jc w:val="both"/>
      </w:pPr>
      <w:r>
        <w:rPr>
          <w:rFonts w:ascii="Times New Roman"/>
          <w:b w:val="false"/>
          <w:i w:val="false"/>
          <w:color w:val="000000"/>
          <w:sz w:val="28"/>
        </w:rPr>
        <w:t xml:space="preserve">
      Эритроциты группы крови О являются универсальной трансфузионной средой для взрослых пациентов с любой групповой принадлежностью по системе АВО. </w:t>
      </w:r>
    </w:p>
    <w:bookmarkEnd w:id="594"/>
    <w:bookmarkStart w:name="z1660" w:id="595"/>
    <w:p>
      <w:pPr>
        <w:spacing w:after="0"/>
        <w:ind w:left="0"/>
        <w:jc w:val="both"/>
      </w:pPr>
      <w:r>
        <w:rPr>
          <w:rFonts w:ascii="Times New Roman"/>
          <w:b w:val="false"/>
          <w:i w:val="false"/>
          <w:color w:val="000000"/>
          <w:sz w:val="28"/>
        </w:rPr>
        <w:t xml:space="preserve">
      Детям переливаются только одногруппные по системе АВО или универсальные группы О донорские эритроциты. Резус принадлежность учитывается. </w:t>
      </w:r>
    </w:p>
    <w:bookmarkEnd w:id="595"/>
    <w:bookmarkStart w:name="z1661" w:id="596"/>
    <w:p>
      <w:pPr>
        <w:spacing w:after="0"/>
        <w:ind w:left="0"/>
        <w:jc w:val="both"/>
      </w:pPr>
      <w:r>
        <w:rPr>
          <w:rFonts w:ascii="Times New Roman"/>
          <w:b w:val="false"/>
          <w:i w:val="false"/>
          <w:color w:val="000000"/>
          <w:sz w:val="28"/>
        </w:rPr>
        <w:t>
      Женщинам фертильного возраста и детям переливаются аллогенные эритроциты с идентичной резус принадлежностью.</w:t>
      </w:r>
    </w:p>
    <w:bookmarkEnd w:id="596"/>
    <w:bookmarkStart w:name="z1662" w:id="597"/>
    <w:p>
      <w:pPr>
        <w:spacing w:after="0"/>
        <w:ind w:left="0"/>
        <w:jc w:val="both"/>
      </w:pPr>
      <w:r>
        <w:rPr>
          <w:rFonts w:ascii="Times New Roman"/>
          <w:b w:val="false"/>
          <w:i w:val="false"/>
          <w:color w:val="000000"/>
          <w:sz w:val="28"/>
        </w:rPr>
        <w:t>
      При жизнеугрожающих острых массивных кровотечениях, при отсутствии эритроцитов с идентичной резус принадлежностью, пациентам всех профилей, переливаются эритроциты без учета резус принадлежности после получения отрицательных результатов пробы на индивидуальную совместимость по IgM и IgG антителам.</w:t>
      </w:r>
    </w:p>
    <w:bookmarkEnd w:id="597"/>
    <w:bookmarkStart w:name="z1663" w:id="598"/>
    <w:p>
      <w:pPr>
        <w:spacing w:after="0"/>
        <w:ind w:left="0"/>
        <w:jc w:val="both"/>
      </w:pPr>
      <w:r>
        <w:rPr>
          <w:rFonts w:ascii="Times New Roman"/>
          <w:b w:val="false"/>
          <w:i w:val="false"/>
          <w:color w:val="000000"/>
          <w:sz w:val="28"/>
        </w:rPr>
        <w:t>
      Плазма группы крови АВ считается универсальной трансфузионной средой для пациентов с любой групповой принадлежностью по системе АВО.</w:t>
      </w:r>
    </w:p>
    <w:bookmarkEnd w:id="598"/>
    <w:bookmarkStart w:name="z1664" w:id="599"/>
    <w:p>
      <w:pPr>
        <w:spacing w:after="0"/>
        <w:ind w:left="0"/>
        <w:jc w:val="both"/>
      </w:pPr>
      <w:r>
        <w:rPr>
          <w:rFonts w:ascii="Times New Roman"/>
          <w:b w:val="false"/>
          <w:i w:val="false"/>
          <w:color w:val="000000"/>
          <w:sz w:val="28"/>
        </w:rPr>
        <w:t>
      33. Перед переливанием контейнер с эритроцисодержащей средой извлекается из холодильника и согревается с использованием специальных устройств для подогрева до температуры от +30</w:t>
      </w:r>
      <w:r>
        <w:rPr>
          <w:rFonts w:ascii="Times New Roman"/>
          <w:b w:val="false"/>
          <w:i w:val="false"/>
          <w:color w:val="000000"/>
          <w:vertAlign w:val="superscript"/>
        </w:rPr>
        <w:t>0</w:t>
      </w:r>
      <w:r>
        <w:rPr>
          <w:rFonts w:ascii="Times New Roman"/>
          <w:b w:val="false"/>
          <w:i w:val="false"/>
          <w:color w:val="000000"/>
          <w:sz w:val="28"/>
        </w:rPr>
        <w:t>С до +36</w:t>
      </w:r>
      <w:r>
        <w:rPr>
          <w:rFonts w:ascii="Times New Roman"/>
          <w:b w:val="false"/>
          <w:i w:val="false"/>
          <w:color w:val="000000"/>
          <w:vertAlign w:val="superscript"/>
        </w:rPr>
        <w:t>0</w:t>
      </w:r>
      <w:r>
        <w:rPr>
          <w:rFonts w:ascii="Times New Roman"/>
          <w:b w:val="false"/>
          <w:i w:val="false"/>
          <w:color w:val="000000"/>
          <w:sz w:val="28"/>
        </w:rPr>
        <w:t>С или "inline" (встроенный) подогревателей.</w:t>
      </w:r>
    </w:p>
    <w:bookmarkEnd w:id="599"/>
    <w:bookmarkStart w:name="z1665" w:id="600"/>
    <w:p>
      <w:pPr>
        <w:spacing w:after="0"/>
        <w:ind w:left="0"/>
        <w:jc w:val="both"/>
      </w:pPr>
      <w:r>
        <w:rPr>
          <w:rFonts w:ascii="Times New Roman"/>
          <w:b w:val="false"/>
          <w:i w:val="false"/>
          <w:color w:val="000000"/>
          <w:sz w:val="28"/>
        </w:rPr>
        <w:t>
      34. Биологическая проба проводится перед началом любого переливания и перед каждой новой дозой крови, ее компонентов и препаратов, в том числе индивидуально подобранных или фенотипированных, независимо от объема скорости введения и экстренности переливания.</w:t>
      </w:r>
    </w:p>
    <w:bookmarkEnd w:id="600"/>
    <w:bookmarkStart w:name="z1666" w:id="601"/>
    <w:p>
      <w:pPr>
        <w:spacing w:after="0"/>
        <w:ind w:left="0"/>
        <w:jc w:val="both"/>
      </w:pPr>
      <w:r>
        <w:rPr>
          <w:rFonts w:ascii="Times New Roman"/>
          <w:b w:val="false"/>
          <w:i w:val="false"/>
          <w:color w:val="000000"/>
          <w:sz w:val="28"/>
        </w:rPr>
        <w:t>
      35. При проведении биологической пробы однократно переливается 60 капель (два-три мл) крови, ее компонентов и препаратов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p>
    <w:bookmarkEnd w:id="601"/>
    <w:bookmarkStart w:name="z1667" w:id="602"/>
    <w:p>
      <w:pPr>
        <w:spacing w:after="0"/>
        <w:ind w:left="0"/>
        <w:jc w:val="both"/>
      </w:pPr>
      <w:r>
        <w:rPr>
          <w:rFonts w:ascii="Times New Roman"/>
          <w:b w:val="false"/>
          <w:i w:val="false"/>
          <w:color w:val="000000"/>
          <w:sz w:val="28"/>
        </w:rPr>
        <w:t>
      36. При появлении у реципиента во время проведения биологической пробы озноба, боли в пояснице, чувства жара и стеснения в груди, головной боли, тошноты или рвоты, переливание прекращается, сохраняется венозный доступ.</w:t>
      </w:r>
    </w:p>
    <w:bookmarkEnd w:id="602"/>
    <w:bookmarkStart w:name="z1668" w:id="603"/>
    <w:p>
      <w:pPr>
        <w:spacing w:after="0"/>
        <w:ind w:left="0"/>
        <w:jc w:val="both"/>
      </w:pPr>
      <w:r>
        <w:rPr>
          <w:rFonts w:ascii="Times New Roman"/>
          <w:b w:val="false"/>
          <w:i w:val="false"/>
          <w:color w:val="000000"/>
          <w:sz w:val="28"/>
        </w:rPr>
        <w:t xml:space="preserve">
      37. При переливании крови или эритроцитсодержащих компонентов пациентам без сознания или под наркозом появление немотивированного усиления кровоточивости в операционной ране, снижение артериального давления и учащение пульса служит первыми признаками начинающегося посттрансфузионного осложнения. </w:t>
      </w:r>
    </w:p>
    <w:bookmarkEnd w:id="603"/>
    <w:bookmarkStart w:name="z1669" w:id="604"/>
    <w:p>
      <w:pPr>
        <w:spacing w:after="0"/>
        <w:ind w:left="0"/>
        <w:jc w:val="both"/>
      </w:pPr>
      <w:r>
        <w:rPr>
          <w:rFonts w:ascii="Times New Roman"/>
          <w:b w:val="false"/>
          <w:i w:val="false"/>
          <w:color w:val="000000"/>
          <w:sz w:val="28"/>
        </w:rPr>
        <w:t>
      В таких случаях переливание немедленно прекращается, сохраняется венозный доступ.</w:t>
      </w:r>
    </w:p>
    <w:bookmarkEnd w:id="604"/>
    <w:bookmarkStart w:name="z1670" w:id="605"/>
    <w:p>
      <w:pPr>
        <w:spacing w:after="0"/>
        <w:ind w:left="0"/>
        <w:jc w:val="both"/>
      </w:pPr>
      <w:r>
        <w:rPr>
          <w:rFonts w:ascii="Times New Roman"/>
          <w:b w:val="false"/>
          <w:i w:val="false"/>
          <w:color w:val="000000"/>
          <w:sz w:val="28"/>
        </w:rPr>
        <w:t xml:space="preserve">
      Врачами - хирургом, анестезиологом, трансфузиологом, участвующим в оперативном вмешательстве, при необходимости с привлечением других опытных специалистов, определяется возможная причина появления неблагоприятных признаков. </w:t>
      </w:r>
    </w:p>
    <w:bookmarkEnd w:id="605"/>
    <w:bookmarkStart w:name="z1671" w:id="606"/>
    <w:p>
      <w:pPr>
        <w:spacing w:after="0"/>
        <w:ind w:left="0"/>
        <w:jc w:val="both"/>
      </w:pPr>
      <w:r>
        <w:rPr>
          <w:rFonts w:ascii="Times New Roman"/>
          <w:b w:val="false"/>
          <w:i w:val="false"/>
          <w:color w:val="000000"/>
          <w:sz w:val="28"/>
        </w:rPr>
        <w:t xml:space="preserve">
      Кроме этого проводится срочная оценка цвета мочи, полученной при помощи катетера из мочевого пузыря. </w:t>
      </w:r>
    </w:p>
    <w:bookmarkEnd w:id="606"/>
    <w:bookmarkStart w:name="z1672" w:id="607"/>
    <w:p>
      <w:pPr>
        <w:spacing w:after="0"/>
        <w:ind w:left="0"/>
        <w:jc w:val="both"/>
      </w:pPr>
      <w:r>
        <w:rPr>
          <w:rFonts w:ascii="Times New Roman"/>
          <w:b w:val="false"/>
          <w:i w:val="false"/>
          <w:color w:val="000000"/>
          <w:sz w:val="28"/>
        </w:rPr>
        <w:t>
      Если констатировано изменение цвета мочи с обычного на бурый или цвет мясных помоев, и не выявлено иной причины, кроме переливания, которая бы вызвала появление такой окраски мочи, это расценивается как признак развития острого внутрисосудистого гемолиза, вызванного иммунологической несовместимостью крови реципиента и донора или переливанием гемолизированой эритроцитсодержащей трансфузионной среды.</w:t>
      </w:r>
    </w:p>
    <w:bookmarkEnd w:id="607"/>
    <w:bookmarkStart w:name="z1673" w:id="608"/>
    <w:p>
      <w:pPr>
        <w:spacing w:after="0"/>
        <w:ind w:left="0"/>
        <w:jc w:val="both"/>
      </w:pPr>
      <w:r>
        <w:rPr>
          <w:rFonts w:ascii="Times New Roman"/>
          <w:b w:val="false"/>
          <w:i w:val="false"/>
          <w:color w:val="000000"/>
          <w:sz w:val="28"/>
        </w:rPr>
        <w:t>
      Продолжение переливания данного компонента крови прекращается.</w:t>
      </w:r>
    </w:p>
    <w:bookmarkEnd w:id="608"/>
    <w:bookmarkStart w:name="z1674" w:id="609"/>
    <w:p>
      <w:pPr>
        <w:spacing w:after="0"/>
        <w:ind w:left="0"/>
        <w:jc w:val="both"/>
      </w:pPr>
      <w:r>
        <w:rPr>
          <w:rFonts w:ascii="Times New Roman"/>
          <w:b w:val="false"/>
          <w:i w:val="false"/>
          <w:color w:val="000000"/>
          <w:sz w:val="28"/>
        </w:rPr>
        <w:t>
      Вопрос о дальнейшей тактике трансфузионной терапии решается с учетом возможности проведения индивидуального подбора эритроцитсодержащих компонентов крови или применения универсальных сред.</w:t>
      </w:r>
    </w:p>
    <w:bookmarkEnd w:id="609"/>
    <w:bookmarkStart w:name="z1675" w:id="610"/>
    <w:p>
      <w:pPr>
        <w:spacing w:after="0"/>
        <w:ind w:left="0"/>
        <w:jc w:val="both"/>
      </w:pPr>
      <w:r>
        <w:rPr>
          <w:rFonts w:ascii="Times New Roman"/>
          <w:b w:val="false"/>
          <w:i w:val="false"/>
          <w:color w:val="000000"/>
          <w:sz w:val="28"/>
        </w:rPr>
        <w:t>
      Об инциденте немедленно оповещается специализированная служба МО, которая прекращает все выдачи компонентов крови и проводит срочную проверку всех выданных в этот день заявок компонентов крови.</w:t>
      </w:r>
    </w:p>
    <w:bookmarkEnd w:id="610"/>
    <w:bookmarkStart w:name="z1676" w:id="611"/>
    <w:p>
      <w:pPr>
        <w:spacing w:after="0"/>
        <w:ind w:left="0"/>
        <w:jc w:val="both"/>
      </w:pPr>
      <w:r>
        <w:rPr>
          <w:rFonts w:ascii="Times New Roman"/>
          <w:b w:val="false"/>
          <w:i w:val="false"/>
          <w:color w:val="000000"/>
          <w:sz w:val="28"/>
        </w:rPr>
        <w:t>
      Проверка причин посттрансфузионного гемолитического осложнения осуществляется в соответствии с настоящими Правилами.</w:t>
      </w:r>
    </w:p>
    <w:bookmarkEnd w:id="611"/>
    <w:bookmarkStart w:name="z1677" w:id="612"/>
    <w:p>
      <w:pPr>
        <w:spacing w:after="0"/>
        <w:ind w:left="0"/>
        <w:jc w:val="both"/>
      </w:pPr>
      <w:r>
        <w:rPr>
          <w:rFonts w:ascii="Times New Roman"/>
          <w:b w:val="false"/>
          <w:i w:val="false"/>
          <w:color w:val="000000"/>
          <w:sz w:val="28"/>
        </w:rPr>
        <w:t xml:space="preserve">
      38. Для контроля на случай возникновения реакций и осложнений после окончания переливания донорский контейнер с остатком эритроцит содержащей среды в количестве не менее 10 мл или остатком корректоров плазменно- коагуляционного гемостаза или других клеток крови в количестве 1-2 мл сохраняется в течение 48 часов в холодильнике (от +2°С до +6°С). </w:t>
      </w:r>
    </w:p>
    <w:bookmarkEnd w:id="612"/>
    <w:bookmarkStart w:name="z1678" w:id="613"/>
    <w:p>
      <w:pPr>
        <w:spacing w:after="0"/>
        <w:ind w:left="0"/>
        <w:jc w:val="both"/>
      </w:pPr>
      <w:r>
        <w:rPr>
          <w:rFonts w:ascii="Times New Roman"/>
          <w:b w:val="false"/>
          <w:i w:val="false"/>
          <w:color w:val="000000"/>
          <w:sz w:val="28"/>
        </w:rPr>
        <w:t>
      При переливании компонентов объемом 20-30 мл (кроме эритроцитов) допускается хранение гемакона без остатков содержимого.</w:t>
      </w:r>
    </w:p>
    <w:bookmarkEnd w:id="613"/>
    <w:bookmarkStart w:name="z1679" w:id="614"/>
    <w:p>
      <w:pPr>
        <w:spacing w:after="0"/>
        <w:ind w:left="0"/>
        <w:jc w:val="both"/>
      </w:pPr>
      <w:r>
        <w:rPr>
          <w:rFonts w:ascii="Times New Roman"/>
          <w:b w:val="false"/>
          <w:i w:val="false"/>
          <w:color w:val="000000"/>
          <w:sz w:val="28"/>
        </w:rPr>
        <w:t>
      39. После переливания с целью своевременного выявления признаков отсроченных острых гемолитических осложнений:</w:t>
      </w:r>
    </w:p>
    <w:bookmarkEnd w:id="614"/>
    <w:bookmarkStart w:name="z1680" w:id="615"/>
    <w:p>
      <w:pPr>
        <w:spacing w:after="0"/>
        <w:ind w:left="0"/>
        <w:jc w:val="both"/>
      </w:pPr>
      <w:r>
        <w:rPr>
          <w:rFonts w:ascii="Times New Roman"/>
          <w:b w:val="false"/>
          <w:i w:val="false"/>
          <w:color w:val="000000"/>
          <w:sz w:val="28"/>
        </w:rPr>
        <w:t>
      1) реципиенту назначается постельный режим, продолжительностью не менее двух часов;</w:t>
      </w:r>
    </w:p>
    <w:bookmarkEnd w:id="615"/>
    <w:bookmarkStart w:name="z1681" w:id="616"/>
    <w:p>
      <w:pPr>
        <w:spacing w:after="0"/>
        <w:ind w:left="0"/>
        <w:jc w:val="both"/>
      </w:pPr>
      <w:r>
        <w:rPr>
          <w:rFonts w:ascii="Times New Roman"/>
          <w:b w:val="false"/>
          <w:i w:val="false"/>
          <w:color w:val="000000"/>
          <w:sz w:val="28"/>
        </w:rPr>
        <w:t>
      2) производится трехкратное измерение температуры тела с интервалом 1 час, а также артериального давления и частоты пульса;</w:t>
      </w:r>
    </w:p>
    <w:bookmarkEnd w:id="616"/>
    <w:bookmarkStart w:name="z1682" w:id="617"/>
    <w:p>
      <w:pPr>
        <w:spacing w:after="0"/>
        <w:ind w:left="0"/>
        <w:jc w:val="both"/>
      </w:pPr>
      <w:r>
        <w:rPr>
          <w:rFonts w:ascii="Times New Roman"/>
          <w:b w:val="false"/>
          <w:i w:val="false"/>
          <w:color w:val="000000"/>
          <w:sz w:val="28"/>
        </w:rPr>
        <w:t>
      3) производится оценка функции мочеотделения, объема выделяемой мочи и ее цвета.</w:t>
      </w:r>
    </w:p>
    <w:bookmarkEnd w:id="617"/>
    <w:bookmarkStart w:name="z1683" w:id="618"/>
    <w:p>
      <w:pPr>
        <w:spacing w:after="0"/>
        <w:ind w:left="0"/>
        <w:jc w:val="both"/>
      </w:pPr>
      <w:r>
        <w:rPr>
          <w:rFonts w:ascii="Times New Roman"/>
          <w:b w:val="false"/>
          <w:i w:val="false"/>
          <w:color w:val="000000"/>
          <w:sz w:val="28"/>
        </w:rPr>
        <w:t xml:space="preserve">
      Все данные фиксируются в протоколе трансфузии эритроцитосодержащих сред или в протоколе трансфузии компонентов и препаратов крови по форме № 003/у,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(далее-приказ № 907). </w:t>
      </w:r>
    </w:p>
    <w:bookmarkEnd w:id="618"/>
    <w:bookmarkStart w:name="z1684" w:id="619"/>
    <w:p>
      <w:pPr>
        <w:spacing w:after="0"/>
        <w:ind w:left="0"/>
        <w:jc w:val="both"/>
      </w:pPr>
      <w:r>
        <w:rPr>
          <w:rFonts w:ascii="Times New Roman"/>
          <w:b w:val="false"/>
          <w:i w:val="false"/>
          <w:color w:val="000000"/>
          <w:sz w:val="28"/>
        </w:rPr>
        <w:t xml:space="preserve">
      Контрольные показатели оценки эффективности трансфузии (прирост количества клеток, тромбоцитов, факторов свертывания) исследуются в течение суток после трансфузии. </w:t>
      </w:r>
    </w:p>
    <w:bookmarkEnd w:id="619"/>
    <w:bookmarkStart w:name="z1685" w:id="620"/>
    <w:p>
      <w:pPr>
        <w:spacing w:after="0"/>
        <w:ind w:left="0"/>
        <w:jc w:val="both"/>
      </w:pPr>
      <w:r>
        <w:rPr>
          <w:rFonts w:ascii="Times New Roman"/>
          <w:b w:val="false"/>
          <w:i w:val="false"/>
          <w:color w:val="000000"/>
          <w:sz w:val="28"/>
        </w:rPr>
        <w:t xml:space="preserve">
      Кратность исследований определяется клинической ситуацией и видом компонента крови. </w:t>
      </w:r>
    </w:p>
    <w:bookmarkEnd w:id="620"/>
    <w:bookmarkStart w:name="z1686" w:id="621"/>
    <w:p>
      <w:pPr>
        <w:spacing w:after="0"/>
        <w:ind w:left="0"/>
        <w:jc w:val="both"/>
      </w:pPr>
      <w:r>
        <w:rPr>
          <w:rFonts w:ascii="Times New Roman"/>
          <w:b w:val="false"/>
          <w:i w:val="false"/>
          <w:color w:val="000000"/>
          <w:sz w:val="28"/>
        </w:rPr>
        <w:t xml:space="preserve">
      40. Компоненты крови, выданные в клиническое отделение, не принимаются обратно. </w:t>
      </w:r>
    </w:p>
    <w:bookmarkEnd w:id="621"/>
    <w:bookmarkStart w:name="z1687" w:id="622"/>
    <w:p>
      <w:pPr>
        <w:spacing w:after="0"/>
        <w:ind w:left="0"/>
        <w:jc w:val="both"/>
      </w:pPr>
      <w:r>
        <w:rPr>
          <w:rFonts w:ascii="Times New Roman"/>
          <w:b w:val="false"/>
          <w:i w:val="false"/>
          <w:color w:val="000000"/>
          <w:sz w:val="28"/>
        </w:rPr>
        <w:t xml:space="preserve">
      Остатки крови, ее компонентов и препаратов, в том числе при неполном использовании содержимого гемакона, утилизируются. </w:t>
      </w:r>
    </w:p>
    <w:bookmarkEnd w:id="622"/>
    <w:bookmarkStart w:name="z1688" w:id="623"/>
    <w:p>
      <w:pPr>
        <w:spacing w:after="0"/>
        <w:ind w:left="0"/>
        <w:jc w:val="both"/>
      </w:pPr>
      <w:r>
        <w:rPr>
          <w:rFonts w:ascii="Times New Roman"/>
          <w:b w:val="false"/>
          <w:i w:val="false"/>
          <w:color w:val="000000"/>
          <w:sz w:val="28"/>
        </w:rPr>
        <w:t xml:space="preserve">
      Сбор, обезвреживание, хранение медицинских отходов производится в соответствии с </w:t>
      </w:r>
      <w:r>
        <w:rPr>
          <w:rFonts w:ascii="Times New Roman"/>
          <w:b w:val="false"/>
          <w:i w:val="false"/>
          <w:color w:val="000000"/>
          <w:sz w:val="28"/>
        </w:rPr>
        <w:t>приказом № 357</w:t>
      </w:r>
      <w:r>
        <w:rPr>
          <w:rFonts w:ascii="Times New Roman"/>
          <w:b w:val="false"/>
          <w:i w:val="false"/>
          <w:color w:val="000000"/>
          <w:sz w:val="28"/>
        </w:rPr>
        <w:t>.</w:t>
      </w:r>
    </w:p>
    <w:bookmarkEnd w:id="623"/>
    <w:bookmarkStart w:name="z1689" w:id="624"/>
    <w:p>
      <w:pPr>
        <w:spacing w:after="0"/>
        <w:ind w:left="0"/>
        <w:jc w:val="both"/>
      </w:pPr>
      <w:r>
        <w:rPr>
          <w:rFonts w:ascii="Times New Roman"/>
          <w:b w:val="false"/>
          <w:i w:val="false"/>
          <w:color w:val="000000"/>
          <w:sz w:val="28"/>
        </w:rPr>
        <w:t xml:space="preserve">
      41. Для восполнения острой массивной кровопотери или лечения острого геморрагического синдрома, при отсутствии иных возможностей, выдается кровь цельная лейкофильтрованная, при этом этап лейкофильтрации, по согласованию с медицинской организацией, не проводится. </w:t>
      </w:r>
    </w:p>
    <w:bookmarkEnd w:id="624"/>
    <w:bookmarkStart w:name="z1690" w:id="625"/>
    <w:p>
      <w:pPr>
        <w:spacing w:after="0"/>
        <w:ind w:left="0"/>
        <w:jc w:val="both"/>
      </w:pPr>
      <w:r>
        <w:rPr>
          <w:rFonts w:ascii="Times New Roman"/>
          <w:b w:val="false"/>
          <w:i w:val="false"/>
          <w:color w:val="000000"/>
          <w:sz w:val="28"/>
        </w:rPr>
        <w:t>
      Аналогичный продукт применяется при заменом переливании для снижения количества аллогенных компонентов, полученных от разных доноров.</w:t>
      </w:r>
    </w:p>
    <w:bookmarkEnd w:id="625"/>
    <w:bookmarkStart w:name="z1691" w:id="626"/>
    <w:p>
      <w:pPr>
        <w:spacing w:after="0"/>
        <w:ind w:left="0"/>
        <w:jc w:val="both"/>
      </w:pPr>
      <w:r>
        <w:rPr>
          <w:rFonts w:ascii="Times New Roman"/>
          <w:b w:val="false"/>
          <w:i w:val="false"/>
          <w:color w:val="000000"/>
          <w:sz w:val="28"/>
        </w:rPr>
        <w:t>
      42. Для уменьшения объемов переливания крови и ее компонентов в МО применяются кровосберегающие технологии и альтернативы переливанию аллогенных компонентов крови, к которым относятся:</w:t>
      </w:r>
    </w:p>
    <w:bookmarkEnd w:id="626"/>
    <w:bookmarkStart w:name="z1692" w:id="627"/>
    <w:p>
      <w:pPr>
        <w:spacing w:after="0"/>
        <w:ind w:left="0"/>
        <w:jc w:val="both"/>
      </w:pPr>
      <w:r>
        <w:rPr>
          <w:rFonts w:ascii="Times New Roman"/>
          <w:b w:val="false"/>
          <w:i w:val="false"/>
          <w:color w:val="000000"/>
          <w:sz w:val="28"/>
        </w:rPr>
        <w:t>
      1) аутологичное переливание крови или ее компонентов (далее - аутогемотрансфузия);</w:t>
      </w:r>
    </w:p>
    <w:bookmarkEnd w:id="627"/>
    <w:bookmarkStart w:name="z1693" w:id="628"/>
    <w:p>
      <w:pPr>
        <w:spacing w:after="0"/>
        <w:ind w:left="0"/>
        <w:jc w:val="both"/>
      </w:pPr>
      <w:r>
        <w:rPr>
          <w:rFonts w:ascii="Times New Roman"/>
          <w:b w:val="false"/>
          <w:i w:val="false"/>
          <w:color w:val="000000"/>
          <w:sz w:val="28"/>
        </w:rPr>
        <w:t xml:space="preserve">
      2) управляемая гемодилюция; </w:t>
      </w:r>
    </w:p>
    <w:bookmarkEnd w:id="628"/>
    <w:bookmarkStart w:name="z1694" w:id="629"/>
    <w:p>
      <w:pPr>
        <w:spacing w:after="0"/>
        <w:ind w:left="0"/>
        <w:jc w:val="both"/>
      </w:pPr>
      <w:r>
        <w:rPr>
          <w:rFonts w:ascii="Times New Roman"/>
          <w:b w:val="false"/>
          <w:i w:val="false"/>
          <w:color w:val="000000"/>
          <w:sz w:val="28"/>
        </w:rPr>
        <w:t>
      3) реинфузия;</w:t>
      </w:r>
    </w:p>
    <w:bookmarkEnd w:id="629"/>
    <w:bookmarkStart w:name="z1695" w:id="630"/>
    <w:p>
      <w:pPr>
        <w:spacing w:after="0"/>
        <w:ind w:left="0"/>
        <w:jc w:val="both"/>
      </w:pPr>
      <w:r>
        <w:rPr>
          <w:rFonts w:ascii="Times New Roman"/>
          <w:b w:val="false"/>
          <w:i w:val="false"/>
          <w:color w:val="000000"/>
          <w:sz w:val="28"/>
        </w:rPr>
        <w:t>
      4) стимуляция гемопоэза и лейкопоэза, синтеза факторов коагуляционного гемостаза.</w:t>
      </w:r>
    </w:p>
    <w:bookmarkEnd w:id="630"/>
    <w:bookmarkStart w:name="z1696" w:id="631"/>
    <w:p>
      <w:pPr>
        <w:spacing w:after="0"/>
        <w:ind w:left="0"/>
        <w:jc w:val="both"/>
      </w:pPr>
      <w:r>
        <w:rPr>
          <w:rFonts w:ascii="Times New Roman"/>
          <w:b w:val="false"/>
          <w:i w:val="false"/>
          <w:color w:val="000000"/>
          <w:sz w:val="28"/>
        </w:rPr>
        <w:t>
      43.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отсутствует риск трансфузионных реакций и потребность в гомологичных компонентах крови, стимулируется эритропоэз.</w:t>
      </w:r>
    </w:p>
    <w:bookmarkEnd w:id="631"/>
    <w:bookmarkStart w:name="z1697" w:id="632"/>
    <w:p>
      <w:pPr>
        <w:spacing w:after="0"/>
        <w:ind w:left="0"/>
        <w:jc w:val="both"/>
      </w:pPr>
      <w:r>
        <w:rPr>
          <w:rFonts w:ascii="Times New Roman"/>
          <w:b w:val="false"/>
          <w:i w:val="false"/>
          <w:color w:val="000000"/>
          <w:sz w:val="28"/>
        </w:rPr>
        <w:t>
      44. Показаниями для применения аутогемотрансфузии являются:</w:t>
      </w:r>
    </w:p>
    <w:bookmarkEnd w:id="632"/>
    <w:bookmarkStart w:name="z1698" w:id="633"/>
    <w:p>
      <w:pPr>
        <w:spacing w:after="0"/>
        <w:ind w:left="0"/>
        <w:jc w:val="both"/>
      </w:pPr>
      <w:r>
        <w:rPr>
          <w:rFonts w:ascii="Times New Roman"/>
          <w:b w:val="false"/>
          <w:i w:val="false"/>
          <w:color w:val="000000"/>
          <w:sz w:val="28"/>
        </w:rPr>
        <w:t xml:space="preserve">
      1) сложные и объемные плановые хирургические операции с предполагаемой кровопотерей более 20% объема циркулирующей крови (ортопедия, кардиохирургия, урология); </w:t>
      </w:r>
    </w:p>
    <w:bookmarkEnd w:id="633"/>
    <w:bookmarkStart w:name="z1699" w:id="634"/>
    <w:p>
      <w:pPr>
        <w:spacing w:after="0"/>
        <w:ind w:left="0"/>
        <w:jc w:val="both"/>
      </w:pPr>
      <w:r>
        <w:rPr>
          <w:rFonts w:ascii="Times New Roman"/>
          <w:b w:val="false"/>
          <w:i w:val="false"/>
          <w:color w:val="000000"/>
          <w:sz w:val="28"/>
        </w:rPr>
        <w:t>
      2) невозможность подбора и переливания адекватного количества донорских компонентов крови пациентам с редкой группой крови;</w:t>
      </w:r>
    </w:p>
    <w:bookmarkEnd w:id="634"/>
    <w:bookmarkStart w:name="z1700" w:id="635"/>
    <w:p>
      <w:pPr>
        <w:spacing w:after="0"/>
        <w:ind w:left="0"/>
        <w:jc w:val="both"/>
      </w:pPr>
      <w:r>
        <w:rPr>
          <w:rFonts w:ascii="Times New Roman"/>
          <w:b w:val="false"/>
          <w:i w:val="false"/>
          <w:color w:val="000000"/>
          <w:sz w:val="28"/>
        </w:rPr>
        <w:t>
      3) отказ пациентов от переливания при наличии показаний к переливанию компонентов крови во время планового хирургического лечения.</w:t>
      </w:r>
    </w:p>
    <w:bookmarkEnd w:id="635"/>
    <w:bookmarkStart w:name="z1701" w:id="636"/>
    <w:p>
      <w:pPr>
        <w:spacing w:after="0"/>
        <w:ind w:left="0"/>
        <w:jc w:val="both"/>
      </w:pPr>
      <w:r>
        <w:rPr>
          <w:rFonts w:ascii="Times New Roman"/>
          <w:b w:val="false"/>
          <w:i w:val="false"/>
          <w:color w:val="000000"/>
          <w:sz w:val="28"/>
        </w:rPr>
        <w:t>
      45. Аутотрансфузия выполняется с применением аутокомпонентов донорской крови, заготовленных от пациента заранее, до планируемого оперативного вмешательства или с применением цельной аутокрови, заготовленной непосредственно перед операцией до начала анестезии (управляемая гемодиллюция) путем извлечения 600-800 мл крови с обязательным восполнением временной кровопотери солевыми растворами и плазмозаменителями с целью поддержания нормоволемии или гиперволемии.</w:t>
      </w:r>
    </w:p>
    <w:bookmarkEnd w:id="636"/>
    <w:bookmarkStart w:name="z1702" w:id="637"/>
    <w:p>
      <w:pPr>
        <w:spacing w:after="0"/>
        <w:ind w:left="0"/>
        <w:jc w:val="both"/>
      </w:pPr>
      <w:r>
        <w:rPr>
          <w:rFonts w:ascii="Times New Roman"/>
          <w:b w:val="false"/>
          <w:i w:val="false"/>
          <w:color w:val="000000"/>
          <w:sz w:val="28"/>
        </w:rPr>
        <w:t xml:space="preserve">
      Сроки хранения заготовленной аутологичной крови и ее компонентов устанавливаются в зависимости от состава консервирующего раствора, в соответствии с инструкцией производителя систем для забора крови. </w:t>
      </w:r>
    </w:p>
    <w:bookmarkEnd w:id="637"/>
    <w:bookmarkStart w:name="z1703" w:id="638"/>
    <w:p>
      <w:pPr>
        <w:spacing w:after="0"/>
        <w:ind w:left="0"/>
        <w:jc w:val="both"/>
      </w:pPr>
      <w:r>
        <w:rPr>
          <w:rFonts w:ascii="Times New Roman"/>
          <w:b w:val="false"/>
          <w:i w:val="false"/>
          <w:color w:val="000000"/>
          <w:sz w:val="28"/>
        </w:rPr>
        <w:t>
      Цельная аутокровь, заготовленная во время управляемой гемодиллюции используется во время или сразу после оперативного лечения и не подлежат хранению более 12 часов.</w:t>
      </w:r>
    </w:p>
    <w:bookmarkEnd w:id="638"/>
    <w:bookmarkStart w:name="z1704" w:id="639"/>
    <w:p>
      <w:pPr>
        <w:spacing w:after="0"/>
        <w:ind w:left="0"/>
        <w:jc w:val="both"/>
      </w:pPr>
      <w:r>
        <w:rPr>
          <w:rFonts w:ascii="Times New Roman"/>
          <w:b w:val="false"/>
          <w:i w:val="false"/>
          <w:color w:val="000000"/>
          <w:sz w:val="28"/>
        </w:rPr>
        <w:t>
      46.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p>
    <w:bookmarkEnd w:id="639"/>
    <w:bookmarkStart w:name="z1705" w:id="640"/>
    <w:p>
      <w:pPr>
        <w:spacing w:after="0"/>
        <w:ind w:left="0"/>
        <w:jc w:val="both"/>
      </w:pPr>
      <w:r>
        <w:rPr>
          <w:rFonts w:ascii="Times New Roman"/>
          <w:b w:val="false"/>
          <w:i w:val="false"/>
          <w:color w:val="000000"/>
          <w:sz w:val="28"/>
        </w:rPr>
        <w:t>
      47. Реинфузия проводится только аппаратным методом (аппаратом типа Cell Saver).</w:t>
      </w:r>
    </w:p>
    <w:bookmarkEnd w:id="640"/>
    <w:bookmarkStart w:name="z1706" w:id="641"/>
    <w:p>
      <w:pPr>
        <w:spacing w:after="0"/>
        <w:ind w:left="0"/>
        <w:jc w:val="both"/>
      </w:pPr>
      <w:r>
        <w:rPr>
          <w:rFonts w:ascii="Times New Roman"/>
          <w:b w:val="false"/>
          <w:i w:val="false"/>
          <w:color w:val="000000"/>
          <w:sz w:val="28"/>
        </w:rPr>
        <w:t xml:space="preserve">
      48. У пациента берется информированное согласие на заготовку аутологичной крови, которое фиксируется в медицинской карте. </w:t>
      </w:r>
    </w:p>
    <w:bookmarkEnd w:id="641"/>
    <w:bookmarkStart w:name="z1707" w:id="642"/>
    <w:p>
      <w:pPr>
        <w:spacing w:after="0"/>
        <w:ind w:left="0"/>
        <w:jc w:val="both"/>
      </w:pPr>
      <w:r>
        <w:rPr>
          <w:rFonts w:ascii="Times New Roman"/>
          <w:b w:val="false"/>
          <w:i w:val="false"/>
          <w:color w:val="000000"/>
          <w:sz w:val="28"/>
        </w:rPr>
        <w:t xml:space="preserve">
      Пациент информируется об особенностях процедуры донации, а также о возможных во время донации побочных эффектах. </w:t>
      </w:r>
    </w:p>
    <w:bookmarkEnd w:id="642"/>
    <w:bookmarkStart w:name="z1708" w:id="643"/>
    <w:p>
      <w:pPr>
        <w:spacing w:after="0"/>
        <w:ind w:left="0"/>
        <w:jc w:val="both"/>
      </w:pPr>
      <w:r>
        <w:rPr>
          <w:rFonts w:ascii="Times New Roman"/>
          <w:b w:val="false"/>
          <w:i w:val="false"/>
          <w:color w:val="000000"/>
          <w:sz w:val="28"/>
        </w:rPr>
        <w:t xml:space="preserve">
      Тестирование аутологичной крови не проводится. </w:t>
      </w:r>
    </w:p>
    <w:bookmarkEnd w:id="643"/>
    <w:bookmarkStart w:name="z1709" w:id="644"/>
    <w:p>
      <w:pPr>
        <w:spacing w:after="0"/>
        <w:ind w:left="0"/>
        <w:jc w:val="both"/>
      </w:pPr>
      <w:r>
        <w:rPr>
          <w:rFonts w:ascii="Times New Roman"/>
          <w:b w:val="false"/>
          <w:i w:val="false"/>
          <w:color w:val="000000"/>
          <w:sz w:val="28"/>
        </w:rPr>
        <w:t>
      При маркировке аутологичной крови на этикетке указывается фраза "для аутогемотрансфузии".</w:t>
      </w:r>
    </w:p>
    <w:bookmarkEnd w:id="644"/>
    <w:bookmarkStart w:name="z1710" w:id="645"/>
    <w:p>
      <w:pPr>
        <w:spacing w:after="0"/>
        <w:ind w:left="0"/>
        <w:jc w:val="both"/>
      </w:pPr>
      <w:r>
        <w:rPr>
          <w:rFonts w:ascii="Times New Roman"/>
          <w:b w:val="false"/>
          <w:i w:val="false"/>
          <w:color w:val="000000"/>
          <w:sz w:val="28"/>
        </w:rPr>
        <w:t>
      49. Особенностью для аутодоноров является отсутствие четких возрастных границ. Нижний и верхний возрастной предел определяются с учетом физического развития и соматического состояния пациента.</w:t>
      </w:r>
    </w:p>
    <w:bookmarkEnd w:id="645"/>
    <w:bookmarkStart w:name="z1711" w:id="646"/>
    <w:p>
      <w:pPr>
        <w:spacing w:after="0"/>
        <w:ind w:left="0"/>
        <w:jc w:val="both"/>
      </w:pPr>
      <w:r>
        <w:rPr>
          <w:rFonts w:ascii="Times New Roman"/>
          <w:b w:val="false"/>
          <w:i w:val="false"/>
          <w:color w:val="000000"/>
          <w:sz w:val="28"/>
        </w:rPr>
        <w:t xml:space="preserve">
      Решение о возможности аутодонации, выносится в каждом конкретном случае на основании заключений лечащего врача и трансфузиолога с учетом мнения пациента или его законных представителей. </w:t>
      </w:r>
    </w:p>
    <w:bookmarkEnd w:id="646"/>
    <w:bookmarkStart w:name="z1712" w:id="647"/>
    <w:p>
      <w:pPr>
        <w:spacing w:after="0"/>
        <w:ind w:left="0"/>
        <w:jc w:val="both"/>
      </w:pPr>
      <w:r>
        <w:rPr>
          <w:rFonts w:ascii="Times New Roman"/>
          <w:b w:val="false"/>
          <w:i w:val="false"/>
          <w:color w:val="000000"/>
          <w:sz w:val="28"/>
        </w:rPr>
        <w:t xml:space="preserve">
      50. Объем разовой донации крови с целью аутодонорства для лиц с массой тела более 50 килограмм (далее - кг) не превышает 450 мл, а при массе тела менее 50 кг объем донации крови - не более 8 мл/кг массы тела. </w:t>
      </w:r>
    </w:p>
    <w:bookmarkEnd w:id="647"/>
    <w:bookmarkStart w:name="z1713" w:id="648"/>
    <w:p>
      <w:pPr>
        <w:spacing w:after="0"/>
        <w:ind w:left="0"/>
        <w:jc w:val="both"/>
      </w:pPr>
      <w:r>
        <w:rPr>
          <w:rFonts w:ascii="Times New Roman"/>
          <w:b w:val="false"/>
          <w:i w:val="false"/>
          <w:color w:val="000000"/>
          <w:sz w:val="28"/>
        </w:rPr>
        <w:t xml:space="preserve">
      Лица с массой тела менее 30 кг к терапевтическому аутодонорству не допускаются. </w:t>
      </w:r>
    </w:p>
    <w:bookmarkEnd w:id="648"/>
    <w:bookmarkStart w:name="z1714" w:id="649"/>
    <w:p>
      <w:pPr>
        <w:spacing w:after="0"/>
        <w:ind w:left="0"/>
        <w:jc w:val="both"/>
      </w:pPr>
      <w:r>
        <w:rPr>
          <w:rFonts w:ascii="Times New Roman"/>
          <w:b w:val="false"/>
          <w:i w:val="false"/>
          <w:color w:val="000000"/>
          <w:sz w:val="28"/>
        </w:rPr>
        <w:t xml:space="preserve">
      Количество антикоагулянтного раствора уменьшается пропорционально количеству эксфузируемой крови. </w:t>
      </w:r>
    </w:p>
    <w:bookmarkEnd w:id="649"/>
    <w:bookmarkStart w:name="z1715" w:id="650"/>
    <w:p>
      <w:pPr>
        <w:spacing w:after="0"/>
        <w:ind w:left="0"/>
        <w:jc w:val="both"/>
      </w:pPr>
      <w:r>
        <w:rPr>
          <w:rFonts w:ascii="Times New Roman"/>
          <w:b w:val="false"/>
          <w:i w:val="false"/>
          <w:color w:val="000000"/>
          <w:sz w:val="28"/>
        </w:rPr>
        <w:t>
      К аутодонорству привлекаются лица с уровнем гемоглобина перед каждой донацией не ниже 110 грамм на литр (далее-г/л), гематокрита - не ниже 33 %.</w:t>
      </w:r>
    </w:p>
    <w:bookmarkEnd w:id="650"/>
    <w:bookmarkStart w:name="z1716" w:id="651"/>
    <w:p>
      <w:pPr>
        <w:spacing w:after="0"/>
        <w:ind w:left="0"/>
        <w:jc w:val="both"/>
      </w:pPr>
      <w:r>
        <w:rPr>
          <w:rFonts w:ascii="Times New Roman"/>
          <w:b w:val="false"/>
          <w:i w:val="false"/>
          <w:color w:val="000000"/>
          <w:sz w:val="28"/>
        </w:rPr>
        <w:t>
      51. Частота аутологичных донаций крови определяется лечащим врачом и трансфузиологом. Последняя донация крови перед плановой операцией выполняется не позже чем за трое суток, поскольку на восстановление объема плазмы, уровней общего белка и альбумина требуется 72 часа.</w:t>
      </w:r>
    </w:p>
    <w:bookmarkEnd w:id="651"/>
    <w:bookmarkStart w:name="z1717" w:id="652"/>
    <w:p>
      <w:pPr>
        <w:spacing w:after="0"/>
        <w:ind w:left="0"/>
        <w:jc w:val="both"/>
      </w:pPr>
      <w:r>
        <w:rPr>
          <w:rFonts w:ascii="Times New Roman"/>
          <w:b w:val="false"/>
          <w:i w:val="false"/>
          <w:color w:val="000000"/>
          <w:sz w:val="28"/>
        </w:rPr>
        <w:t>
      52. К аутодонорству не привлекаются лица с любым установленным очагом инфекции (необходима предварительная санация) или бактериемией, а так же при наличии состояний - нестабильной стенокардии, стеноза аорты, серповидноклеточной анемии, тромбоцитопенией (количество тромбоцитов ниже 180х109/л).</w:t>
      </w:r>
    </w:p>
    <w:bookmarkEnd w:id="652"/>
    <w:bookmarkStart w:name="z1718" w:id="653"/>
    <w:p>
      <w:pPr>
        <w:spacing w:after="0"/>
        <w:ind w:left="0"/>
        <w:jc w:val="both"/>
      </w:pPr>
      <w:r>
        <w:rPr>
          <w:rFonts w:ascii="Times New Roman"/>
          <w:b w:val="false"/>
          <w:i w:val="false"/>
          <w:color w:val="000000"/>
          <w:sz w:val="28"/>
        </w:rPr>
        <w:t xml:space="preserve">
      53. К особенным видам заготовки крови и ее компонентов относится заготовка аутологичной крови здоровыми людьми для собственных нужд на договорной основе. </w:t>
      </w:r>
    </w:p>
    <w:bookmarkEnd w:id="653"/>
    <w:bookmarkStart w:name="z1719" w:id="654"/>
    <w:p>
      <w:pPr>
        <w:spacing w:after="0"/>
        <w:ind w:left="0"/>
        <w:jc w:val="both"/>
      </w:pPr>
      <w:r>
        <w:rPr>
          <w:rFonts w:ascii="Times New Roman"/>
          <w:b w:val="false"/>
          <w:i w:val="false"/>
          <w:color w:val="000000"/>
          <w:sz w:val="28"/>
        </w:rPr>
        <w:t xml:space="preserve">
      Заготовка аутологичной крови осуществляется в соответствии с Правилами заготовки, контроля качества, хранения, реализации крови и ее компонентов. </w:t>
      </w:r>
    </w:p>
    <w:bookmarkEnd w:id="654"/>
    <w:bookmarkStart w:name="z1720" w:id="655"/>
    <w:p>
      <w:pPr>
        <w:spacing w:after="0"/>
        <w:ind w:left="0"/>
        <w:jc w:val="both"/>
      </w:pPr>
      <w:r>
        <w:rPr>
          <w:rFonts w:ascii="Times New Roman"/>
          <w:b w:val="false"/>
          <w:i w:val="false"/>
          <w:color w:val="000000"/>
          <w:sz w:val="28"/>
        </w:rPr>
        <w:t xml:space="preserve">
      По истечении срока хранения аутологичных компонентов крови, при отсутствии особых указаний со стороны аутодонора, выраженных устно или письменно, не позднее окончания срока хранения, все заготовленные аутокомпоненты утилизируются в соответствии </w:t>
      </w:r>
      <w:r>
        <w:rPr>
          <w:rFonts w:ascii="Times New Roman"/>
          <w:b w:val="false"/>
          <w:i w:val="false"/>
          <w:color w:val="000000"/>
          <w:sz w:val="28"/>
        </w:rPr>
        <w:t>приказом №357</w:t>
      </w:r>
      <w:r>
        <w:rPr>
          <w:rFonts w:ascii="Times New Roman"/>
          <w:b w:val="false"/>
          <w:i w:val="false"/>
          <w:color w:val="000000"/>
          <w:sz w:val="28"/>
        </w:rPr>
        <w:t>.</w:t>
      </w:r>
    </w:p>
    <w:bookmarkEnd w:id="655"/>
    <w:bookmarkStart w:name="z1721" w:id="656"/>
    <w:p>
      <w:pPr>
        <w:spacing w:after="0"/>
        <w:ind w:left="0"/>
        <w:jc w:val="both"/>
      </w:pPr>
      <w:r>
        <w:rPr>
          <w:rFonts w:ascii="Times New Roman"/>
          <w:b w:val="false"/>
          <w:i w:val="false"/>
          <w:color w:val="000000"/>
          <w:sz w:val="28"/>
        </w:rPr>
        <w:t>
      54. При лечении пациентов с острой массивной кровопотерей, геморрагическим синдромом или при угрозе его развития обеспечивается согревание тела пациента с использованием систем для обогрева в целях поддержания температуры не менее +36°С, температуры воздуха в операционной или палате интенсивной терапии не менее +25°С и температуры вводимых растворов от +30°С до +36°С.</w:t>
      </w:r>
    </w:p>
    <w:bookmarkEnd w:id="656"/>
    <w:bookmarkStart w:name="z1722" w:id="657"/>
    <w:p>
      <w:pPr>
        <w:spacing w:after="0"/>
        <w:ind w:left="0"/>
        <w:jc w:val="both"/>
      </w:pPr>
      <w:r>
        <w:rPr>
          <w:rFonts w:ascii="Times New Roman"/>
          <w:b w:val="false"/>
          <w:i w:val="false"/>
          <w:color w:val="000000"/>
          <w:sz w:val="28"/>
        </w:rPr>
        <w:t xml:space="preserve">
      55. В качестве альтернативы переливанию эритроцитсодержащих компонентов крови применяются в соответствии с инструкцией от производителя следующие лекарственные препараты: </w:t>
      </w:r>
    </w:p>
    <w:bookmarkEnd w:id="657"/>
    <w:bookmarkStart w:name="z1723" w:id="658"/>
    <w:p>
      <w:pPr>
        <w:spacing w:after="0"/>
        <w:ind w:left="0"/>
        <w:jc w:val="both"/>
      </w:pPr>
      <w:r>
        <w:rPr>
          <w:rFonts w:ascii="Times New Roman"/>
          <w:b w:val="false"/>
          <w:i w:val="false"/>
          <w:color w:val="000000"/>
          <w:sz w:val="28"/>
        </w:rPr>
        <w:t xml:space="preserve">
      1) стимуляторы эритропоэза и препараты железа для коррекции уровня гемоглобина в пред- и послеоперационном периоде; </w:t>
      </w:r>
    </w:p>
    <w:bookmarkEnd w:id="658"/>
    <w:bookmarkStart w:name="z1724" w:id="659"/>
    <w:p>
      <w:pPr>
        <w:spacing w:after="0"/>
        <w:ind w:left="0"/>
        <w:jc w:val="both"/>
      </w:pPr>
      <w:r>
        <w:rPr>
          <w:rFonts w:ascii="Times New Roman"/>
          <w:b w:val="false"/>
          <w:i w:val="false"/>
          <w:color w:val="000000"/>
          <w:sz w:val="28"/>
        </w:rPr>
        <w:t xml:space="preserve">
      2) стимуляторы лейкопоэза при нейтропении; </w:t>
      </w:r>
    </w:p>
    <w:bookmarkEnd w:id="659"/>
    <w:bookmarkStart w:name="z1725" w:id="660"/>
    <w:p>
      <w:pPr>
        <w:spacing w:after="0"/>
        <w:ind w:left="0"/>
        <w:jc w:val="both"/>
      </w:pPr>
      <w:r>
        <w:rPr>
          <w:rFonts w:ascii="Times New Roman"/>
          <w:b w:val="false"/>
          <w:i w:val="false"/>
          <w:color w:val="000000"/>
          <w:sz w:val="28"/>
        </w:rPr>
        <w:t xml:space="preserve">
      3) витамин К, препараты факторов протромбинового комплекса используются в пред- и послеоперационном периоде для нормализации синтеза К-зависимых факторов коагуляционного гемостаза. </w:t>
      </w:r>
    </w:p>
    <w:bookmarkEnd w:id="660"/>
    <w:bookmarkStart w:name="z1726" w:id="661"/>
    <w:p>
      <w:pPr>
        <w:spacing w:after="0"/>
        <w:ind w:left="0"/>
        <w:jc w:val="both"/>
      </w:pPr>
      <w:r>
        <w:rPr>
          <w:rFonts w:ascii="Times New Roman"/>
          <w:b w:val="false"/>
          <w:i w:val="false"/>
          <w:color w:val="000000"/>
          <w:sz w:val="28"/>
        </w:rPr>
        <w:t xml:space="preserve">
      Витамин К назначается перорально новорожденным детям для профилактики геморрагической болезни новорожденных и при лечении коагулопатий. </w:t>
      </w:r>
    </w:p>
    <w:bookmarkEnd w:id="661"/>
    <w:bookmarkStart w:name="z1727" w:id="662"/>
    <w:p>
      <w:pPr>
        <w:spacing w:after="0"/>
        <w:ind w:left="0"/>
        <w:jc w:val="both"/>
      </w:pPr>
      <w:r>
        <w:rPr>
          <w:rFonts w:ascii="Times New Roman"/>
          <w:b w:val="false"/>
          <w:i w:val="false"/>
          <w:color w:val="000000"/>
          <w:sz w:val="28"/>
        </w:rPr>
        <w:t xml:space="preserve">
      56. Как альтернатива переливаниям плазменных компонентов крови применяются в соответствии с инструкцией от производителя следующие лекарственные препараты: </w:t>
      </w:r>
    </w:p>
    <w:bookmarkEnd w:id="662"/>
    <w:bookmarkStart w:name="z1728" w:id="663"/>
    <w:p>
      <w:pPr>
        <w:spacing w:after="0"/>
        <w:ind w:left="0"/>
        <w:jc w:val="both"/>
      </w:pPr>
      <w:r>
        <w:rPr>
          <w:rFonts w:ascii="Times New Roman"/>
          <w:b w:val="false"/>
          <w:i w:val="false"/>
          <w:color w:val="000000"/>
          <w:sz w:val="28"/>
        </w:rPr>
        <w:t>
      1) кровезаменители с газотранспортной функцией, обеспечивающие транспорт кислорода (О2) и углекислого газа (СО2);</w:t>
      </w:r>
    </w:p>
    <w:bookmarkEnd w:id="663"/>
    <w:bookmarkStart w:name="z1729" w:id="664"/>
    <w:p>
      <w:pPr>
        <w:spacing w:after="0"/>
        <w:ind w:left="0"/>
        <w:jc w:val="both"/>
      </w:pPr>
      <w:r>
        <w:rPr>
          <w:rFonts w:ascii="Times New Roman"/>
          <w:b w:val="false"/>
          <w:i w:val="false"/>
          <w:color w:val="000000"/>
          <w:sz w:val="28"/>
        </w:rPr>
        <w:t>
      2) плазменные или рекомбинантные факторы коагуляционного гемостаза.</w:t>
      </w:r>
    </w:p>
    <w:bookmarkEnd w:id="664"/>
    <w:bookmarkStart w:name="z1730" w:id="665"/>
    <w:p>
      <w:pPr>
        <w:spacing w:after="0"/>
        <w:ind w:left="0"/>
        <w:jc w:val="left"/>
      </w:pPr>
      <w:r>
        <w:rPr>
          <w:rFonts w:ascii="Times New Roman"/>
          <w:b/>
          <w:i w:val="false"/>
          <w:color w:val="000000"/>
        </w:rPr>
        <w:t xml:space="preserve"> Глава 3. Порядок обоснования применения крови, ее компонентов и препаратов и документирования трансфузионной помощи</w:t>
      </w:r>
    </w:p>
    <w:bookmarkEnd w:id="665"/>
    <w:bookmarkStart w:name="z1731" w:id="666"/>
    <w:p>
      <w:pPr>
        <w:spacing w:after="0"/>
        <w:ind w:left="0"/>
        <w:jc w:val="both"/>
      </w:pPr>
      <w:r>
        <w:rPr>
          <w:rFonts w:ascii="Times New Roman"/>
          <w:b w:val="false"/>
          <w:i w:val="false"/>
          <w:color w:val="000000"/>
          <w:sz w:val="28"/>
        </w:rPr>
        <w:t>
      57. В МО иммуногематологическое обследование реципиентов осуществляется в соответствии с настоящими Правилами.</w:t>
      </w:r>
    </w:p>
    <w:bookmarkEnd w:id="666"/>
    <w:bookmarkStart w:name="z1732" w:id="667"/>
    <w:p>
      <w:pPr>
        <w:spacing w:after="0"/>
        <w:ind w:left="0"/>
        <w:jc w:val="both"/>
      </w:pPr>
      <w:r>
        <w:rPr>
          <w:rFonts w:ascii="Times New Roman"/>
          <w:b w:val="false"/>
          <w:i w:val="false"/>
          <w:color w:val="000000"/>
          <w:sz w:val="28"/>
        </w:rPr>
        <w:t xml:space="preserve">
      Бланк с результатом исследования вклеивается в медицинскую карту с обратной стороны титульного листа. </w:t>
      </w:r>
    </w:p>
    <w:bookmarkEnd w:id="667"/>
    <w:bookmarkStart w:name="z1733" w:id="668"/>
    <w:p>
      <w:pPr>
        <w:spacing w:after="0"/>
        <w:ind w:left="0"/>
        <w:jc w:val="both"/>
      </w:pPr>
      <w:r>
        <w:rPr>
          <w:rFonts w:ascii="Times New Roman"/>
          <w:b w:val="false"/>
          <w:i w:val="false"/>
          <w:color w:val="000000"/>
          <w:sz w:val="28"/>
        </w:rPr>
        <w:t>
      Лечащим врачом переносятся данные результата исследования на лицевую сторону титульного листа медицинской карты и скрепляются подписью.</w:t>
      </w:r>
    </w:p>
    <w:bookmarkEnd w:id="668"/>
    <w:bookmarkStart w:name="z1734" w:id="669"/>
    <w:p>
      <w:pPr>
        <w:spacing w:after="0"/>
        <w:ind w:left="0"/>
        <w:jc w:val="both"/>
      </w:pPr>
      <w:r>
        <w:rPr>
          <w:rFonts w:ascii="Times New Roman"/>
          <w:b w:val="false"/>
          <w:i w:val="false"/>
          <w:color w:val="000000"/>
          <w:sz w:val="28"/>
        </w:rPr>
        <w:t>
      58. При поступлении пациента в экстренном порядке и при необходимости проведения переливания группа крови по системе АВО и резус принадлежность определяются лечащим или дежурным врачом с обязательным подтверждением групповой и резус принадлежности специализированной службой.</w:t>
      </w:r>
    </w:p>
    <w:bookmarkEnd w:id="669"/>
    <w:bookmarkStart w:name="z1735" w:id="670"/>
    <w:p>
      <w:pPr>
        <w:spacing w:after="0"/>
        <w:ind w:left="0"/>
        <w:jc w:val="both"/>
      </w:pPr>
      <w:r>
        <w:rPr>
          <w:rFonts w:ascii="Times New Roman"/>
          <w:b w:val="false"/>
          <w:i w:val="false"/>
          <w:color w:val="000000"/>
          <w:sz w:val="28"/>
        </w:rPr>
        <w:t>
      Кровь для подтверждения групповой и резус принадлежности берется у реципиента до переливания и хранится в холодильнике при температуре от +2°С до +6°С.</w:t>
      </w:r>
    </w:p>
    <w:bookmarkEnd w:id="670"/>
    <w:bookmarkStart w:name="z1736" w:id="671"/>
    <w:p>
      <w:pPr>
        <w:spacing w:after="0"/>
        <w:ind w:left="0"/>
        <w:jc w:val="both"/>
      </w:pPr>
      <w:r>
        <w:rPr>
          <w:rFonts w:ascii="Times New Roman"/>
          <w:b w:val="false"/>
          <w:i w:val="false"/>
          <w:color w:val="000000"/>
          <w:sz w:val="28"/>
        </w:rPr>
        <w:t>
      59. Перенос данных о групповой и резус принадлежности крови на титульный лист медицинской карты из других документов и источников, а также прием результатов исследования в качестве подтверждения групповой и резус принадлежности, выполненного до госпитализации не производится.</w:t>
      </w:r>
    </w:p>
    <w:bookmarkEnd w:id="671"/>
    <w:bookmarkStart w:name="z1737" w:id="672"/>
    <w:p>
      <w:pPr>
        <w:spacing w:after="0"/>
        <w:ind w:left="0"/>
        <w:jc w:val="both"/>
      </w:pPr>
      <w:r>
        <w:rPr>
          <w:rFonts w:ascii="Times New Roman"/>
          <w:b w:val="false"/>
          <w:i w:val="false"/>
          <w:color w:val="000000"/>
          <w:sz w:val="28"/>
        </w:rPr>
        <w:t>
      60.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bookmarkEnd w:id="672"/>
    <w:bookmarkStart w:name="z1738" w:id="673"/>
    <w:p>
      <w:pPr>
        <w:spacing w:after="0"/>
        <w:ind w:left="0"/>
        <w:jc w:val="both"/>
      </w:pPr>
      <w:r>
        <w:rPr>
          <w:rFonts w:ascii="Times New Roman"/>
          <w:b w:val="false"/>
          <w:i w:val="false"/>
          <w:color w:val="000000"/>
          <w:sz w:val="28"/>
        </w:rPr>
        <w:t xml:space="preserve">
      Сроки повторного обследования реципиента на антитела к ВИЧ, определяются алгоритмом лабораторной диагностики ВИЧ-инфекции согласно Правилам, утверждаемыми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115 Кодекса.</w:t>
      </w:r>
    </w:p>
    <w:bookmarkEnd w:id="673"/>
    <w:bookmarkStart w:name="z1739" w:id="674"/>
    <w:p>
      <w:pPr>
        <w:spacing w:after="0"/>
        <w:ind w:left="0"/>
        <w:jc w:val="both"/>
      </w:pPr>
      <w:r>
        <w:rPr>
          <w:rFonts w:ascii="Times New Roman"/>
          <w:b w:val="false"/>
          <w:i w:val="false"/>
          <w:color w:val="000000"/>
          <w:sz w:val="28"/>
        </w:rPr>
        <w:t xml:space="preserve">
      Обследование реципиента на гепатиты В и С осуществляется через 6 месяцев после последней трансфузии. </w:t>
      </w:r>
    </w:p>
    <w:bookmarkEnd w:id="674"/>
    <w:bookmarkStart w:name="z1740" w:id="675"/>
    <w:p>
      <w:pPr>
        <w:spacing w:after="0"/>
        <w:ind w:left="0"/>
        <w:jc w:val="both"/>
      </w:pPr>
      <w:r>
        <w:rPr>
          <w:rFonts w:ascii="Times New Roman"/>
          <w:b w:val="false"/>
          <w:i w:val="false"/>
          <w:color w:val="000000"/>
          <w:sz w:val="28"/>
        </w:rPr>
        <w:t xml:space="preserve">
      У новорожденных детей и детей до года обследование на ВИЧ, гепатиты В и С проводится с учетом данных обследования матери на маркеры вышеуказанных инфекций. </w:t>
      </w:r>
    </w:p>
    <w:bookmarkEnd w:id="675"/>
    <w:bookmarkStart w:name="z1741" w:id="676"/>
    <w:p>
      <w:pPr>
        <w:spacing w:after="0"/>
        <w:ind w:left="0"/>
        <w:jc w:val="both"/>
      </w:pPr>
      <w:r>
        <w:rPr>
          <w:rFonts w:ascii="Times New Roman"/>
          <w:b w:val="false"/>
          <w:i w:val="false"/>
          <w:color w:val="000000"/>
          <w:sz w:val="28"/>
        </w:rPr>
        <w:t>
      Лабораторное исследование образцов крови реципиента на наличие маркеров гемотрансмиссивных инфекций до и после трансфузий осуществляется качественными иммуносерологическими и молекулярно-биологическими методами на автоматических анализаторах закрытого типа.</w:t>
      </w:r>
    </w:p>
    <w:bookmarkEnd w:id="676"/>
    <w:bookmarkStart w:name="z1742" w:id="677"/>
    <w:p>
      <w:pPr>
        <w:spacing w:after="0"/>
        <w:ind w:left="0"/>
        <w:jc w:val="both"/>
      </w:pPr>
      <w:r>
        <w:rPr>
          <w:rFonts w:ascii="Times New Roman"/>
          <w:b w:val="false"/>
          <w:i w:val="false"/>
          <w:color w:val="000000"/>
          <w:sz w:val="28"/>
        </w:rPr>
        <w:t>
      61. В медицинскую карту пациента до начала трансфузионной терапии вносятся сведения, касающиеся трансфузионного и акушерского анамнеза:</w:t>
      </w:r>
    </w:p>
    <w:bookmarkEnd w:id="677"/>
    <w:bookmarkStart w:name="z1743" w:id="678"/>
    <w:p>
      <w:pPr>
        <w:spacing w:after="0"/>
        <w:ind w:left="0"/>
        <w:jc w:val="both"/>
      </w:pPr>
      <w:r>
        <w:rPr>
          <w:rFonts w:ascii="Times New Roman"/>
          <w:b w:val="false"/>
          <w:i w:val="false"/>
          <w:color w:val="000000"/>
          <w:sz w:val="28"/>
        </w:rPr>
        <w:t>
      1) наличие предшествующих переливаний, когда и в связи с чем;</w:t>
      </w:r>
    </w:p>
    <w:bookmarkEnd w:id="678"/>
    <w:bookmarkStart w:name="z1744" w:id="679"/>
    <w:p>
      <w:pPr>
        <w:spacing w:after="0"/>
        <w:ind w:left="0"/>
        <w:jc w:val="both"/>
      </w:pPr>
      <w:r>
        <w:rPr>
          <w:rFonts w:ascii="Times New Roman"/>
          <w:b w:val="false"/>
          <w:i w:val="false"/>
          <w:color w:val="000000"/>
          <w:sz w:val="28"/>
        </w:rPr>
        <w:t>
      2) имелись ли посттрансфузионные осложнения, беременности, закончившиеся рождением детей с гемолитической болезнью новорожденного.</w:t>
      </w:r>
    </w:p>
    <w:bookmarkEnd w:id="679"/>
    <w:bookmarkStart w:name="z1745" w:id="680"/>
    <w:p>
      <w:pPr>
        <w:spacing w:after="0"/>
        <w:ind w:left="0"/>
        <w:jc w:val="both"/>
      </w:pPr>
      <w:r>
        <w:rPr>
          <w:rFonts w:ascii="Times New Roman"/>
          <w:b w:val="false"/>
          <w:i w:val="false"/>
          <w:color w:val="000000"/>
          <w:sz w:val="28"/>
        </w:rPr>
        <w:t xml:space="preserve">
      62. Перед проведением переливания заполняется информированное добровольное согласие (отказ) на переливание компонентов и (или) препаратов донорской крови по форме № 003/у, утвержденной </w:t>
      </w:r>
      <w:r>
        <w:rPr>
          <w:rFonts w:ascii="Times New Roman"/>
          <w:b w:val="false"/>
          <w:i w:val="false"/>
          <w:color w:val="000000"/>
          <w:sz w:val="28"/>
        </w:rPr>
        <w:t>приказом</w:t>
      </w:r>
      <w:r>
        <w:rPr>
          <w:rFonts w:ascii="Times New Roman"/>
          <w:b w:val="false"/>
          <w:i w:val="false"/>
          <w:color w:val="000000"/>
          <w:sz w:val="28"/>
        </w:rPr>
        <w:t xml:space="preserve"> № 907. </w:t>
      </w:r>
    </w:p>
    <w:bookmarkEnd w:id="680"/>
    <w:bookmarkStart w:name="z1746" w:id="681"/>
    <w:p>
      <w:pPr>
        <w:spacing w:after="0"/>
        <w:ind w:left="0"/>
        <w:jc w:val="both"/>
      </w:pPr>
      <w:r>
        <w:rPr>
          <w:rFonts w:ascii="Times New Roman"/>
          <w:b w:val="false"/>
          <w:i w:val="false"/>
          <w:color w:val="000000"/>
          <w:sz w:val="28"/>
        </w:rPr>
        <w:t xml:space="preserve">
      При необходимости планового или экстренного оперативного вмешательства информированное добровольное согласие или отказ на проведение трансфузии оформляется до оперативного вмешательства. </w:t>
      </w:r>
    </w:p>
    <w:bookmarkEnd w:id="681"/>
    <w:bookmarkStart w:name="z1747" w:id="682"/>
    <w:p>
      <w:pPr>
        <w:spacing w:after="0"/>
        <w:ind w:left="0"/>
        <w:jc w:val="both"/>
      </w:pPr>
      <w:r>
        <w:rPr>
          <w:rFonts w:ascii="Times New Roman"/>
          <w:b w:val="false"/>
          <w:i w:val="false"/>
          <w:color w:val="000000"/>
          <w:sz w:val="28"/>
        </w:rPr>
        <w:t>
      Пациент или его законные представители информируются об ожидаемых положительных воздействиях при применении донорских компонентов крови, о возможных неблагоприятных последствиях трансфузий и о возможных альтернативных методах лечения.</w:t>
      </w:r>
    </w:p>
    <w:bookmarkEnd w:id="682"/>
    <w:bookmarkStart w:name="z1748" w:id="683"/>
    <w:p>
      <w:pPr>
        <w:spacing w:after="0"/>
        <w:ind w:left="0"/>
        <w:jc w:val="both"/>
      </w:pPr>
      <w:r>
        <w:rPr>
          <w:rFonts w:ascii="Times New Roman"/>
          <w:b w:val="false"/>
          <w:i w:val="false"/>
          <w:color w:val="000000"/>
          <w:sz w:val="28"/>
        </w:rPr>
        <w:t>
      В экстренных случаях, при невозможности получения согласия указанных лиц, документально оформленное решение принимается врачебной комиссией. При этом также документируется, сколько переливаний планируется провести и в течение, какого времени.</w:t>
      </w:r>
    </w:p>
    <w:bookmarkEnd w:id="683"/>
    <w:bookmarkStart w:name="z1749" w:id="684"/>
    <w:p>
      <w:pPr>
        <w:spacing w:after="0"/>
        <w:ind w:left="0"/>
        <w:jc w:val="both"/>
      </w:pPr>
      <w:r>
        <w:rPr>
          <w:rFonts w:ascii="Times New Roman"/>
          <w:b w:val="false"/>
          <w:i w:val="false"/>
          <w:color w:val="000000"/>
          <w:sz w:val="28"/>
        </w:rPr>
        <w:t>
      63. В случаях, когда пациент (или его законные представители) отказывается от переливания, это решение оформляется документально и визируется лечащим врачом и заведующим отделением.</w:t>
      </w:r>
    </w:p>
    <w:bookmarkEnd w:id="684"/>
    <w:bookmarkStart w:name="z1750" w:id="685"/>
    <w:p>
      <w:pPr>
        <w:spacing w:after="0"/>
        <w:ind w:left="0"/>
        <w:jc w:val="both"/>
      </w:pPr>
      <w:r>
        <w:rPr>
          <w:rFonts w:ascii="Times New Roman"/>
          <w:b w:val="false"/>
          <w:i w:val="false"/>
          <w:color w:val="000000"/>
          <w:sz w:val="28"/>
        </w:rPr>
        <w:t>
      64. В случае, когда пациент или его законные представители категорически отказываются от переливания, применяются все возможные альтернативные методы лечения для спасения жизни пациента.</w:t>
      </w:r>
    </w:p>
    <w:bookmarkEnd w:id="685"/>
    <w:bookmarkStart w:name="z1751" w:id="686"/>
    <w:p>
      <w:pPr>
        <w:spacing w:after="0"/>
        <w:ind w:left="0"/>
        <w:jc w:val="both"/>
      </w:pPr>
      <w:r>
        <w:rPr>
          <w:rFonts w:ascii="Times New Roman"/>
          <w:b w:val="false"/>
          <w:i w:val="false"/>
          <w:color w:val="000000"/>
          <w:sz w:val="28"/>
        </w:rPr>
        <w:t>
      65. Решение о необходимости трансфузии или о воздержании от нее выносится с учетом требований настоящих Правил и с учетом клинической или иной ситуации.</w:t>
      </w:r>
    </w:p>
    <w:bookmarkEnd w:id="686"/>
    <w:bookmarkStart w:name="z1752" w:id="687"/>
    <w:p>
      <w:pPr>
        <w:spacing w:after="0"/>
        <w:ind w:left="0"/>
        <w:jc w:val="both"/>
      </w:pPr>
      <w:r>
        <w:rPr>
          <w:rFonts w:ascii="Times New Roman"/>
          <w:b w:val="false"/>
          <w:i w:val="false"/>
          <w:color w:val="000000"/>
          <w:sz w:val="28"/>
        </w:rPr>
        <w:t>
      66. После принятия решения о проведении переливания, заполняется медицинская карта "Предтрансфузионный эпикриз" по форме № 003/у, утвержденной приказом № 907 с указанием лабораторных и клинических данных, на основании которых принимается данное решение, а также указываются расчетные дозы компонентов или препаратов крови.</w:t>
      </w:r>
    </w:p>
    <w:bookmarkEnd w:id="687"/>
    <w:bookmarkStart w:name="z1753" w:id="688"/>
    <w:p>
      <w:pPr>
        <w:spacing w:after="0"/>
        <w:ind w:left="0"/>
        <w:jc w:val="both"/>
      </w:pPr>
      <w:r>
        <w:rPr>
          <w:rFonts w:ascii="Times New Roman"/>
          <w:b w:val="false"/>
          <w:i w:val="false"/>
          <w:color w:val="000000"/>
          <w:sz w:val="28"/>
        </w:rPr>
        <w:t xml:space="preserve">
      67.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w:t>
      </w:r>
    </w:p>
    <w:bookmarkEnd w:id="688"/>
    <w:bookmarkStart w:name="z1754" w:id="689"/>
    <w:p>
      <w:pPr>
        <w:spacing w:after="0"/>
        <w:ind w:left="0"/>
        <w:jc w:val="both"/>
      </w:pPr>
      <w:r>
        <w:rPr>
          <w:rFonts w:ascii="Times New Roman"/>
          <w:b w:val="false"/>
          <w:i w:val="false"/>
          <w:color w:val="000000"/>
          <w:sz w:val="28"/>
        </w:rPr>
        <w:t xml:space="preserve">
      Проводится немедленный лабораторный контроль крови и мочи реципиента. </w:t>
      </w:r>
    </w:p>
    <w:bookmarkEnd w:id="689"/>
    <w:bookmarkStart w:name="z1755" w:id="690"/>
    <w:p>
      <w:pPr>
        <w:spacing w:after="0"/>
        <w:ind w:left="0"/>
        <w:jc w:val="both"/>
      </w:pPr>
      <w:r>
        <w:rPr>
          <w:rFonts w:ascii="Times New Roman"/>
          <w:b w:val="false"/>
          <w:i w:val="false"/>
          <w:color w:val="000000"/>
          <w:sz w:val="28"/>
        </w:rPr>
        <w:t>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от +2°С до +6°С весь период до окончания расследования в организации, осуществляющей деятельность в сфере службы крови.</w:t>
      </w:r>
    </w:p>
    <w:bookmarkEnd w:id="690"/>
    <w:bookmarkStart w:name="z1756" w:id="691"/>
    <w:p>
      <w:pPr>
        <w:spacing w:after="0"/>
        <w:ind w:left="0"/>
        <w:jc w:val="left"/>
      </w:pPr>
      <w:r>
        <w:rPr>
          <w:rFonts w:ascii="Times New Roman"/>
          <w:b/>
          <w:i w:val="false"/>
          <w:color w:val="000000"/>
        </w:rPr>
        <w:t xml:space="preserve"> Глава 4. Порядок переливания отдельных видов крови, ее компонентов и препаратов</w:t>
      </w:r>
    </w:p>
    <w:bookmarkEnd w:id="691"/>
    <w:bookmarkStart w:name="z1757" w:id="692"/>
    <w:p>
      <w:pPr>
        <w:spacing w:after="0"/>
        <w:ind w:left="0"/>
        <w:jc w:val="left"/>
      </w:pPr>
      <w:r>
        <w:rPr>
          <w:rFonts w:ascii="Times New Roman"/>
          <w:b/>
          <w:i w:val="false"/>
          <w:color w:val="000000"/>
        </w:rPr>
        <w:t xml:space="preserve"> Параграф 1. Порядок переливания эритроцитсодержащих компонентов крови</w:t>
      </w:r>
    </w:p>
    <w:bookmarkEnd w:id="692"/>
    <w:bookmarkStart w:name="z1758" w:id="693"/>
    <w:p>
      <w:pPr>
        <w:spacing w:after="0"/>
        <w:ind w:left="0"/>
        <w:jc w:val="both"/>
      </w:pPr>
      <w:r>
        <w:rPr>
          <w:rFonts w:ascii="Times New Roman"/>
          <w:b w:val="false"/>
          <w:i w:val="false"/>
          <w:color w:val="000000"/>
          <w:sz w:val="28"/>
        </w:rPr>
        <w:t>
      68.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p>
    <w:bookmarkEnd w:id="693"/>
    <w:bookmarkStart w:name="z1759" w:id="694"/>
    <w:p>
      <w:pPr>
        <w:spacing w:after="0"/>
        <w:ind w:left="0"/>
        <w:jc w:val="both"/>
      </w:pPr>
      <w:r>
        <w:rPr>
          <w:rFonts w:ascii="Times New Roman"/>
          <w:b w:val="false"/>
          <w:i w:val="false"/>
          <w:color w:val="000000"/>
          <w:sz w:val="28"/>
        </w:rPr>
        <w:t xml:space="preserve">
      69. При переливании применяются ЭМ, ЭВ, эритроциты отмытые (далее - ЭО), в том числе подвергнутые дополнительной обработке. </w:t>
      </w:r>
    </w:p>
    <w:bookmarkEnd w:id="694"/>
    <w:bookmarkStart w:name="z1760" w:id="695"/>
    <w:p>
      <w:pPr>
        <w:spacing w:after="0"/>
        <w:ind w:left="0"/>
        <w:jc w:val="both"/>
      </w:pPr>
      <w:r>
        <w:rPr>
          <w:rFonts w:ascii="Times New Roman"/>
          <w:b w:val="false"/>
          <w:i w:val="false"/>
          <w:color w:val="000000"/>
          <w:sz w:val="28"/>
        </w:rPr>
        <w:t xml:space="preserve">
      70. В лечебной практике применяются эритроцитсодержащие компоненты крови, исследованные на наличие антигенов А, В и D или фенотипированные, в которых дополнительно определеляется не менее 5 антигенов - С, с, Е, е и Келл. </w:t>
      </w:r>
    </w:p>
    <w:bookmarkEnd w:id="695"/>
    <w:bookmarkStart w:name="z1761" w:id="696"/>
    <w:p>
      <w:pPr>
        <w:spacing w:after="0"/>
        <w:ind w:left="0"/>
        <w:jc w:val="both"/>
      </w:pPr>
      <w:r>
        <w:rPr>
          <w:rFonts w:ascii="Times New Roman"/>
          <w:b w:val="false"/>
          <w:i w:val="false"/>
          <w:color w:val="000000"/>
          <w:sz w:val="28"/>
        </w:rPr>
        <w:t xml:space="preserve">
      Фенотипированные компоненты применяются для лечения трансфузионно зависимых пациентов или при планировании многократных переливаний, а также для пациентов с выявленной аллоиммунизацией. </w:t>
      </w:r>
    </w:p>
    <w:bookmarkEnd w:id="696"/>
    <w:bookmarkStart w:name="z1762" w:id="697"/>
    <w:p>
      <w:pPr>
        <w:spacing w:after="0"/>
        <w:ind w:left="0"/>
        <w:jc w:val="both"/>
      </w:pPr>
      <w:r>
        <w:rPr>
          <w:rFonts w:ascii="Times New Roman"/>
          <w:b w:val="false"/>
          <w:i w:val="false"/>
          <w:color w:val="000000"/>
          <w:sz w:val="28"/>
        </w:rPr>
        <w:t xml:space="preserve">
      71. Реципиентам, имеющим в анамнезе указание на гиперчувствительность к чужеродным белкам, а так же подтвержденный дефицит IgА или антитела к IgА, пароксизмальную ночную гемоглобинурию назначаются отмытые эритроциты. </w:t>
      </w:r>
    </w:p>
    <w:bookmarkEnd w:id="697"/>
    <w:bookmarkStart w:name="z1763" w:id="698"/>
    <w:p>
      <w:pPr>
        <w:spacing w:after="0"/>
        <w:ind w:left="0"/>
        <w:jc w:val="both"/>
      </w:pPr>
      <w:r>
        <w:rPr>
          <w:rFonts w:ascii="Times New Roman"/>
          <w:b w:val="false"/>
          <w:i w:val="false"/>
          <w:color w:val="000000"/>
          <w:sz w:val="28"/>
        </w:rPr>
        <w:t>
      Донорские эритроциты подвергаются процедуре отмывания так же в случаях подбора эритроцитсодержащих сред иной (универсальной) групповой принадлежности по системе АВО.</w:t>
      </w:r>
    </w:p>
    <w:bookmarkEnd w:id="698"/>
    <w:bookmarkStart w:name="z1764" w:id="699"/>
    <w:p>
      <w:pPr>
        <w:spacing w:after="0"/>
        <w:ind w:left="0"/>
        <w:jc w:val="both"/>
      </w:pPr>
      <w:r>
        <w:rPr>
          <w:rFonts w:ascii="Times New Roman"/>
          <w:b w:val="false"/>
          <w:i w:val="false"/>
          <w:color w:val="000000"/>
          <w:sz w:val="28"/>
        </w:rPr>
        <w:t xml:space="preserve">
      72. Контроль эффективности переливания эритроцитсодержащих компонентов определяется по уровню гемоглобина в венозной крови в течение суток, при необходимости чаще. </w:t>
      </w:r>
    </w:p>
    <w:bookmarkEnd w:id="699"/>
    <w:bookmarkStart w:name="z1765" w:id="700"/>
    <w:p>
      <w:pPr>
        <w:spacing w:after="0"/>
        <w:ind w:left="0"/>
        <w:jc w:val="both"/>
      </w:pPr>
      <w:r>
        <w:rPr>
          <w:rFonts w:ascii="Times New Roman"/>
          <w:b w:val="false"/>
          <w:i w:val="false"/>
          <w:color w:val="000000"/>
          <w:sz w:val="28"/>
        </w:rPr>
        <w:t>
      При переливании одной дозы ЭМ или ЭВ уровень гемоглобина повышается примерно на 10 г/л, а уровень гематокрита на 3% при отсутствии продолжающегося активного кровотечения.</w:t>
      </w:r>
    </w:p>
    <w:bookmarkEnd w:id="700"/>
    <w:bookmarkStart w:name="z1766" w:id="701"/>
    <w:p>
      <w:pPr>
        <w:spacing w:after="0"/>
        <w:ind w:left="0"/>
        <w:jc w:val="both"/>
      </w:pPr>
      <w:r>
        <w:rPr>
          <w:rFonts w:ascii="Times New Roman"/>
          <w:b w:val="false"/>
          <w:i w:val="false"/>
          <w:color w:val="000000"/>
          <w:sz w:val="28"/>
        </w:rPr>
        <w:t xml:space="preserve">
      73. Переливание эритроцитсодержащих компонентов крови осуществляется при остро развившейся анемии, сопровождающейся снижением уровня гемоглобина ниже 80 г/л в венозной крови. </w:t>
      </w:r>
    </w:p>
    <w:bookmarkEnd w:id="701"/>
    <w:bookmarkStart w:name="z1767" w:id="702"/>
    <w:p>
      <w:pPr>
        <w:spacing w:after="0"/>
        <w:ind w:left="0"/>
        <w:jc w:val="both"/>
      </w:pPr>
      <w:r>
        <w:rPr>
          <w:rFonts w:ascii="Times New Roman"/>
          <w:b w:val="false"/>
          <w:i w:val="false"/>
          <w:color w:val="000000"/>
          <w:sz w:val="28"/>
        </w:rPr>
        <w:t xml:space="preserve">
      Применяется формулировка показания – "острая анемия, Hb ____г/л". </w:t>
      </w:r>
    </w:p>
    <w:bookmarkEnd w:id="702"/>
    <w:bookmarkStart w:name="z1768" w:id="703"/>
    <w:p>
      <w:pPr>
        <w:spacing w:after="0"/>
        <w:ind w:left="0"/>
        <w:jc w:val="both"/>
      </w:pPr>
      <w:r>
        <w:rPr>
          <w:rFonts w:ascii="Times New Roman"/>
          <w:b w:val="false"/>
          <w:i w:val="false"/>
          <w:color w:val="000000"/>
          <w:sz w:val="28"/>
        </w:rPr>
        <w:t>
      Расчет необходимого количества доз для взрослых осуществляется по формуле (80 – Hb)/10.</w:t>
      </w:r>
    </w:p>
    <w:bookmarkEnd w:id="703"/>
    <w:bookmarkStart w:name="z1769" w:id="704"/>
    <w:p>
      <w:pPr>
        <w:spacing w:after="0"/>
        <w:ind w:left="0"/>
        <w:jc w:val="both"/>
      </w:pPr>
      <w:r>
        <w:rPr>
          <w:rFonts w:ascii="Times New Roman"/>
          <w:b w:val="false"/>
          <w:i w:val="false"/>
          <w:color w:val="000000"/>
          <w:sz w:val="28"/>
        </w:rPr>
        <w:t xml:space="preserve">
      74. Переливание эритроцитсодержащих компонентов крови при хронических анемиях осуществляется при гемоглобине ниже 70 г/л и клинически выраженных признаках анемического синдрома (общая слабость, головная боль, тахикардия в покое, одышка в покое, головокружение, эпизоды синкопе), которые не устраняются в течение непродолжительного времени в результате патогенетической терапии. </w:t>
      </w:r>
    </w:p>
    <w:bookmarkEnd w:id="704"/>
    <w:bookmarkStart w:name="z1770" w:id="705"/>
    <w:p>
      <w:pPr>
        <w:spacing w:after="0"/>
        <w:ind w:left="0"/>
        <w:jc w:val="both"/>
      </w:pPr>
      <w:r>
        <w:rPr>
          <w:rFonts w:ascii="Times New Roman"/>
          <w:b w:val="false"/>
          <w:i w:val="false"/>
          <w:color w:val="000000"/>
          <w:sz w:val="28"/>
        </w:rPr>
        <w:t>
      У пациентов с миелодиспластическим синдромом, апластической анемией, острыми лейкозами, в особенности нуждающихся в трансплантации гемопоэтических стволовых клеток, показания к переливанию эритроцитсодержащих сред максимально ограничиваются.</w:t>
      </w:r>
    </w:p>
    <w:bookmarkEnd w:id="705"/>
    <w:bookmarkStart w:name="z1771" w:id="706"/>
    <w:p>
      <w:pPr>
        <w:spacing w:after="0"/>
        <w:ind w:left="0"/>
        <w:jc w:val="both"/>
      </w:pPr>
      <w:r>
        <w:rPr>
          <w:rFonts w:ascii="Times New Roman"/>
          <w:b w:val="false"/>
          <w:i w:val="false"/>
          <w:color w:val="000000"/>
          <w:sz w:val="28"/>
        </w:rPr>
        <w:t xml:space="preserve">
      Дополнительным и объективным показателем необходимости переливания при хронической анемии является величина артерио-венозной разницы. </w:t>
      </w:r>
    </w:p>
    <w:bookmarkEnd w:id="706"/>
    <w:bookmarkStart w:name="z1772" w:id="707"/>
    <w:p>
      <w:pPr>
        <w:spacing w:after="0"/>
        <w:ind w:left="0"/>
        <w:jc w:val="both"/>
      </w:pPr>
      <w:r>
        <w:rPr>
          <w:rFonts w:ascii="Times New Roman"/>
          <w:b w:val="false"/>
          <w:i w:val="false"/>
          <w:color w:val="000000"/>
          <w:sz w:val="28"/>
        </w:rPr>
        <w:t>
      Применяется формулировка показания – "хроническая некомпенсированная анемия, Hb____г/л".</w:t>
      </w:r>
    </w:p>
    <w:bookmarkEnd w:id="707"/>
    <w:bookmarkStart w:name="z1773" w:id="708"/>
    <w:p>
      <w:pPr>
        <w:spacing w:after="0"/>
        <w:ind w:left="0"/>
        <w:jc w:val="both"/>
      </w:pPr>
      <w:r>
        <w:rPr>
          <w:rFonts w:ascii="Times New Roman"/>
          <w:b w:val="false"/>
          <w:i w:val="false"/>
          <w:color w:val="000000"/>
          <w:sz w:val="28"/>
        </w:rPr>
        <w:t>
      При хронической некомпенсированной анемии переливается по одной дозе с последующим контролем гемоглобина и оценкой клинических данных.</w:t>
      </w:r>
    </w:p>
    <w:bookmarkEnd w:id="708"/>
    <w:bookmarkStart w:name="z1774" w:id="709"/>
    <w:p>
      <w:pPr>
        <w:spacing w:after="0"/>
        <w:ind w:left="0"/>
        <w:jc w:val="both"/>
      </w:pPr>
      <w:r>
        <w:rPr>
          <w:rFonts w:ascii="Times New Roman"/>
          <w:b w:val="false"/>
          <w:i w:val="false"/>
          <w:color w:val="000000"/>
          <w:sz w:val="28"/>
        </w:rPr>
        <w:t>
      75. Переливание эритроцитсодержащих компонентов производится при снижении гемоглобина ниже 110г/л, нормальном РаО2 и снижении напряжения кислорода в смешанной венозной крови (РvО2) ниже 35 миллиметров ртутного столба (мм.рт.ст.), то есть увеличением экстракции кислорода выше 60%.</w:t>
      </w:r>
    </w:p>
    <w:bookmarkEnd w:id="709"/>
    <w:bookmarkStart w:name="z1775" w:id="710"/>
    <w:p>
      <w:pPr>
        <w:spacing w:after="0"/>
        <w:ind w:left="0"/>
        <w:jc w:val="both"/>
      </w:pPr>
      <w:r>
        <w:rPr>
          <w:rFonts w:ascii="Times New Roman"/>
          <w:b w:val="false"/>
          <w:i w:val="false"/>
          <w:color w:val="000000"/>
          <w:sz w:val="28"/>
        </w:rPr>
        <w:t xml:space="preserve">
      Применяется формулировка показания - "снижение доставки кислорода при анемии, Hb ____г/л, РаО2 ____мм.рт.ст., РvО2_____мм рт. ст.". </w:t>
      </w:r>
    </w:p>
    <w:bookmarkEnd w:id="710"/>
    <w:bookmarkStart w:name="z1776" w:id="711"/>
    <w:p>
      <w:pPr>
        <w:spacing w:after="0"/>
        <w:ind w:left="0"/>
        <w:jc w:val="both"/>
      </w:pPr>
      <w:r>
        <w:rPr>
          <w:rFonts w:ascii="Times New Roman"/>
          <w:b w:val="false"/>
          <w:i w:val="false"/>
          <w:color w:val="000000"/>
          <w:sz w:val="28"/>
        </w:rPr>
        <w:t>
      Если при любом уровне гемоглобина показатели оксигенации венозной крови остаются в пределах нормы, то переливание не проводится.</w:t>
      </w:r>
    </w:p>
    <w:bookmarkEnd w:id="711"/>
    <w:bookmarkStart w:name="z1777" w:id="712"/>
    <w:p>
      <w:pPr>
        <w:spacing w:after="0"/>
        <w:ind w:left="0"/>
        <w:jc w:val="both"/>
      </w:pPr>
      <w:r>
        <w:rPr>
          <w:rFonts w:ascii="Times New Roman"/>
          <w:b w:val="false"/>
          <w:i w:val="false"/>
          <w:color w:val="000000"/>
          <w:sz w:val="28"/>
        </w:rPr>
        <w:t>
      76. Перед плановым оперативным лечением пациента с хронической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имеются клинические симптомы, связанные с анемией (слабость, одышка и тахикардия в покое). Применяется формулировка показания - "исходная некомпенсированная анемия, Hb____г/л".</w:t>
      </w:r>
    </w:p>
    <w:bookmarkEnd w:id="712"/>
    <w:bookmarkStart w:name="z1778" w:id="713"/>
    <w:p>
      <w:pPr>
        <w:spacing w:after="0"/>
        <w:ind w:left="0"/>
        <w:jc w:val="both"/>
      </w:pPr>
      <w:r>
        <w:rPr>
          <w:rFonts w:ascii="Times New Roman"/>
          <w:b w:val="false"/>
          <w:i w:val="false"/>
          <w:color w:val="000000"/>
          <w:sz w:val="28"/>
        </w:rPr>
        <w:t xml:space="preserve">
      При наличии жизненных показаний к оперативному вмешательству уровень гемоглобина 80г/л и некомпенсированность анемии не являются противопоказанием к операции. </w:t>
      </w:r>
    </w:p>
    <w:bookmarkEnd w:id="713"/>
    <w:bookmarkStart w:name="z1779" w:id="714"/>
    <w:p>
      <w:pPr>
        <w:spacing w:after="0"/>
        <w:ind w:left="0"/>
        <w:jc w:val="both"/>
      </w:pPr>
      <w:r>
        <w:rPr>
          <w:rFonts w:ascii="Times New Roman"/>
          <w:b w:val="false"/>
          <w:i w:val="false"/>
          <w:color w:val="000000"/>
          <w:sz w:val="28"/>
        </w:rPr>
        <w:t>
      Коррекция анемии проводится интраоперационно или в раннем послеоперационном периоде.</w:t>
      </w:r>
    </w:p>
    <w:bookmarkEnd w:id="714"/>
    <w:bookmarkStart w:name="z1780" w:id="715"/>
    <w:p>
      <w:pPr>
        <w:spacing w:after="0"/>
        <w:ind w:left="0"/>
        <w:jc w:val="both"/>
      </w:pPr>
      <w:r>
        <w:rPr>
          <w:rFonts w:ascii="Times New Roman"/>
          <w:b w:val="false"/>
          <w:i w:val="false"/>
          <w:color w:val="000000"/>
          <w:sz w:val="28"/>
        </w:rPr>
        <w:t>
      77. Если оперативное вмешательство проводится пациенту с исходной компенсированной анемией и уровнем гемоглобина менее 80 г/л, то объявляется "трансфузионная готовность" - проводится резервирование компонентов крови до окончания надобности. Переливание проводится интраоперационно или в раннем послеоперационном периоде при снижении уровня гемоглобина более чем на 10% от исходного.</w:t>
      </w:r>
    </w:p>
    <w:bookmarkEnd w:id="715"/>
    <w:bookmarkStart w:name="z1781" w:id="716"/>
    <w:p>
      <w:pPr>
        <w:spacing w:after="0"/>
        <w:ind w:left="0"/>
        <w:jc w:val="both"/>
      </w:pPr>
      <w:r>
        <w:rPr>
          <w:rFonts w:ascii="Times New Roman"/>
          <w:b w:val="false"/>
          <w:i w:val="false"/>
          <w:color w:val="000000"/>
          <w:sz w:val="28"/>
        </w:rPr>
        <w:t>
      Формулировка показания – "анемия,Hb____г/л".</w:t>
      </w:r>
    </w:p>
    <w:bookmarkEnd w:id="716"/>
    <w:bookmarkStart w:name="z1782" w:id="717"/>
    <w:p>
      <w:pPr>
        <w:spacing w:after="0"/>
        <w:ind w:left="0"/>
        <w:jc w:val="both"/>
      </w:pPr>
      <w:r>
        <w:rPr>
          <w:rFonts w:ascii="Times New Roman"/>
          <w:b w:val="false"/>
          <w:i w:val="false"/>
          <w:color w:val="000000"/>
          <w:sz w:val="28"/>
        </w:rPr>
        <w:t xml:space="preserve">
      78. Эритроцитсодержащие компоненты используются при проведении искусственного кровообращения (далее - ИК), переливание эритроцитсодержащих компонентов проводится при снижении гематокрита менее 25%, а у детей - менее 30%. Формулировка показания - "ИК, Ht____%". </w:t>
      </w:r>
    </w:p>
    <w:bookmarkEnd w:id="717"/>
    <w:bookmarkStart w:name="z1783" w:id="718"/>
    <w:p>
      <w:pPr>
        <w:spacing w:after="0"/>
        <w:ind w:left="0"/>
        <w:jc w:val="both"/>
      </w:pPr>
      <w:r>
        <w:rPr>
          <w:rFonts w:ascii="Times New Roman"/>
          <w:b w:val="false"/>
          <w:i w:val="false"/>
          <w:color w:val="000000"/>
          <w:sz w:val="28"/>
        </w:rPr>
        <w:t>
      При заполнении аппарата ИК при операциях на сердце, легких, трансплантации органов применяется формулировка показания – "Заполнение аппарата ИК".</w:t>
      </w:r>
    </w:p>
    <w:bookmarkEnd w:id="718"/>
    <w:bookmarkStart w:name="z1784" w:id="719"/>
    <w:p>
      <w:pPr>
        <w:spacing w:after="0"/>
        <w:ind w:left="0"/>
        <w:jc w:val="both"/>
      </w:pPr>
      <w:r>
        <w:rPr>
          <w:rFonts w:ascii="Times New Roman"/>
          <w:b w:val="false"/>
          <w:i w:val="false"/>
          <w:color w:val="000000"/>
          <w:sz w:val="28"/>
        </w:rPr>
        <w:t>
      При операциях в условиях ИК у детей и взрослых пациентов в первичный объем заполнения ИК (прайм) вводится ЭМ в случае заранее прогнозируемого низкого показателя гематокрита (Ht), не дожидаясь критических цифр, с целью уменьшения степени ишемии кардиологическим пациентам (особенно с инфарктом миокарда (ИМ)).</w:t>
      </w:r>
    </w:p>
    <w:bookmarkEnd w:id="719"/>
    <w:bookmarkStart w:name="z1785" w:id="720"/>
    <w:p>
      <w:pPr>
        <w:spacing w:after="0"/>
        <w:ind w:left="0"/>
        <w:jc w:val="both"/>
      </w:pPr>
      <w:r>
        <w:rPr>
          <w:rFonts w:ascii="Times New Roman"/>
          <w:b w:val="false"/>
          <w:i w:val="false"/>
          <w:color w:val="000000"/>
          <w:sz w:val="28"/>
        </w:rPr>
        <w:t>
      Формула расчета прогнозируемого Ht = объем циркулирующей крови (ОЦК) х исходный Ht/ общий циркулируемый объем, где общий циркулируемый объем это ОЦК + объем заполнения аппарата ИК (в среднем 1100-1200 мл прайма (первичный объем заполнения) у взрослых пациентов; 550-650 мл прайма (первичный объем заполнения) у детей).</w:t>
      </w:r>
    </w:p>
    <w:bookmarkEnd w:id="720"/>
    <w:bookmarkStart w:name="z1786" w:id="721"/>
    <w:p>
      <w:pPr>
        <w:spacing w:after="0"/>
        <w:ind w:left="0"/>
        <w:jc w:val="both"/>
      </w:pPr>
      <w:r>
        <w:rPr>
          <w:rFonts w:ascii="Times New Roman"/>
          <w:b w:val="false"/>
          <w:i w:val="false"/>
          <w:color w:val="000000"/>
          <w:sz w:val="28"/>
        </w:rPr>
        <w:t xml:space="preserve">
      Расчет заполнения контура аппарата ИК для детей весом до 20 кг осуществляется в соответствии с инструкциями производителя оборудования. </w:t>
      </w:r>
    </w:p>
    <w:bookmarkEnd w:id="721"/>
    <w:bookmarkStart w:name="z1787" w:id="722"/>
    <w:p>
      <w:pPr>
        <w:spacing w:after="0"/>
        <w:ind w:left="0"/>
        <w:jc w:val="both"/>
      </w:pPr>
      <w:r>
        <w:rPr>
          <w:rFonts w:ascii="Times New Roman"/>
          <w:b w:val="false"/>
          <w:i w:val="false"/>
          <w:color w:val="000000"/>
          <w:sz w:val="28"/>
        </w:rPr>
        <w:t>
      При транспортировке донорских органов, для заполнения контура аппарата при уровне гемоглобина менее 90 г/л используется формулировка показания - "Заполнение контура аппарата транспортировки донорских органов".</w:t>
      </w:r>
    </w:p>
    <w:bookmarkEnd w:id="722"/>
    <w:bookmarkStart w:name="z1788" w:id="723"/>
    <w:p>
      <w:pPr>
        <w:spacing w:after="0"/>
        <w:ind w:left="0"/>
        <w:jc w:val="both"/>
      </w:pPr>
      <w:r>
        <w:rPr>
          <w:rFonts w:ascii="Times New Roman"/>
          <w:b w:val="false"/>
          <w:i w:val="false"/>
          <w:color w:val="000000"/>
          <w:sz w:val="28"/>
        </w:rPr>
        <w:t>
      При проведении экстракорпопоральной мембранной оксигенации (далее-ЭКМО):</w:t>
      </w:r>
    </w:p>
    <w:bookmarkEnd w:id="723"/>
    <w:bookmarkStart w:name="z1789" w:id="724"/>
    <w:p>
      <w:pPr>
        <w:spacing w:after="0"/>
        <w:ind w:left="0"/>
        <w:jc w:val="both"/>
      </w:pPr>
      <w:r>
        <w:rPr>
          <w:rFonts w:ascii="Times New Roman"/>
          <w:b w:val="false"/>
          <w:i w:val="false"/>
          <w:color w:val="000000"/>
          <w:sz w:val="28"/>
        </w:rPr>
        <w:t>
      при рефрактерной гипоксемии (SaO2 меньше 90%) поддерживается уровень Hb более 100г/л для оптимизации доставки кислорода;</w:t>
      </w:r>
    </w:p>
    <w:bookmarkEnd w:id="724"/>
    <w:bookmarkStart w:name="z1790" w:id="725"/>
    <w:p>
      <w:pPr>
        <w:spacing w:after="0"/>
        <w:ind w:left="0"/>
        <w:jc w:val="both"/>
      </w:pPr>
      <w:r>
        <w:rPr>
          <w:rFonts w:ascii="Times New Roman"/>
          <w:b w:val="false"/>
          <w:i w:val="false"/>
          <w:color w:val="000000"/>
          <w:sz w:val="28"/>
        </w:rPr>
        <w:t>
      с целью профилактики гемической гипоксии в условиях высокого метаболического потребления (у пациентов после кардиогенного шока, с сепсисом, полиорганной недостаточностью, постреанимационной болезнью и др.) поддерживается уровень Hb более 100г/л для оптимизации доставки кислорода. В обоих случаях используется формулировка показания – "ЭКМО для оптимизации доставки кислорода".</w:t>
      </w:r>
    </w:p>
    <w:bookmarkEnd w:id="725"/>
    <w:bookmarkStart w:name="z1791" w:id="726"/>
    <w:p>
      <w:pPr>
        <w:spacing w:after="0"/>
        <w:ind w:left="0"/>
        <w:jc w:val="both"/>
      </w:pPr>
      <w:r>
        <w:rPr>
          <w:rFonts w:ascii="Times New Roman"/>
          <w:b w:val="false"/>
          <w:i w:val="false"/>
          <w:color w:val="000000"/>
          <w:sz w:val="28"/>
        </w:rPr>
        <w:t>
      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 в том числе у детей осуществляется в соответствии с инструкциями производителя оборудования, используется формулировка показания – "Заполнение аппарата цитафереза".</w:t>
      </w:r>
    </w:p>
    <w:bookmarkEnd w:id="726"/>
    <w:bookmarkStart w:name="z1792" w:id="727"/>
    <w:p>
      <w:pPr>
        <w:spacing w:after="0"/>
        <w:ind w:left="0"/>
        <w:jc w:val="both"/>
      </w:pPr>
      <w:r>
        <w:rPr>
          <w:rFonts w:ascii="Times New Roman"/>
          <w:b w:val="false"/>
          <w:i w:val="false"/>
          <w:color w:val="000000"/>
          <w:sz w:val="28"/>
        </w:rPr>
        <w:t xml:space="preserve">
      79. При лечении любых заболеваний у пациентов со сложными пороками сердца переливаются эритроцитсодержащие компоненты при показателях гемоглобина, соответствующих физиологической норме при клинических признаках анемии. </w:t>
      </w:r>
    </w:p>
    <w:bookmarkEnd w:id="727"/>
    <w:bookmarkStart w:name="z1793" w:id="728"/>
    <w:p>
      <w:pPr>
        <w:spacing w:after="0"/>
        <w:ind w:left="0"/>
        <w:jc w:val="both"/>
      </w:pPr>
      <w:r>
        <w:rPr>
          <w:rFonts w:ascii="Times New Roman"/>
          <w:b w:val="false"/>
          <w:i w:val="false"/>
          <w:color w:val="000000"/>
          <w:sz w:val="28"/>
        </w:rPr>
        <w:t>
      80. Пациенту после острой кровопотери, при уровне гемоглобина ниже 80 г/л в послеоперационном периоде и отсутствии клинических симптомов анемии (слабость, одышка и тахикардия в покое) переливание не проводится.</w:t>
      </w:r>
    </w:p>
    <w:bookmarkEnd w:id="728"/>
    <w:bookmarkStart w:name="z1794" w:id="729"/>
    <w:p>
      <w:pPr>
        <w:spacing w:after="0"/>
        <w:ind w:left="0"/>
        <w:jc w:val="both"/>
      </w:pPr>
      <w:r>
        <w:rPr>
          <w:rFonts w:ascii="Times New Roman"/>
          <w:b w:val="false"/>
          <w:i w:val="false"/>
          <w:color w:val="000000"/>
          <w:sz w:val="28"/>
        </w:rPr>
        <w:t>
      81.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p>
    <w:bookmarkEnd w:id="729"/>
    <w:bookmarkStart w:name="z1795" w:id="730"/>
    <w:p>
      <w:pPr>
        <w:spacing w:after="0"/>
        <w:ind w:left="0"/>
        <w:jc w:val="both"/>
      </w:pPr>
      <w:r>
        <w:rPr>
          <w:rFonts w:ascii="Times New Roman"/>
          <w:b w:val="false"/>
          <w:i w:val="false"/>
          <w:color w:val="000000"/>
          <w:sz w:val="28"/>
        </w:rPr>
        <w:t>
      82. Пациентам, которым планируется пересадка гемопоэтических стволовых клеток, назначается переливание обедненных лейкоцитами компонентов крови (лейкофильтрованные, облученные в дозе не менее 25 Грей).</w:t>
      </w:r>
    </w:p>
    <w:bookmarkEnd w:id="730"/>
    <w:bookmarkStart w:name="z1796" w:id="731"/>
    <w:p>
      <w:pPr>
        <w:spacing w:after="0"/>
        <w:ind w:left="0"/>
        <w:jc w:val="left"/>
      </w:pPr>
      <w:r>
        <w:rPr>
          <w:rFonts w:ascii="Times New Roman"/>
          <w:b/>
          <w:i w:val="false"/>
          <w:color w:val="000000"/>
        </w:rPr>
        <w:t xml:space="preserve"> Параграф 2. Особенности переливания эритроцитсодержащих компонентов крови в педиатрии</w:t>
      </w:r>
    </w:p>
    <w:bookmarkEnd w:id="731"/>
    <w:bookmarkStart w:name="z1797" w:id="732"/>
    <w:p>
      <w:pPr>
        <w:spacing w:after="0"/>
        <w:ind w:left="0"/>
        <w:jc w:val="both"/>
      </w:pPr>
      <w:r>
        <w:rPr>
          <w:rFonts w:ascii="Times New Roman"/>
          <w:b w:val="false"/>
          <w:i w:val="false"/>
          <w:color w:val="000000"/>
          <w:sz w:val="28"/>
        </w:rPr>
        <w:t>
      83.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p>
    <w:bookmarkEnd w:id="732"/>
    <w:bookmarkStart w:name="z1798" w:id="733"/>
    <w:p>
      <w:pPr>
        <w:spacing w:after="0"/>
        <w:ind w:left="0"/>
        <w:jc w:val="both"/>
      </w:pPr>
      <w:r>
        <w:rPr>
          <w:rFonts w:ascii="Times New Roman"/>
          <w:b w:val="false"/>
          <w:i w:val="false"/>
          <w:color w:val="000000"/>
          <w:sz w:val="28"/>
        </w:rPr>
        <w:t>
      1) высокой чувствительностью к гиповолемии и гипотермии;</w:t>
      </w:r>
    </w:p>
    <w:bookmarkEnd w:id="733"/>
    <w:bookmarkStart w:name="z1799" w:id="734"/>
    <w:p>
      <w:pPr>
        <w:spacing w:after="0"/>
        <w:ind w:left="0"/>
        <w:jc w:val="both"/>
      </w:pPr>
      <w:r>
        <w:rPr>
          <w:rFonts w:ascii="Times New Roman"/>
          <w:b w:val="false"/>
          <w:i w:val="false"/>
          <w:color w:val="000000"/>
          <w:sz w:val="28"/>
        </w:rPr>
        <w:t>
      2) особыми физиологическими параметрами формулы крови (ОЦК = 85 мл/кг; гематокрит - 45-60 %; количество эритроцитов - 4,0-5,6 х 1012/л);</w:t>
      </w:r>
    </w:p>
    <w:bookmarkEnd w:id="734"/>
    <w:bookmarkStart w:name="z1800" w:id="735"/>
    <w:p>
      <w:pPr>
        <w:spacing w:after="0"/>
        <w:ind w:left="0"/>
        <w:jc w:val="both"/>
      </w:pPr>
      <w:r>
        <w:rPr>
          <w:rFonts w:ascii="Times New Roman"/>
          <w:b w:val="false"/>
          <w:i w:val="false"/>
          <w:color w:val="000000"/>
          <w:sz w:val="28"/>
        </w:rPr>
        <w:t>
      3) наличием фетального гемоглобина (60-80%), что обуславливает высокое сродство к кислороду и уменьшение его отдачи в тканях;</w:t>
      </w:r>
    </w:p>
    <w:bookmarkEnd w:id="735"/>
    <w:bookmarkStart w:name="z1801" w:id="736"/>
    <w:p>
      <w:pPr>
        <w:spacing w:after="0"/>
        <w:ind w:left="0"/>
        <w:jc w:val="both"/>
      </w:pPr>
      <w:r>
        <w:rPr>
          <w:rFonts w:ascii="Times New Roman"/>
          <w:b w:val="false"/>
          <w:i w:val="false"/>
          <w:color w:val="000000"/>
          <w:sz w:val="28"/>
        </w:rPr>
        <w:t>
      4) иммуносупрессией (что характерно и для детей раннего возраста).</w:t>
      </w:r>
    </w:p>
    <w:bookmarkEnd w:id="736"/>
    <w:bookmarkStart w:name="z1802" w:id="737"/>
    <w:p>
      <w:pPr>
        <w:spacing w:after="0"/>
        <w:ind w:left="0"/>
        <w:jc w:val="both"/>
      </w:pPr>
      <w:r>
        <w:rPr>
          <w:rFonts w:ascii="Times New Roman"/>
          <w:b w:val="false"/>
          <w:i w:val="false"/>
          <w:color w:val="000000"/>
          <w:sz w:val="28"/>
        </w:rPr>
        <w:t>
      84.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поддерживается уровень гематокрита выше 30 % и гемоглобин - выше 100 г/л; при стабильном состоянии, так же как и при проведении небольших плановых операций, поддерживается уровень гематокрит выше 25 % и гемоглобин - выше 80 г/л.</w:t>
      </w:r>
    </w:p>
    <w:bookmarkEnd w:id="737"/>
    <w:bookmarkStart w:name="z1803" w:id="738"/>
    <w:p>
      <w:pPr>
        <w:spacing w:after="0"/>
        <w:ind w:left="0"/>
        <w:jc w:val="both"/>
      </w:pPr>
      <w:r>
        <w:rPr>
          <w:rFonts w:ascii="Times New Roman"/>
          <w:b w:val="false"/>
          <w:i w:val="false"/>
          <w:color w:val="000000"/>
          <w:sz w:val="28"/>
        </w:rPr>
        <w:t>
      85.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p>
    <w:bookmarkEnd w:id="738"/>
    <w:bookmarkStart w:name="z1804" w:id="739"/>
    <w:p>
      <w:pPr>
        <w:spacing w:after="0"/>
        <w:ind w:left="0"/>
        <w:jc w:val="both"/>
      </w:pPr>
      <w:r>
        <w:rPr>
          <w:rFonts w:ascii="Times New Roman"/>
          <w:b w:val="false"/>
          <w:i w:val="false"/>
          <w:color w:val="000000"/>
          <w:sz w:val="28"/>
        </w:rPr>
        <w:t>
      86.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p>
    <w:bookmarkEnd w:id="739"/>
    <w:bookmarkStart w:name="z1805" w:id="740"/>
    <w:p>
      <w:pPr>
        <w:spacing w:after="0"/>
        <w:ind w:left="0"/>
        <w:jc w:val="both"/>
      </w:pPr>
      <w:r>
        <w:rPr>
          <w:rFonts w:ascii="Times New Roman"/>
          <w:b w:val="false"/>
          <w:i w:val="false"/>
          <w:color w:val="000000"/>
          <w:sz w:val="28"/>
        </w:rPr>
        <w:t xml:space="preserve">
      87. Расчет переливаемых эритроцитсодержащих компонентов детям до 1 года производится исходя из уровня показания гемоглобина: объем ЭМ или ЭВ (мл) = масса (кг) х (требуемый Hb – исходный Hb (г/л)) х ОЦК (мл/кг) / 200 или (Ht требумый – Ht исходный) х ОЦК (мл) / 70. </w:t>
      </w:r>
    </w:p>
    <w:bookmarkEnd w:id="740"/>
    <w:bookmarkStart w:name="z1806" w:id="741"/>
    <w:p>
      <w:pPr>
        <w:spacing w:after="0"/>
        <w:ind w:left="0"/>
        <w:jc w:val="both"/>
      </w:pPr>
      <w:r>
        <w:rPr>
          <w:rFonts w:ascii="Times New Roman"/>
          <w:b w:val="false"/>
          <w:i w:val="false"/>
          <w:color w:val="000000"/>
          <w:sz w:val="28"/>
        </w:rPr>
        <w:t xml:space="preserve">
      Детям старше года переливание эритроцитсодержащих компонентов крови производится из расчета 5-15 мл/кг веса в зависимости от степени тяжести анемического синдрома. </w:t>
      </w:r>
    </w:p>
    <w:bookmarkEnd w:id="741"/>
    <w:bookmarkStart w:name="z1807" w:id="742"/>
    <w:p>
      <w:pPr>
        <w:spacing w:after="0"/>
        <w:ind w:left="0"/>
        <w:jc w:val="both"/>
      </w:pPr>
      <w:r>
        <w:rPr>
          <w:rFonts w:ascii="Times New Roman"/>
          <w:b w:val="false"/>
          <w:i w:val="false"/>
          <w:color w:val="000000"/>
          <w:sz w:val="28"/>
        </w:rPr>
        <w:t>
      88. Эритроцитсодержащие среды переливаются со скоростью 2-5 мл/кг массы тела в час под обязательным контролем показателей гемодинамики и дыхания.</w:t>
      </w:r>
    </w:p>
    <w:bookmarkEnd w:id="742"/>
    <w:bookmarkStart w:name="z1808" w:id="743"/>
    <w:p>
      <w:pPr>
        <w:spacing w:after="0"/>
        <w:ind w:left="0"/>
        <w:jc w:val="both"/>
      </w:pPr>
      <w:r>
        <w:rPr>
          <w:rFonts w:ascii="Times New Roman"/>
          <w:b w:val="false"/>
          <w:i w:val="false"/>
          <w:color w:val="000000"/>
          <w:sz w:val="28"/>
        </w:rPr>
        <w:t>
      При остром продолжающемся кровотечении скорость переливания увеличивается до 10-15 мл/ кг массы тела в час.</w:t>
      </w:r>
    </w:p>
    <w:bookmarkEnd w:id="743"/>
    <w:bookmarkStart w:name="z1809" w:id="744"/>
    <w:p>
      <w:pPr>
        <w:spacing w:after="0"/>
        <w:ind w:left="0"/>
        <w:jc w:val="both"/>
      </w:pPr>
      <w:r>
        <w:rPr>
          <w:rFonts w:ascii="Times New Roman"/>
          <w:b w:val="false"/>
          <w:i w:val="false"/>
          <w:color w:val="000000"/>
          <w:sz w:val="28"/>
        </w:rPr>
        <w:t>
      89. Скорость переливания ЭМ составляет 2-5 мл/кг массы тела в час под обязательным контролем показателей гемодинамики и дыхания.</w:t>
      </w:r>
    </w:p>
    <w:bookmarkEnd w:id="744"/>
    <w:bookmarkStart w:name="z1810" w:id="745"/>
    <w:p>
      <w:pPr>
        <w:spacing w:after="0"/>
        <w:ind w:left="0"/>
        <w:jc w:val="both"/>
      </w:pPr>
      <w:r>
        <w:rPr>
          <w:rFonts w:ascii="Times New Roman"/>
          <w:b w:val="false"/>
          <w:i w:val="false"/>
          <w:color w:val="000000"/>
          <w:sz w:val="28"/>
        </w:rPr>
        <w:t>
      90. При подборе донора компонентов крови учитывается, что мать является нежелательным донором плазмы для новорожденного, поскольку плазма матери содержит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являются антитела, проникшие из кровотока матери через плаценту.</w:t>
      </w:r>
    </w:p>
    <w:bookmarkEnd w:id="745"/>
    <w:bookmarkStart w:name="z1811" w:id="746"/>
    <w:p>
      <w:pPr>
        <w:spacing w:after="0"/>
        <w:ind w:left="0"/>
        <w:jc w:val="both"/>
      </w:pPr>
      <w:r>
        <w:rPr>
          <w:rFonts w:ascii="Times New Roman"/>
          <w:b w:val="false"/>
          <w:i w:val="false"/>
          <w:color w:val="000000"/>
          <w:sz w:val="28"/>
        </w:rPr>
        <w:t>
      91. Перед переливанием эритроцитсодержащих компонентов крови новорожденным определяется группа крови по системе АВО прямой реакцией и резус принадлежность. При затруднении определения группы крови по системе АВО переливаются индивидуально подобранные отмытые эритроциты О группы крови с учетом резус принадлежности реципиента.</w:t>
      </w:r>
    </w:p>
    <w:bookmarkEnd w:id="746"/>
    <w:bookmarkStart w:name="z1812" w:id="747"/>
    <w:p>
      <w:pPr>
        <w:spacing w:after="0"/>
        <w:ind w:left="0"/>
        <w:jc w:val="both"/>
      </w:pPr>
      <w:r>
        <w:rPr>
          <w:rFonts w:ascii="Times New Roman"/>
          <w:b w:val="false"/>
          <w:i w:val="false"/>
          <w:color w:val="000000"/>
          <w:sz w:val="28"/>
        </w:rPr>
        <w:t>
      При гемолитическом заболевании новорожденных, вызванном несовместимостью по системе АВО, подбор трансфузионных сред осуществляется по схеме согласно таблице 2 приложения 4 к настоящим Правилам.</w:t>
      </w:r>
    </w:p>
    <w:bookmarkEnd w:id="747"/>
    <w:bookmarkStart w:name="z1813" w:id="748"/>
    <w:p>
      <w:pPr>
        <w:spacing w:after="0"/>
        <w:ind w:left="0"/>
        <w:jc w:val="both"/>
      </w:pPr>
      <w:r>
        <w:rPr>
          <w:rFonts w:ascii="Times New Roman"/>
          <w:b w:val="false"/>
          <w:i w:val="false"/>
          <w:color w:val="000000"/>
          <w:sz w:val="28"/>
        </w:rPr>
        <w:t>
      При гемолитическом заболевании новорожденных, вызванном несовместимостью по антигенам системы Резус при наличии анти-D антител, переливаются только резус-отрицательные эритроциты, если патогенные антитела не являются анти-D антителами, переливается резус-положительные эритроциты.</w:t>
      </w:r>
    </w:p>
    <w:bookmarkEnd w:id="748"/>
    <w:bookmarkStart w:name="z1814" w:id="749"/>
    <w:p>
      <w:pPr>
        <w:spacing w:after="0"/>
        <w:ind w:left="0"/>
        <w:jc w:val="both"/>
      </w:pPr>
      <w:r>
        <w:rPr>
          <w:rFonts w:ascii="Times New Roman"/>
          <w:b w:val="false"/>
          <w:i w:val="false"/>
          <w:color w:val="000000"/>
          <w:sz w:val="28"/>
        </w:rPr>
        <w:t>
      Подбор трансфузионных сред, в случае расхождения группы крови матери и новорожденного осуществляется по схеме согласно таблице 3 приложения 4 к настоящим Правилам.</w:t>
      </w:r>
    </w:p>
    <w:bookmarkEnd w:id="749"/>
    <w:bookmarkStart w:name="z1815" w:id="750"/>
    <w:p>
      <w:pPr>
        <w:spacing w:after="0"/>
        <w:ind w:left="0"/>
        <w:jc w:val="both"/>
      </w:pPr>
      <w:r>
        <w:rPr>
          <w:rFonts w:ascii="Times New Roman"/>
          <w:b w:val="false"/>
          <w:i w:val="false"/>
          <w:color w:val="000000"/>
          <w:sz w:val="28"/>
        </w:rPr>
        <w:t>
      Для внутриутробного переливания используются эритроцитсодержащие донорские компоненты О группы, совместимые с сывороткой матери с учетом резус принадлежности реципиента.</w:t>
      </w:r>
    </w:p>
    <w:bookmarkEnd w:id="750"/>
    <w:bookmarkStart w:name="z1816" w:id="751"/>
    <w:p>
      <w:pPr>
        <w:spacing w:after="0"/>
        <w:ind w:left="0"/>
        <w:jc w:val="both"/>
      </w:pPr>
      <w:r>
        <w:rPr>
          <w:rFonts w:ascii="Times New Roman"/>
          <w:b w:val="false"/>
          <w:i w:val="false"/>
          <w:color w:val="000000"/>
          <w:sz w:val="28"/>
        </w:rPr>
        <w:t>
      Поиск иммунных антител, а также проба на индивидуальную совместимость проводятся с сывороткой крови новорожденного и с сывороткой крови его матери.</w:t>
      </w:r>
    </w:p>
    <w:bookmarkEnd w:id="751"/>
    <w:bookmarkStart w:name="z1817" w:id="752"/>
    <w:p>
      <w:pPr>
        <w:spacing w:after="0"/>
        <w:ind w:left="0"/>
        <w:jc w:val="both"/>
      </w:pPr>
      <w:r>
        <w:rPr>
          <w:rFonts w:ascii="Times New Roman"/>
          <w:b w:val="false"/>
          <w:i w:val="false"/>
          <w:color w:val="000000"/>
          <w:sz w:val="28"/>
        </w:rPr>
        <w:t>
      Если невозможно получить кровь новорожденного для проведения проб на индивидуальную совместимость тестирование проводят с сывороткой крови матери.</w:t>
      </w:r>
    </w:p>
    <w:bookmarkEnd w:id="752"/>
    <w:bookmarkStart w:name="z1818" w:id="753"/>
    <w:p>
      <w:pPr>
        <w:spacing w:after="0"/>
        <w:ind w:left="0"/>
        <w:jc w:val="both"/>
      </w:pPr>
      <w:r>
        <w:rPr>
          <w:rFonts w:ascii="Times New Roman"/>
          <w:b w:val="false"/>
          <w:i w:val="false"/>
          <w:color w:val="000000"/>
          <w:sz w:val="28"/>
        </w:rPr>
        <w:t>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При этом остатки крови и ее компонентов после переливания подлежат утилизации.</w:t>
      </w:r>
    </w:p>
    <w:bookmarkEnd w:id="753"/>
    <w:bookmarkStart w:name="z1819" w:id="754"/>
    <w:p>
      <w:pPr>
        <w:spacing w:after="0"/>
        <w:ind w:left="0"/>
        <w:jc w:val="left"/>
      </w:pPr>
      <w:r>
        <w:rPr>
          <w:rFonts w:ascii="Times New Roman"/>
          <w:b/>
          <w:i w:val="false"/>
          <w:color w:val="000000"/>
        </w:rPr>
        <w:t xml:space="preserve"> Параграф 3. Порядок переливания корректоров плазменно-коагуляционного гемостаза</w:t>
      </w:r>
    </w:p>
    <w:bookmarkEnd w:id="754"/>
    <w:bookmarkStart w:name="z1820" w:id="755"/>
    <w:p>
      <w:pPr>
        <w:spacing w:after="0"/>
        <w:ind w:left="0"/>
        <w:jc w:val="both"/>
      </w:pPr>
      <w:r>
        <w:rPr>
          <w:rFonts w:ascii="Times New Roman"/>
          <w:b w:val="false"/>
          <w:i w:val="false"/>
          <w:color w:val="000000"/>
          <w:sz w:val="28"/>
        </w:rPr>
        <w:t>
      92. Корректоры плазменно-коагуляционного гемостаза являются плазмой, жидкой частью крови, лишенной клеточных элементов.</w:t>
      </w:r>
    </w:p>
    <w:bookmarkEnd w:id="755"/>
    <w:bookmarkStart w:name="z1821" w:id="756"/>
    <w:p>
      <w:pPr>
        <w:spacing w:after="0"/>
        <w:ind w:left="0"/>
        <w:jc w:val="both"/>
      </w:pPr>
      <w:r>
        <w:rPr>
          <w:rFonts w:ascii="Times New Roman"/>
          <w:b w:val="false"/>
          <w:i w:val="false"/>
          <w:color w:val="000000"/>
          <w:sz w:val="28"/>
        </w:rPr>
        <w:t xml:space="preserve">
      93. В лечебной практике используются: свежезамороженная плазма (далее - СЗП), супернатантная плазма, криопреципитат в том числе с дополнительной обработкой. </w:t>
      </w:r>
    </w:p>
    <w:bookmarkEnd w:id="756"/>
    <w:bookmarkStart w:name="z1822" w:id="757"/>
    <w:p>
      <w:pPr>
        <w:spacing w:after="0"/>
        <w:ind w:left="0"/>
        <w:jc w:val="both"/>
      </w:pPr>
      <w:r>
        <w:rPr>
          <w:rFonts w:ascii="Times New Roman"/>
          <w:b w:val="false"/>
          <w:i w:val="false"/>
          <w:color w:val="000000"/>
          <w:sz w:val="28"/>
        </w:rPr>
        <w:t xml:space="preserve">
      При лечении новорожденных, получающих светолечение, не применяется СЗП вирусинактивированная, обработанная амотосаленом и облученная на устройстве для фототерапии с излучением волны с пиковой длиной менее 425 нанометров или имеющего нижнюю границу ширины спектра излучения менее 375 нанометров. </w:t>
      </w:r>
    </w:p>
    <w:bookmarkEnd w:id="757"/>
    <w:bookmarkStart w:name="z1823" w:id="758"/>
    <w:p>
      <w:pPr>
        <w:spacing w:after="0"/>
        <w:ind w:left="0"/>
        <w:jc w:val="both"/>
      </w:pPr>
      <w:r>
        <w:rPr>
          <w:rFonts w:ascii="Times New Roman"/>
          <w:b w:val="false"/>
          <w:i w:val="false"/>
          <w:color w:val="000000"/>
          <w:sz w:val="28"/>
        </w:rPr>
        <w:t>
      При лечении пациентов с дефицитом глюкозо-6-фосфодиэстеразы не применяется плазма обработанная метиленовой синью.</w:t>
      </w:r>
    </w:p>
    <w:bookmarkEnd w:id="758"/>
    <w:bookmarkStart w:name="z1824" w:id="759"/>
    <w:p>
      <w:pPr>
        <w:spacing w:after="0"/>
        <w:ind w:left="0"/>
        <w:jc w:val="both"/>
      </w:pPr>
      <w:r>
        <w:rPr>
          <w:rFonts w:ascii="Times New Roman"/>
          <w:b w:val="false"/>
          <w:i w:val="false"/>
          <w:color w:val="000000"/>
          <w:sz w:val="28"/>
        </w:rPr>
        <w:t>
      94. СЗП получается путем разделения цельной консервированной крови или методом плазмафереза и замораживания в течение первых 6 часов после донации крови.</w:t>
      </w:r>
    </w:p>
    <w:bookmarkEnd w:id="759"/>
    <w:bookmarkStart w:name="z1825" w:id="760"/>
    <w:p>
      <w:pPr>
        <w:spacing w:after="0"/>
        <w:ind w:left="0"/>
        <w:jc w:val="both"/>
      </w:pPr>
      <w:r>
        <w:rPr>
          <w:rFonts w:ascii="Times New Roman"/>
          <w:b w:val="false"/>
          <w:i w:val="false"/>
          <w:color w:val="000000"/>
          <w:sz w:val="28"/>
        </w:rPr>
        <w:t xml:space="preserve">
      95. СЗП совмещается по группе крови по системе АВО с кровью реципиента. Совместимость по антигенам системы Резус не носит обязательного характера, так как СЗП представляет собой бесклеточную среду. </w:t>
      </w:r>
    </w:p>
    <w:bookmarkEnd w:id="760"/>
    <w:bookmarkStart w:name="z1826" w:id="761"/>
    <w:p>
      <w:pPr>
        <w:spacing w:after="0"/>
        <w:ind w:left="0"/>
        <w:jc w:val="both"/>
      </w:pPr>
      <w:r>
        <w:rPr>
          <w:rFonts w:ascii="Times New Roman"/>
          <w:b w:val="false"/>
          <w:i w:val="false"/>
          <w:color w:val="000000"/>
          <w:sz w:val="28"/>
        </w:rPr>
        <w:t>
      96. Переливание плазмы четвертой группы АВ выполняется реципиенту с любой группой крови.</w:t>
      </w:r>
    </w:p>
    <w:bookmarkEnd w:id="761"/>
    <w:bookmarkStart w:name="z1827" w:id="762"/>
    <w:p>
      <w:pPr>
        <w:spacing w:after="0"/>
        <w:ind w:left="0"/>
        <w:jc w:val="both"/>
      </w:pPr>
      <w:r>
        <w:rPr>
          <w:rFonts w:ascii="Times New Roman"/>
          <w:b w:val="false"/>
          <w:i w:val="false"/>
          <w:color w:val="000000"/>
          <w:sz w:val="28"/>
        </w:rPr>
        <w:t>
      97. Показаниями для переливания СЗП являются:</w:t>
      </w:r>
    </w:p>
    <w:bookmarkEnd w:id="762"/>
    <w:bookmarkStart w:name="z1828" w:id="763"/>
    <w:p>
      <w:pPr>
        <w:spacing w:after="0"/>
        <w:ind w:left="0"/>
        <w:jc w:val="both"/>
      </w:pPr>
      <w:r>
        <w:rPr>
          <w:rFonts w:ascii="Times New Roman"/>
          <w:b w:val="false"/>
          <w:i w:val="false"/>
          <w:color w:val="000000"/>
          <w:sz w:val="28"/>
        </w:rPr>
        <w:t>
      1) геморрагический синдром при лабораторно подтвержденном дефиците факторов коагуляционного гемостаза или данных, полученных методом тромбоэластографии.</w:t>
      </w:r>
    </w:p>
    <w:bookmarkEnd w:id="763"/>
    <w:bookmarkStart w:name="z1829" w:id="764"/>
    <w:p>
      <w:pPr>
        <w:spacing w:after="0"/>
        <w:ind w:left="0"/>
        <w:jc w:val="both"/>
      </w:pPr>
      <w:r>
        <w:rPr>
          <w:rFonts w:ascii="Times New Roman"/>
          <w:b w:val="false"/>
          <w:i w:val="false"/>
          <w:color w:val="000000"/>
          <w:sz w:val="28"/>
        </w:rPr>
        <w:t>
      Лабораторные признаки дефицита факторов коагуляционного гемостаза определяются по любому из следующих показателей:</w:t>
      </w:r>
    </w:p>
    <w:bookmarkEnd w:id="764"/>
    <w:bookmarkStart w:name="z1830" w:id="765"/>
    <w:p>
      <w:pPr>
        <w:spacing w:after="0"/>
        <w:ind w:left="0"/>
        <w:jc w:val="both"/>
      </w:pPr>
      <w:r>
        <w:rPr>
          <w:rFonts w:ascii="Times New Roman"/>
          <w:b w:val="false"/>
          <w:i w:val="false"/>
          <w:color w:val="000000"/>
          <w:sz w:val="28"/>
        </w:rPr>
        <w:t>
      протромбиновый индекс (ПТИ) менее 70%;</w:t>
      </w:r>
    </w:p>
    <w:bookmarkEnd w:id="765"/>
    <w:bookmarkStart w:name="z1831" w:id="766"/>
    <w:p>
      <w:pPr>
        <w:spacing w:after="0"/>
        <w:ind w:left="0"/>
        <w:jc w:val="both"/>
      </w:pPr>
      <w:r>
        <w:rPr>
          <w:rFonts w:ascii="Times New Roman"/>
          <w:b w:val="false"/>
          <w:i w:val="false"/>
          <w:color w:val="000000"/>
          <w:sz w:val="28"/>
        </w:rPr>
        <w:t>
      протромбиновое время (ПВ) более 15 секунд;</w:t>
      </w:r>
    </w:p>
    <w:bookmarkEnd w:id="766"/>
    <w:bookmarkStart w:name="z1832" w:id="767"/>
    <w:p>
      <w:pPr>
        <w:spacing w:after="0"/>
        <w:ind w:left="0"/>
        <w:jc w:val="both"/>
      </w:pPr>
      <w:r>
        <w:rPr>
          <w:rFonts w:ascii="Times New Roman"/>
          <w:b w:val="false"/>
          <w:i w:val="false"/>
          <w:color w:val="000000"/>
          <w:sz w:val="28"/>
        </w:rPr>
        <w:t>
      международное нормализованное отношение (МНО) более 1,5;</w:t>
      </w:r>
    </w:p>
    <w:bookmarkEnd w:id="767"/>
    <w:bookmarkStart w:name="z1833" w:id="768"/>
    <w:p>
      <w:pPr>
        <w:spacing w:after="0"/>
        <w:ind w:left="0"/>
        <w:jc w:val="both"/>
      </w:pPr>
      <w:r>
        <w:rPr>
          <w:rFonts w:ascii="Times New Roman"/>
          <w:b w:val="false"/>
          <w:i w:val="false"/>
          <w:color w:val="000000"/>
          <w:sz w:val="28"/>
        </w:rPr>
        <w:t xml:space="preserve">
      фибриноген менее 1,5 г/л; </w:t>
      </w:r>
    </w:p>
    <w:bookmarkEnd w:id="768"/>
    <w:bookmarkStart w:name="z1834" w:id="769"/>
    <w:p>
      <w:pPr>
        <w:spacing w:after="0"/>
        <w:ind w:left="0"/>
        <w:jc w:val="both"/>
      </w:pPr>
      <w:r>
        <w:rPr>
          <w:rFonts w:ascii="Times New Roman"/>
          <w:b w:val="false"/>
          <w:i w:val="false"/>
          <w:color w:val="000000"/>
          <w:sz w:val="28"/>
        </w:rPr>
        <w:t>
      активное частичное тромбиновое время (АЧТВ) более 45 секунд (без предшествующей гепаринотерапии).</w:t>
      </w:r>
    </w:p>
    <w:bookmarkEnd w:id="769"/>
    <w:bookmarkStart w:name="z1835" w:id="770"/>
    <w:p>
      <w:pPr>
        <w:spacing w:after="0"/>
        <w:ind w:left="0"/>
        <w:jc w:val="both"/>
      </w:pPr>
      <w:r>
        <w:rPr>
          <w:rFonts w:ascii="Times New Roman"/>
          <w:b w:val="false"/>
          <w:i w:val="false"/>
          <w:color w:val="000000"/>
          <w:sz w:val="28"/>
        </w:rPr>
        <w:t>
      Врожденный или приобретенный дефицит факторов гемостаза определяется по уровню факторов II, V, VII, VIII, IX, XI, XII.</w:t>
      </w:r>
    </w:p>
    <w:bookmarkEnd w:id="770"/>
    <w:bookmarkStart w:name="z1836" w:id="771"/>
    <w:p>
      <w:pPr>
        <w:spacing w:after="0"/>
        <w:ind w:left="0"/>
        <w:jc w:val="both"/>
      </w:pPr>
      <w:r>
        <w:rPr>
          <w:rFonts w:ascii="Times New Roman"/>
          <w:b w:val="false"/>
          <w:i w:val="false"/>
          <w:color w:val="000000"/>
          <w:sz w:val="28"/>
        </w:rPr>
        <w:t xml:space="preserve">
      При геморрагическом синдроме, обусловленном синдромом внутрисосудистого диссеминированного свертывания (далее –ДВС- синдром) (IV стадия), вышеперечисленные тесты коагулограммы не определяются из-за низкой концентрации и высокой фибринолитической активности. В этом случае ориентируются на время свертывания крови по Ли-Уайту - более 15 минут. </w:t>
      </w:r>
    </w:p>
    <w:bookmarkEnd w:id="771"/>
    <w:bookmarkStart w:name="z1837" w:id="772"/>
    <w:p>
      <w:pPr>
        <w:spacing w:after="0"/>
        <w:ind w:left="0"/>
        <w:jc w:val="both"/>
      </w:pPr>
      <w:r>
        <w:rPr>
          <w:rFonts w:ascii="Times New Roman"/>
          <w:b w:val="false"/>
          <w:i w:val="false"/>
          <w:color w:val="000000"/>
          <w:sz w:val="28"/>
        </w:rPr>
        <w:t xml:space="preserve">
      Формулировка показания - "дефицит факторов коагуляционного гемостаза: показатель(и)____". </w:t>
      </w:r>
    </w:p>
    <w:bookmarkEnd w:id="772"/>
    <w:bookmarkStart w:name="z1838" w:id="773"/>
    <w:p>
      <w:pPr>
        <w:spacing w:after="0"/>
        <w:ind w:left="0"/>
        <w:jc w:val="both"/>
      </w:pPr>
      <w:r>
        <w:rPr>
          <w:rFonts w:ascii="Times New Roman"/>
          <w:b w:val="false"/>
          <w:i w:val="false"/>
          <w:color w:val="000000"/>
          <w:sz w:val="28"/>
        </w:rPr>
        <w:t xml:space="preserve">
      2) любые состояния, когда лабораторно подтвержден дефицит любых факторов коагуляционного гемостаза и есть угроза развития геморрагического синдрома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w:t>
      </w:r>
    </w:p>
    <w:bookmarkEnd w:id="773"/>
    <w:bookmarkStart w:name="z1839" w:id="774"/>
    <w:p>
      <w:pPr>
        <w:spacing w:after="0"/>
        <w:ind w:left="0"/>
        <w:jc w:val="both"/>
      </w:pPr>
      <w:r>
        <w:rPr>
          <w:rFonts w:ascii="Times New Roman"/>
          <w:b w:val="false"/>
          <w:i w:val="false"/>
          <w:color w:val="000000"/>
          <w:sz w:val="28"/>
        </w:rPr>
        <w:t xml:space="preserve">
      При отсутствии угрозы развития геморрагического синдрома коррекция дефицита факторов коагуляционного гемостаза осуществляется полноценным энтеральным питанием, нормализацией функции кишечника и печени, назначением витамина К. </w:t>
      </w:r>
    </w:p>
    <w:bookmarkEnd w:id="774"/>
    <w:bookmarkStart w:name="z1840" w:id="775"/>
    <w:p>
      <w:pPr>
        <w:spacing w:after="0"/>
        <w:ind w:left="0"/>
        <w:jc w:val="both"/>
      </w:pPr>
      <w:r>
        <w:rPr>
          <w:rFonts w:ascii="Times New Roman"/>
          <w:b w:val="false"/>
          <w:i w:val="false"/>
          <w:color w:val="000000"/>
          <w:sz w:val="28"/>
        </w:rPr>
        <w:t>
      Формулировка показания - "дефицит факторов коагуляционного гемостаза: показатель(и)____";</w:t>
      </w:r>
    </w:p>
    <w:bookmarkEnd w:id="775"/>
    <w:bookmarkStart w:name="z1841" w:id="776"/>
    <w:p>
      <w:pPr>
        <w:spacing w:after="0"/>
        <w:ind w:left="0"/>
        <w:jc w:val="both"/>
      </w:pPr>
      <w:r>
        <w:rPr>
          <w:rFonts w:ascii="Times New Roman"/>
          <w:b w:val="false"/>
          <w:i w:val="false"/>
          <w:color w:val="000000"/>
          <w:sz w:val="28"/>
        </w:rPr>
        <w:t xml:space="preserve">
      3) заполнение аппарата искусственного кровообращения при операциях на сердце, легких, трансплантации органов. </w:t>
      </w:r>
    </w:p>
    <w:bookmarkEnd w:id="776"/>
    <w:bookmarkStart w:name="z1842" w:id="777"/>
    <w:p>
      <w:pPr>
        <w:spacing w:after="0"/>
        <w:ind w:left="0"/>
        <w:jc w:val="both"/>
      </w:pPr>
      <w:r>
        <w:rPr>
          <w:rFonts w:ascii="Times New Roman"/>
          <w:b w:val="false"/>
          <w:i w:val="false"/>
          <w:color w:val="000000"/>
          <w:sz w:val="28"/>
        </w:rPr>
        <w:t>
      Формулировка показания – "Заполнение аппарата ИК";</w:t>
      </w:r>
    </w:p>
    <w:bookmarkEnd w:id="777"/>
    <w:bookmarkStart w:name="z1843" w:id="778"/>
    <w:p>
      <w:pPr>
        <w:spacing w:after="0"/>
        <w:ind w:left="0"/>
        <w:jc w:val="both"/>
      </w:pPr>
      <w:r>
        <w:rPr>
          <w:rFonts w:ascii="Times New Roman"/>
          <w:b w:val="false"/>
          <w:i w:val="false"/>
          <w:color w:val="000000"/>
          <w:sz w:val="28"/>
        </w:rPr>
        <w:t>
      4) лабораторно подтвержденный изолированный дефицит факторов свертывания крови или ингибиторов (АТ-III (антитромбин III), протеины C, S).</w:t>
      </w:r>
    </w:p>
    <w:bookmarkEnd w:id="778"/>
    <w:bookmarkStart w:name="z1844" w:id="779"/>
    <w:p>
      <w:pPr>
        <w:spacing w:after="0"/>
        <w:ind w:left="0"/>
        <w:jc w:val="both"/>
      </w:pPr>
      <w:r>
        <w:rPr>
          <w:rFonts w:ascii="Times New Roman"/>
          <w:b w:val="false"/>
          <w:i w:val="false"/>
          <w:color w:val="000000"/>
          <w:sz w:val="28"/>
        </w:rPr>
        <w:t>
      Норма АТ-III в зависимости от возраста:</w:t>
      </w:r>
    </w:p>
    <w:bookmarkEnd w:id="779"/>
    <w:bookmarkStart w:name="z1845" w:id="780"/>
    <w:p>
      <w:pPr>
        <w:spacing w:after="0"/>
        <w:ind w:left="0"/>
        <w:jc w:val="both"/>
      </w:pPr>
      <w:r>
        <w:rPr>
          <w:rFonts w:ascii="Times New Roman"/>
          <w:b w:val="false"/>
          <w:i w:val="false"/>
          <w:color w:val="000000"/>
          <w:sz w:val="28"/>
        </w:rPr>
        <w:t>
      у новорожденных детей уровень этого фактора физиологически понижен и составляет 40-80%;</w:t>
      </w:r>
    </w:p>
    <w:bookmarkEnd w:id="780"/>
    <w:bookmarkStart w:name="z1846" w:id="781"/>
    <w:p>
      <w:pPr>
        <w:spacing w:after="0"/>
        <w:ind w:left="0"/>
        <w:jc w:val="both"/>
      </w:pPr>
      <w:r>
        <w:rPr>
          <w:rFonts w:ascii="Times New Roman"/>
          <w:b w:val="false"/>
          <w:i w:val="false"/>
          <w:color w:val="000000"/>
          <w:sz w:val="28"/>
        </w:rPr>
        <w:t>
      с младенческого (1 месяц) и до 6-ти летнего возраста показатель составляет 80-140%;</w:t>
      </w:r>
    </w:p>
    <w:bookmarkEnd w:id="781"/>
    <w:bookmarkStart w:name="z1847" w:id="782"/>
    <w:p>
      <w:pPr>
        <w:spacing w:after="0"/>
        <w:ind w:left="0"/>
        <w:jc w:val="both"/>
      </w:pPr>
      <w:r>
        <w:rPr>
          <w:rFonts w:ascii="Times New Roman"/>
          <w:b w:val="false"/>
          <w:i w:val="false"/>
          <w:color w:val="000000"/>
          <w:sz w:val="28"/>
        </w:rPr>
        <w:t>
      дети от 6-ти до 11-ти лет показатель составляет 90 -130%;</w:t>
      </w:r>
    </w:p>
    <w:bookmarkEnd w:id="782"/>
    <w:bookmarkStart w:name="z1848" w:id="783"/>
    <w:p>
      <w:pPr>
        <w:spacing w:after="0"/>
        <w:ind w:left="0"/>
        <w:jc w:val="both"/>
      </w:pPr>
      <w:r>
        <w:rPr>
          <w:rFonts w:ascii="Times New Roman"/>
          <w:b w:val="false"/>
          <w:i w:val="false"/>
          <w:color w:val="000000"/>
          <w:sz w:val="28"/>
        </w:rPr>
        <w:t>
      с 11 лет до окончания подросткового периода (16 лет) показатель составляет 80-120%;</w:t>
      </w:r>
    </w:p>
    <w:bookmarkEnd w:id="783"/>
    <w:bookmarkStart w:name="z1849" w:id="784"/>
    <w:p>
      <w:pPr>
        <w:spacing w:after="0"/>
        <w:ind w:left="0"/>
        <w:jc w:val="both"/>
      </w:pPr>
      <w:r>
        <w:rPr>
          <w:rFonts w:ascii="Times New Roman"/>
          <w:b w:val="false"/>
          <w:i w:val="false"/>
          <w:color w:val="000000"/>
          <w:sz w:val="28"/>
        </w:rPr>
        <w:t>
      показатель для взрослых составляет 75-125%.</w:t>
      </w:r>
    </w:p>
    <w:bookmarkEnd w:id="784"/>
    <w:bookmarkStart w:name="z1850" w:id="785"/>
    <w:p>
      <w:pPr>
        <w:spacing w:after="0"/>
        <w:ind w:left="0"/>
        <w:jc w:val="both"/>
      </w:pPr>
      <w:r>
        <w:rPr>
          <w:rFonts w:ascii="Times New Roman"/>
          <w:b w:val="false"/>
          <w:i w:val="false"/>
          <w:color w:val="000000"/>
          <w:sz w:val="28"/>
        </w:rPr>
        <w:t>
      98. При острой массивной кровопотере более 30% объема циркулирующей крови, в экстренных ситуациях осуществляется восполнение СЗП из расчета 12-20 мл/кг с последующим обязательным мониторингом коагулограммы (лабораторных показателей или тромбоэластограммы).</w:t>
      </w:r>
    </w:p>
    <w:bookmarkEnd w:id="785"/>
    <w:bookmarkStart w:name="z1851" w:id="786"/>
    <w:p>
      <w:pPr>
        <w:spacing w:after="0"/>
        <w:ind w:left="0"/>
        <w:jc w:val="both"/>
      </w:pPr>
      <w:r>
        <w:rPr>
          <w:rFonts w:ascii="Times New Roman"/>
          <w:b w:val="false"/>
          <w:i w:val="false"/>
          <w:color w:val="000000"/>
          <w:sz w:val="28"/>
        </w:rPr>
        <w:t xml:space="preserve">
      Частота забора крови на коагулограмму зависит от интенсивности кровопотери, скорости инфузии и клинических данных. При острой массивной кровопотере забор крови на исследование производится каждые 30-60 минут. </w:t>
      </w:r>
    </w:p>
    <w:bookmarkEnd w:id="786"/>
    <w:bookmarkStart w:name="z1852" w:id="787"/>
    <w:p>
      <w:pPr>
        <w:spacing w:after="0"/>
        <w:ind w:left="0"/>
        <w:jc w:val="both"/>
      </w:pPr>
      <w:r>
        <w:rPr>
          <w:rFonts w:ascii="Times New Roman"/>
          <w:b w:val="false"/>
          <w:i w:val="false"/>
          <w:color w:val="000000"/>
          <w:sz w:val="28"/>
        </w:rPr>
        <w:t>
      99. Дозирование СЗП основывается на расчетах: 12-20 мл/кг массы тела человека вне зависимости от возраста.</w:t>
      </w:r>
    </w:p>
    <w:bookmarkEnd w:id="787"/>
    <w:bookmarkStart w:name="z1853" w:id="788"/>
    <w:p>
      <w:pPr>
        <w:spacing w:after="0"/>
        <w:ind w:left="0"/>
        <w:jc w:val="both"/>
      </w:pPr>
      <w:r>
        <w:rPr>
          <w:rFonts w:ascii="Times New Roman"/>
          <w:b w:val="false"/>
          <w:i w:val="false"/>
          <w:color w:val="000000"/>
          <w:sz w:val="28"/>
        </w:rPr>
        <w:t xml:space="preserve">
      Контроль эффективности переливания СЗП осуществляется по показателям коагулограммы или тромбоэластограммы. </w:t>
      </w:r>
    </w:p>
    <w:bookmarkEnd w:id="788"/>
    <w:bookmarkStart w:name="z1854" w:id="789"/>
    <w:p>
      <w:pPr>
        <w:spacing w:after="0"/>
        <w:ind w:left="0"/>
        <w:jc w:val="both"/>
      </w:pPr>
      <w:r>
        <w:rPr>
          <w:rFonts w:ascii="Times New Roman"/>
          <w:b w:val="false"/>
          <w:i w:val="false"/>
          <w:color w:val="000000"/>
          <w:sz w:val="28"/>
        </w:rPr>
        <w:t xml:space="preserve">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w:t>
      </w:r>
    </w:p>
    <w:bookmarkEnd w:id="789"/>
    <w:bookmarkStart w:name="z1855" w:id="790"/>
    <w:p>
      <w:pPr>
        <w:spacing w:after="0"/>
        <w:ind w:left="0"/>
        <w:jc w:val="both"/>
      </w:pPr>
      <w:r>
        <w:rPr>
          <w:rFonts w:ascii="Times New Roman"/>
          <w:b w:val="false"/>
          <w:i w:val="false"/>
          <w:color w:val="000000"/>
          <w:sz w:val="28"/>
        </w:rPr>
        <w:t xml:space="preserve">
      Суточная доза СЗП не ограничивается. Одна доза СЗП повышает уровень фибриногена на 0,25 г/л. Минимальная гемостатическая концентрация фибриногена - 0,8-1,0 г/л.; </w:t>
      </w:r>
    </w:p>
    <w:bookmarkEnd w:id="790"/>
    <w:bookmarkStart w:name="z1856" w:id="791"/>
    <w:p>
      <w:pPr>
        <w:spacing w:after="0"/>
        <w:ind w:left="0"/>
        <w:jc w:val="both"/>
      </w:pPr>
      <w:r>
        <w:rPr>
          <w:rFonts w:ascii="Times New Roman"/>
          <w:b w:val="false"/>
          <w:i w:val="false"/>
          <w:color w:val="000000"/>
          <w:sz w:val="28"/>
        </w:rPr>
        <w:t xml:space="preserve">
      100. Непосредственно перед переливанием СЗП оттаивается в плазморазмораживателе при температуре +37°С. </w:t>
      </w:r>
    </w:p>
    <w:bookmarkEnd w:id="791"/>
    <w:bookmarkStart w:name="z1857" w:id="792"/>
    <w:p>
      <w:pPr>
        <w:spacing w:after="0"/>
        <w:ind w:left="0"/>
        <w:jc w:val="both"/>
      </w:pPr>
      <w:r>
        <w:rPr>
          <w:rFonts w:ascii="Times New Roman"/>
          <w:b w:val="false"/>
          <w:i w:val="false"/>
          <w:color w:val="000000"/>
          <w:sz w:val="28"/>
        </w:rPr>
        <w:t xml:space="preserve">
      В размороженной плазме, при недостаточном ее согревании, возможно появление хлопьев фибрина, что не препятствует ее использованию с помощью стандартных устройств для внутривенного переливания с фильтром. </w:t>
      </w:r>
    </w:p>
    <w:bookmarkEnd w:id="792"/>
    <w:bookmarkStart w:name="z1858" w:id="793"/>
    <w:p>
      <w:pPr>
        <w:spacing w:after="0"/>
        <w:ind w:left="0"/>
        <w:jc w:val="both"/>
      </w:pPr>
      <w:r>
        <w:rPr>
          <w:rFonts w:ascii="Times New Roman"/>
          <w:b w:val="false"/>
          <w:i w:val="false"/>
          <w:color w:val="000000"/>
          <w:sz w:val="28"/>
        </w:rPr>
        <w:t>
      После размораживания плазма используется в течение часа и повторному замораживанию не подлежит.</w:t>
      </w:r>
    </w:p>
    <w:bookmarkEnd w:id="793"/>
    <w:bookmarkStart w:name="z1859" w:id="794"/>
    <w:p>
      <w:pPr>
        <w:spacing w:after="0"/>
        <w:ind w:left="0"/>
        <w:jc w:val="both"/>
      </w:pPr>
      <w:r>
        <w:rPr>
          <w:rFonts w:ascii="Times New Roman"/>
          <w:b w:val="false"/>
          <w:i w:val="false"/>
          <w:color w:val="000000"/>
          <w:sz w:val="28"/>
        </w:rPr>
        <w:t>
      При отсроченных переливаниях размороженная СЗП хранится в течение 24 часов при температуре от +2°С до +6°С без нарушения герметичности гемакона. В случае неиспользования в течение указного времени, плазма утилизируется как медицинские отходы класса "Б".</w:t>
      </w:r>
    </w:p>
    <w:bookmarkEnd w:id="794"/>
    <w:bookmarkStart w:name="z1860" w:id="795"/>
    <w:p>
      <w:pPr>
        <w:spacing w:after="0"/>
        <w:ind w:left="0"/>
        <w:jc w:val="both"/>
      </w:pPr>
      <w:r>
        <w:rPr>
          <w:rFonts w:ascii="Times New Roman"/>
          <w:b w:val="false"/>
          <w:i w:val="false"/>
          <w:color w:val="000000"/>
          <w:sz w:val="28"/>
        </w:rPr>
        <w:t>
      101. Плазма супернатантная получается после удаления из нее криопреципитата в процессе фракционирования.</w:t>
      </w:r>
    </w:p>
    <w:bookmarkEnd w:id="795"/>
    <w:bookmarkStart w:name="z1861" w:id="796"/>
    <w:p>
      <w:pPr>
        <w:spacing w:after="0"/>
        <w:ind w:left="0"/>
        <w:jc w:val="both"/>
      </w:pPr>
      <w:r>
        <w:rPr>
          <w:rFonts w:ascii="Times New Roman"/>
          <w:b w:val="false"/>
          <w:i w:val="false"/>
          <w:color w:val="000000"/>
          <w:sz w:val="28"/>
        </w:rPr>
        <w:t xml:space="preserve">
      102. Криопреципитат применяется для лечения больных гемофилией А, болезнью Виллебранда, при гипофибриногенемии (фибриноген менее 0,8 грамм/литр). </w:t>
      </w:r>
    </w:p>
    <w:bookmarkEnd w:id="796"/>
    <w:bookmarkStart w:name="z1862" w:id="797"/>
    <w:p>
      <w:pPr>
        <w:spacing w:after="0"/>
        <w:ind w:left="0"/>
        <w:jc w:val="both"/>
      </w:pPr>
      <w:r>
        <w:rPr>
          <w:rFonts w:ascii="Times New Roman"/>
          <w:b w:val="false"/>
          <w:i w:val="false"/>
          <w:color w:val="000000"/>
          <w:sz w:val="28"/>
        </w:rPr>
        <w:t xml:space="preserve">
      Одна единица (МЕ) фактора VIII соответствует 1 мл СЗП. </w:t>
      </w:r>
    </w:p>
    <w:bookmarkEnd w:id="797"/>
    <w:bookmarkStart w:name="z1863" w:id="798"/>
    <w:p>
      <w:pPr>
        <w:spacing w:after="0"/>
        <w:ind w:left="0"/>
        <w:jc w:val="both"/>
      </w:pPr>
      <w:r>
        <w:rPr>
          <w:rFonts w:ascii="Times New Roman"/>
          <w:b w:val="false"/>
          <w:i w:val="false"/>
          <w:color w:val="000000"/>
          <w:sz w:val="28"/>
        </w:rPr>
        <w:t>
      Одна доза криопреципитата содержит не менее 80 МЕ фактора VIII и в среднем 250 мг фибриногена.</w:t>
      </w:r>
    </w:p>
    <w:bookmarkEnd w:id="798"/>
    <w:bookmarkStart w:name="z1864" w:id="799"/>
    <w:p>
      <w:pPr>
        <w:spacing w:after="0"/>
        <w:ind w:left="0"/>
        <w:jc w:val="both"/>
      </w:pPr>
      <w:r>
        <w:rPr>
          <w:rFonts w:ascii="Times New Roman"/>
          <w:b w:val="false"/>
          <w:i w:val="false"/>
          <w:color w:val="000000"/>
          <w:sz w:val="28"/>
        </w:rPr>
        <w:t>
      Криопреципитат как альтернатива СЗП рекомендуется в случаях необходимости ограничения объемов парентерального введения жидкостей.</w:t>
      </w:r>
    </w:p>
    <w:bookmarkEnd w:id="799"/>
    <w:bookmarkStart w:name="z1865" w:id="800"/>
    <w:p>
      <w:pPr>
        <w:spacing w:after="0"/>
        <w:ind w:left="0"/>
        <w:jc w:val="both"/>
      </w:pPr>
      <w:r>
        <w:rPr>
          <w:rFonts w:ascii="Times New Roman"/>
          <w:b w:val="false"/>
          <w:i w:val="false"/>
          <w:color w:val="000000"/>
          <w:sz w:val="28"/>
        </w:rPr>
        <w:t>
      103. Расчет потребности в переливании криопреципитата производится следующим образом:</w:t>
      </w:r>
    </w:p>
    <w:bookmarkEnd w:id="800"/>
    <w:bookmarkStart w:name="z1866" w:id="801"/>
    <w:p>
      <w:pPr>
        <w:spacing w:after="0"/>
        <w:ind w:left="0"/>
        <w:jc w:val="both"/>
      </w:pPr>
      <w:r>
        <w:rPr>
          <w:rFonts w:ascii="Times New Roman"/>
          <w:b w:val="false"/>
          <w:i w:val="false"/>
          <w:color w:val="000000"/>
          <w:sz w:val="28"/>
        </w:rPr>
        <w:t>
      1) масса тела (кг) х 70 мл/кг = объем крови (мл);</w:t>
      </w:r>
    </w:p>
    <w:bookmarkEnd w:id="801"/>
    <w:bookmarkStart w:name="z1867" w:id="802"/>
    <w:p>
      <w:pPr>
        <w:spacing w:after="0"/>
        <w:ind w:left="0"/>
        <w:jc w:val="both"/>
      </w:pPr>
      <w:r>
        <w:rPr>
          <w:rFonts w:ascii="Times New Roman"/>
          <w:b w:val="false"/>
          <w:i w:val="false"/>
          <w:color w:val="000000"/>
          <w:sz w:val="28"/>
        </w:rPr>
        <w:t>
      2) объем крови (мл) х (1,0 - гематокрит) = объем плазмы (мл);</w:t>
      </w:r>
    </w:p>
    <w:bookmarkEnd w:id="802"/>
    <w:bookmarkStart w:name="z1868" w:id="803"/>
    <w:p>
      <w:pPr>
        <w:spacing w:after="0"/>
        <w:ind w:left="0"/>
        <w:jc w:val="both"/>
      </w:pPr>
      <w:r>
        <w:rPr>
          <w:rFonts w:ascii="Times New Roman"/>
          <w:b w:val="false"/>
          <w:i w:val="false"/>
          <w:color w:val="000000"/>
          <w:sz w:val="28"/>
        </w:rPr>
        <w:t>
      3) объем плазмы (мл) х (необходимый уровень фактора VIII - имеющийся уровень фактора VIII) = необходимое количество фактора VIII для переливания (МЕ).</w:t>
      </w:r>
    </w:p>
    <w:bookmarkEnd w:id="803"/>
    <w:bookmarkStart w:name="z1869" w:id="804"/>
    <w:p>
      <w:pPr>
        <w:spacing w:after="0"/>
        <w:ind w:left="0"/>
        <w:jc w:val="both"/>
      </w:pPr>
      <w:r>
        <w:rPr>
          <w:rFonts w:ascii="Times New Roman"/>
          <w:b w:val="false"/>
          <w:i w:val="false"/>
          <w:color w:val="000000"/>
          <w:sz w:val="28"/>
        </w:rPr>
        <w:t>
      Необходимое количество фактора VIII (МЕ):100 единиц = количество доз криопреципитата, нужное для разового переливания.</w:t>
      </w:r>
    </w:p>
    <w:bookmarkEnd w:id="804"/>
    <w:bookmarkStart w:name="z1870" w:id="805"/>
    <w:p>
      <w:pPr>
        <w:spacing w:after="0"/>
        <w:ind w:left="0"/>
        <w:jc w:val="both"/>
      </w:pPr>
      <w:r>
        <w:rPr>
          <w:rFonts w:ascii="Times New Roman"/>
          <w:b w:val="false"/>
          <w:i w:val="false"/>
          <w:color w:val="000000"/>
          <w:sz w:val="28"/>
        </w:rPr>
        <w:t>
      В случае отсутствия возможности определения фактора VIII расчет потребности осуществляется из расчета: одна единичная доза криопреципитата на 5-10 кг массы тела реципиента.</w:t>
      </w:r>
    </w:p>
    <w:bookmarkEnd w:id="805"/>
    <w:bookmarkStart w:name="z1871" w:id="806"/>
    <w:p>
      <w:pPr>
        <w:spacing w:after="0"/>
        <w:ind w:left="0"/>
        <w:jc w:val="both"/>
      </w:pPr>
      <w:r>
        <w:rPr>
          <w:rFonts w:ascii="Times New Roman"/>
          <w:b w:val="false"/>
          <w:i w:val="false"/>
          <w:color w:val="000000"/>
          <w:sz w:val="28"/>
        </w:rPr>
        <w:t>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p>
    <w:bookmarkEnd w:id="806"/>
    <w:bookmarkStart w:name="z1872" w:id="807"/>
    <w:p>
      <w:pPr>
        <w:spacing w:after="0"/>
        <w:ind w:left="0"/>
        <w:jc w:val="both"/>
      </w:pPr>
      <w:r>
        <w:rPr>
          <w:rFonts w:ascii="Times New Roman"/>
          <w:b w:val="false"/>
          <w:i w:val="false"/>
          <w:color w:val="000000"/>
          <w:sz w:val="28"/>
        </w:rPr>
        <w:t>
      104. Длительность терапии переливаниями криопреципитата зависит от тяжести и локализации кровотечения и достигаемого клинического эффекта.</w:t>
      </w:r>
    </w:p>
    <w:bookmarkEnd w:id="807"/>
    <w:bookmarkStart w:name="z1873" w:id="808"/>
    <w:p>
      <w:pPr>
        <w:spacing w:after="0"/>
        <w:ind w:left="0"/>
        <w:jc w:val="both"/>
      </w:pPr>
      <w:r>
        <w:rPr>
          <w:rFonts w:ascii="Times New Roman"/>
          <w:b w:val="false"/>
          <w:i w:val="false"/>
          <w:color w:val="000000"/>
          <w:sz w:val="28"/>
        </w:rPr>
        <w:t>
      105. Время полураспада перелитого фактора VIII в циркуляции реципиента составляет 8-12 часов, поэтому выполняются повторные переливания криопреципитата для поддержания терапевтического уровня.</w:t>
      </w:r>
    </w:p>
    <w:bookmarkEnd w:id="808"/>
    <w:bookmarkStart w:name="z1874" w:id="809"/>
    <w:p>
      <w:pPr>
        <w:spacing w:after="0"/>
        <w:ind w:left="0"/>
        <w:jc w:val="both"/>
      </w:pPr>
      <w:r>
        <w:rPr>
          <w:rFonts w:ascii="Times New Roman"/>
          <w:b w:val="false"/>
          <w:i w:val="false"/>
          <w:color w:val="000000"/>
          <w:sz w:val="28"/>
        </w:rPr>
        <w:t>
      106. Криопреципитат совмещается по группе крови по системе АВО с кровью реципиента.</w:t>
      </w:r>
    </w:p>
    <w:bookmarkEnd w:id="809"/>
    <w:bookmarkStart w:name="z1875" w:id="810"/>
    <w:p>
      <w:pPr>
        <w:spacing w:after="0"/>
        <w:ind w:left="0"/>
        <w:jc w:val="left"/>
      </w:pPr>
      <w:r>
        <w:rPr>
          <w:rFonts w:ascii="Times New Roman"/>
          <w:b/>
          <w:i w:val="false"/>
          <w:color w:val="000000"/>
        </w:rPr>
        <w:t xml:space="preserve"> Параграф 4. Порядок переливания тромбоцитов</w:t>
      </w:r>
    </w:p>
    <w:bookmarkEnd w:id="810"/>
    <w:bookmarkStart w:name="z1876" w:id="811"/>
    <w:p>
      <w:pPr>
        <w:spacing w:after="0"/>
        <w:ind w:left="0"/>
        <w:jc w:val="both"/>
      </w:pPr>
      <w:r>
        <w:rPr>
          <w:rFonts w:ascii="Times New Roman"/>
          <w:b w:val="false"/>
          <w:i w:val="false"/>
          <w:color w:val="000000"/>
          <w:sz w:val="28"/>
        </w:rPr>
        <w:t>
      107.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проводится в дозе не менее 50-70×109 на каждые 10 кг массы тела или 200-250×109 на 1 метр2 поверхности тела.</w:t>
      </w:r>
    </w:p>
    <w:bookmarkEnd w:id="811"/>
    <w:bookmarkStart w:name="z1877" w:id="812"/>
    <w:p>
      <w:pPr>
        <w:spacing w:after="0"/>
        <w:ind w:left="0"/>
        <w:jc w:val="both"/>
      </w:pPr>
      <w:r>
        <w:rPr>
          <w:rFonts w:ascii="Times New Roman"/>
          <w:b w:val="false"/>
          <w:i w:val="false"/>
          <w:color w:val="000000"/>
          <w:sz w:val="28"/>
        </w:rPr>
        <w:t>
      Для педиатрической практики по заявке медицинской организации стандартная доза тромбоцитов разделяется в организации службы крови на 2-4 равные порции (сплиты) при условии соблюдения асептического соединения с использованием предусмотренных для этих целей специальных мешков-сплитов и с учетом необходимой клеточными и объема. Каждый сплит маркируется дополнительным идентификатором.</w:t>
      </w:r>
    </w:p>
    <w:bookmarkEnd w:id="812"/>
    <w:bookmarkStart w:name="z1878" w:id="813"/>
    <w:p>
      <w:pPr>
        <w:spacing w:after="0"/>
        <w:ind w:left="0"/>
        <w:jc w:val="both"/>
      </w:pPr>
      <w:r>
        <w:rPr>
          <w:rFonts w:ascii="Times New Roman"/>
          <w:b w:val="false"/>
          <w:i w:val="false"/>
          <w:color w:val="000000"/>
          <w:sz w:val="28"/>
        </w:rPr>
        <w:t xml:space="preserve">
      Срок пригодности сплитов не превышает срок годности исходного компонента. Сплиты используются для лечения одного или нескольких пациентов детского возраста. </w:t>
      </w:r>
    </w:p>
    <w:bookmarkEnd w:id="813"/>
    <w:bookmarkStart w:name="z1879" w:id="814"/>
    <w:p>
      <w:pPr>
        <w:spacing w:after="0"/>
        <w:ind w:left="0"/>
        <w:jc w:val="both"/>
      </w:pPr>
      <w:r>
        <w:rPr>
          <w:rFonts w:ascii="Times New Roman"/>
          <w:b w:val="false"/>
          <w:i w:val="false"/>
          <w:color w:val="000000"/>
          <w:sz w:val="28"/>
        </w:rPr>
        <w:t xml:space="preserve">
      При неполном использовании сплитов компонент крови утилизируется как остаток трансфузионной среды от исходной дозы. </w:t>
      </w:r>
    </w:p>
    <w:bookmarkEnd w:id="814"/>
    <w:bookmarkStart w:name="z1880" w:id="815"/>
    <w:p>
      <w:pPr>
        <w:spacing w:after="0"/>
        <w:ind w:left="0"/>
        <w:jc w:val="both"/>
      </w:pPr>
      <w:r>
        <w:rPr>
          <w:rFonts w:ascii="Times New Roman"/>
          <w:b w:val="false"/>
          <w:i w:val="false"/>
          <w:color w:val="000000"/>
          <w:sz w:val="28"/>
        </w:rPr>
        <w:t>
      Срок использования тромбоцитов, изъятых из специального оборудования, без поддержания установленной температуры и перемешивания, максимально сокращается, общий срок их пригодности при этом не более 24 часов от момента заготовки.</w:t>
      </w:r>
    </w:p>
    <w:bookmarkEnd w:id="815"/>
    <w:bookmarkStart w:name="z1881" w:id="816"/>
    <w:p>
      <w:pPr>
        <w:spacing w:after="0"/>
        <w:ind w:left="0"/>
        <w:jc w:val="both"/>
      </w:pPr>
      <w:r>
        <w:rPr>
          <w:rFonts w:ascii="Times New Roman"/>
          <w:b w:val="false"/>
          <w:i w:val="false"/>
          <w:color w:val="000000"/>
          <w:sz w:val="28"/>
        </w:rPr>
        <w:t>
      108. В целях профилактики посттрансфузионных фибрильных негемолитических реакций, дозы тромбоцитов подвергаются лейкофильтрации или облучению (гамма или рентген).</w:t>
      </w:r>
    </w:p>
    <w:bookmarkEnd w:id="816"/>
    <w:bookmarkStart w:name="z1882" w:id="817"/>
    <w:p>
      <w:pPr>
        <w:spacing w:after="0"/>
        <w:ind w:left="0"/>
        <w:jc w:val="both"/>
      </w:pPr>
      <w:r>
        <w:rPr>
          <w:rFonts w:ascii="Times New Roman"/>
          <w:b w:val="false"/>
          <w:i w:val="false"/>
          <w:color w:val="000000"/>
          <w:sz w:val="28"/>
        </w:rPr>
        <w:t xml:space="preserve">
      109. Тромбоциты вводятся со скоростью 50-60 капель в минуту. </w:t>
      </w:r>
    </w:p>
    <w:bookmarkEnd w:id="817"/>
    <w:bookmarkStart w:name="z1883" w:id="818"/>
    <w:p>
      <w:pPr>
        <w:spacing w:after="0"/>
        <w:ind w:left="0"/>
        <w:jc w:val="both"/>
      </w:pPr>
      <w:r>
        <w:rPr>
          <w:rFonts w:ascii="Times New Roman"/>
          <w:b w:val="false"/>
          <w:i w:val="false"/>
          <w:color w:val="000000"/>
          <w:sz w:val="28"/>
        </w:rPr>
        <w:t>
      110. Показания к назначению тромбоцитов устанавливаются с учетом причин тромбоцитопении и степени ее выраженности, анализа клинической картины, результатов тромбоэластографии, локализации кровотечения, объема и тяжести предстоящей операции.</w:t>
      </w:r>
    </w:p>
    <w:bookmarkEnd w:id="818"/>
    <w:bookmarkStart w:name="z1884" w:id="819"/>
    <w:p>
      <w:pPr>
        <w:spacing w:after="0"/>
        <w:ind w:left="0"/>
        <w:jc w:val="both"/>
      </w:pPr>
      <w:r>
        <w:rPr>
          <w:rFonts w:ascii="Times New Roman"/>
          <w:b w:val="false"/>
          <w:i w:val="false"/>
          <w:color w:val="000000"/>
          <w:sz w:val="28"/>
        </w:rPr>
        <w:t>
      Профилактическое переливания тромбоцитов проводится при наличии у реципиентов агранулоцитоза и ДВС-синдрома, осложненных сепсисом.</w:t>
      </w:r>
    </w:p>
    <w:bookmarkEnd w:id="819"/>
    <w:bookmarkStart w:name="z1885" w:id="820"/>
    <w:p>
      <w:pPr>
        <w:spacing w:after="0"/>
        <w:ind w:left="0"/>
        <w:jc w:val="both"/>
      </w:pPr>
      <w:r>
        <w:rPr>
          <w:rFonts w:ascii="Times New Roman"/>
          <w:b w:val="false"/>
          <w:i w:val="false"/>
          <w:color w:val="000000"/>
          <w:sz w:val="28"/>
        </w:rPr>
        <w:t>
      При инфекционных осложнениях количество переливаемых тромбоцитов увеличивается в среднем на 20%, при выраженном ДВС-синдроме, длительной, массивной кровопотере, явлениях аллоиммунизации на 60-80%. Терапевтическая доза тромбоцитов переливается с интервалом в 8- 10 часов.</w:t>
      </w:r>
    </w:p>
    <w:bookmarkEnd w:id="820"/>
    <w:bookmarkStart w:name="z1886" w:id="821"/>
    <w:p>
      <w:pPr>
        <w:spacing w:after="0"/>
        <w:ind w:left="0"/>
        <w:jc w:val="both"/>
      </w:pPr>
      <w:r>
        <w:rPr>
          <w:rFonts w:ascii="Times New Roman"/>
          <w:b w:val="false"/>
          <w:i w:val="false"/>
          <w:color w:val="000000"/>
          <w:sz w:val="28"/>
        </w:rPr>
        <w:t>
      111. Профилактическое переливание тромбоцитов осуществляется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w:t>
      </w:r>
    </w:p>
    <w:bookmarkEnd w:id="821"/>
    <w:bookmarkStart w:name="z1887" w:id="822"/>
    <w:p>
      <w:pPr>
        <w:spacing w:after="0"/>
        <w:ind w:left="0"/>
        <w:jc w:val="both"/>
      </w:pPr>
      <w:r>
        <w:rPr>
          <w:rFonts w:ascii="Times New Roman"/>
          <w:b w:val="false"/>
          <w:i w:val="false"/>
          <w:color w:val="000000"/>
          <w:sz w:val="28"/>
        </w:rPr>
        <w:t>
      При наличии геморрагического синдрома в вышеперечисленных условиях, уровень тромбоцитопении для назначения переливания тромбоцитов составляет 30х109/л.</w:t>
      </w:r>
    </w:p>
    <w:bookmarkEnd w:id="822"/>
    <w:bookmarkStart w:name="z1888" w:id="823"/>
    <w:p>
      <w:pPr>
        <w:spacing w:after="0"/>
        <w:ind w:left="0"/>
        <w:jc w:val="both"/>
      </w:pPr>
      <w:r>
        <w:rPr>
          <w:rFonts w:ascii="Times New Roman"/>
          <w:b w:val="false"/>
          <w:i w:val="false"/>
          <w:color w:val="000000"/>
          <w:sz w:val="28"/>
        </w:rPr>
        <w:t>
      Для профилактики кровотечения при проведении ЭКМО и при проведении оперативного вмешательства в условиях ИК, поддерживается количество тромбоцитов более 100х109/л.</w:t>
      </w:r>
    </w:p>
    <w:bookmarkEnd w:id="823"/>
    <w:bookmarkStart w:name="z1889" w:id="824"/>
    <w:p>
      <w:pPr>
        <w:spacing w:after="0"/>
        <w:ind w:left="0"/>
        <w:jc w:val="both"/>
      </w:pPr>
      <w:r>
        <w:rPr>
          <w:rFonts w:ascii="Times New Roman"/>
          <w:b w:val="false"/>
          <w:i w:val="false"/>
          <w:color w:val="000000"/>
          <w:sz w:val="28"/>
        </w:rPr>
        <w:t>
      112. Переливание тромбоцитов осуществляется при депрессиях кроветворения (например, апластическая анемия, миелодиспластический синдром и другие), а также снижении уровня тромбоцитов до 20×109/л или при наличии клинических проявлений тромбоцитопенического геморрагического синдрома.</w:t>
      </w:r>
    </w:p>
    <w:bookmarkEnd w:id="824"/>
    <w:bookmarkStart w:name="z1890" w:id="825"/>
    <w:p>
      <w:pPr>
        <w:spacing w:after="0"/>
        <w:ind w:left="0"/>
        <w:jc w:val="both"/>
      </w:pPr>
      <w:r>
        <w:rPr>
          <w:rFonts w:ascii="Times New Roman"/>
          <w:b w:val="false"/>
          <w:i w:val="false"/>
          <w:color w:val="000000"/>
          <w:sz w:val="28"/>
        </w:rPr>
        <w:t>
      113. Переливание тромбоцитов осуществляется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50×109/л.</w:t>
      </w:r>
    </w:p>
    <w:bookmarkEnd w:id="825"/>
    <w:bookmarkStart w:name="z1891" w:id="826"/>
    <w:p>
      <w:pPr>
        <w:spacing w:after="0"/>
        <w:ind w:left="0"/>
        <w:jc w:val="both"/>
      </w:pPr>
      <w:r>
        <w:rPr>
          <w:rFonts w:ascii="Times New Roman"/>
          <w:b w:val="false"/>
          <w:i w:val="false"/>
          <w:color w:val="000000"/>
          <w:sz w:val="28"/>
        </w:rPr>
        <w:t>
      114. Переливание тромбоцитов осуществляется перед предстоящей объемной нейрохирургической операцией или во время операции при количестве тромбоцитов менее 100х109/л.</w:t>
      </w:r>
    </w:p>
    <w:bookmarkEnd w:id="826"/>
    <w:bookmarkStart w:name="z1892" w:id="827"/>
    <w:p>
      <w:pPr>
        <w:spacing w:after="0"/>
        <w:ind w:left="0"/>
        <w:jc w:val="both"/>
      </w:pPr>
      <w:r>
        <w:rPr>
          <w:rFonts w:ascii="Times New Roman"/>
          <w:b w:val="false"/>
          <w:i w:val="false"/>
          <w:color w:val="000000"/>
          <w:sz w:val="28"/>
        </w:rPr>
        <w:t>
      115. Переливание тромбоцитов не осуществляется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составляют реципиенты у которых имеется не поддающееся лечению кровотечение при необходимости проведения инвазивных манипуляций и оперативных вмешательств.</w:t>
      </w:r>
    </w:p>
    <w:bookmarkEnd w:id="827"/>
    <w:bookmarkStart w:name="z1893" w:id="828"/>
    <w:p>
      <w:pPr>
        <w:spacing w:after="0"/>
        <w:ind w:left="0"/>
        <w:jc w:val="both"/>
      </w:pPr>
      <w:r>
        <w:rPr>
          <w:rFonts w:ascii="Times New Roman"/>
          <w:b w:val="false"/>
          <w:i w:val="false"/>
          <w:color w:val="000000"/>
          <w:sz w:val="28"/>
        </w:rPr>
        <w:t>
      116. При тромбоцитопатиях переливание тромбоцитов осуществляется в ургентных ситуациях вне зависимости от количества тромбоцитов.</w:t>
      </w:r>
    </w:p>
    <w:bookmarkEnd w:id="828"/>
    <w:bookmarkStart w:name="z1894" w:id="829"/>
    <w:p>
      <w:pPr>
        <w:spacing w:after="0"/>
        <w:ind w:left="0"/>
        <w:jc w:val="both"/>
      </w:pPr>
      <w:r>
        <w:rPr>
          <w:rFonts w:ascii="Times New Roman"/>
          <w:b w:val="false"/>
          <w:i w:val="false"/>
          <w:color w:val="000000"/>
          <w:sz w:val="28"/>
        </w:rPr>
        <w:t>
      117. Для взрослых реципиентов осуществляется введение тромбоцитов в количестве 300-500×109 клеток.</w:t>
      </w:r>
    </w:p>
    <w:bookmarkEnd w:id="829"/>
    <w:bookmarkStart w:name="z1895" w:id="830"/>
    <w:p>
      <w:pPr>
        <w:spacing w:after="0"/>
        <w:ind w:left="0"/>
        <w:jc w:val="both"/>
      </w:pPr>
      <w:r>
        <w:rPr>
          <w:rFonts w:ascii="Times New Roman"/>
          <w:b w:val="false"/>
          <w:i w:val="false"/>
          <w:color w:val="000000"/>
          <w:sz w:val="28"/>
        </w:rPr>
        <w:t>
      118. Клиническими критериями эффективности переливания тромбоцитов являются прекращение спонтанной кровоточивости и отсутствие свежих геморрагий на коже и видимых слизистых, а также прирост количества циркулирующих тромбоцитов в течение первого часа после трансфузии.</w:t>
      </w:r>
    </w:p>
    <w:bookmarkEnd w:id="830"/>
    <w:bookmarkStart w:name="z1896" w:id="831"/>
    <w:p>
      <w:pPr>
        <w:spacing w:after="0"/>
        <w:ind w:left="0"/>
        <w:jc w:val="both"/>
      </w:pPr>
      <w:r>
        <w:rPr>
          <w:rFonts w:ascii="Times New Roman"/>
          <w:b w:val="false"/>
          <w:i w:val="false"/>
          <w:color w:val="000000"/>
          <w:sz w:val="28"/>
        </w:rPr>
        <w:t>
      119. Для реципиентов, которые нуждаются в длительных повторных переливаниях тромбоцитов (апластическая анемия, трансплантация костного мозга), используется аферезных тромбоцитов, лейкофильтрованных и/или облученных.</w:t>
      </w:r>
    </w:p>
    <w:bookmarkEnd w:id="831"/>
    <w:bookmarkStart w:name="z1897" w:id="832"/>
    <w:p>
      <w:pPr>
        <w:spacing w:after="0"/>
        <w:ind w:left="0"/>
        <w:jc w:val="both"/>
      </w:pPr>
      <w:r>
        <w:rPr>
          <w:rFonts w:ascii="Times New Roman"/>
          <w:b w:val="false"/>
          <w:i w:val="false"/>
          <w:color w:val="000000"/>
          <w:sz w:val="28"/>
        </w:rPr>
        <w:t>
      120. При появлении иммунологической рефрактерности, последующие переливания проводятся лейкофильтрованными тромбоцитами индивидуально подобранными по тромбоцитным антигенам и антигенам HLA (ЧЛА-человеческие лейкоцитарные антигены).</w:t>
      </w:r>
    </w:p>
    <w:bookmarkEnd w:id="832"/>
    <w:bookmarkStart w:name="z1898" w:id="833"/>
    <w:p>
      <w:pPr>
        <w:spacing w:after="0"/>
        <w:ind w:left="0"/>
        <w:jc w:val="both"/>
      </w:pPr>
      <w:r>
        <w:rPr>
          <w:rFonts w:ascii="Times New Roman"/>
          <w:b w:val="false"/>
          <w:i w:val="false"/>
          <w:color w:val="000000"/>
          <w:sz w:val="28"/>
        </w:rPr>
        <w:t>
      121.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50-60×109/л), или, если, через 24 часа их количество превышает критический уровень 20×109/л или, по крайней мере, выше исходного предтрансфузионного количества. Нормализация или уменьшение времени кровотечения также служит критерием эффективности переливания тромбоцитов.</w:t>
      </w:r>
    </w:p>
    <w:bookmarkEnd w:id="833"/>
    <w:bookmarkStart w:name="z1899" w:id="834"/>
    <w:p>
      <w:pPr>
        <w:spacing w:after="0"/>
        <w:ind w:left="0"/>
        <w:jc w:val="both"/>
      </w:pPr>
      <w:r>
        <w:rPr>
          <w:rFonts w:ascii="Times New Roman"/>
          <w:b w:val="false"/>
          <w:i w:val="false"/>
          <w:color w:val="000000"/>
          <w:sz w:val="28"/>
        </w:rPr>
        <w:t xml:space="preserve">
      122. При заказе донорских тромбоцитов указывается групповая по системе АВО и резус принадлежность, возраст и пол реципиента. </w:t>
      </w:r>
    </w:p>
    <w:bookmarkEnd w:id="834"/>
    <w:bookmarkStart w:name="z1900" w:id="835"/>
    <w:p>
      <w:pPr>
        <w:spacing w:after="0"/>
        <w:ind w:left="0"/>
        <w:jc w:val="both"/>
      </w:pPr>
      <w:r>
        <w:rPr>
          <w:rFonts w:ascii="Times New Roman"/>
          <w:b w:val="false"/>
          <w:i w:val="false"/>
          <w:color w:val="000000"/>
          <w:sz w:val="28"/>
        </w:rPr>
        <w:t xml:space="preserve">
      Переливанием одногруппных по системе АВО тромбоцитов достигается более выраженный клинический эффект. При отсутствии одногруппных по системе АВО тромбоцитов или при специальном HLA- подборе применяются разногруппные тромбоциты. </w:t>
      </w:r>
    </w:p>
    <w:bookmarkEnd w:id="835"/>
    <w:bookmarkStart w:name="z1901" w:id="836"/>
    <w:p>
      <w:pPr>
        <w:spacing w:after="0"/>
        <w:ind w:left="0"/>
        <w:jc w:val="both"/>
      </w:pPr>
      <w:r>
        <w:rPr>
          <w:rFonts w:ascii="Times New Roman"/>
          <w:b w:val="false"/>
          <w:i w:val="false"/>
          <w:color w:val="000000"/>
          <w:sz w:val="28"/>
        </w:rPr>
        <w:t xml:space="preserve">
      Выбор тромбоцитов с учетом группы крови по системе АВО осуществляется в порядке предпочтительности и производится по схеме, утвержденной в приложении 5 к настоящим Правилам. </w:t>
      </w:r>
    </w:p>
    <w:bookmarkEnd w:id="836"/>
    <w:bookmarkStart w:name="z1902" w:id="837"/>
    <w:p>
      <w:pPr>
        <w:spacing w:after="0"/>
        <w:ind w:left="0"/>
        <w:jc w:val="both"/>
      </w:pPr>
      <w:r>
        <w:rPr>
          <w:rFonts w:ascii="Times New Roman"/>
          <w:b w:val="false"/>
          <w:i w:val="false"/>
          <w:color w:val="000000"/>
          <w:sz w:val="28"/>
        </w:rPr>
        <w:t xml:space="preserve">
      Для пациентов с группой О последовательно выбираются тромбоциты групп О, В или А. </w:t>
      </w:r>
    </w:p>
    <w:bookmarkEnd w:id="837"/>
    <w:bookmarkStart w:name="z1903" w:id="838"/>
    <w:p>
      <w:pPr>
        <w:spacing w:after="0"/>
        <w:ind w:left="0"/>
        <w:jc w:val="both"/>
      </w:pPr>
      <w:r>
        <w:rPr>
          <w:rFonts w:ascii="Times New Roman"/>
          <w:b w:val="false"/>
          <w:i w:val="false"/>
          <w:color w:val="000000"/>
          <w:sz w:val="28"/>
        </w:rPr>
        <w:t xml:space="preserve">
      Для пациентов с группой А последовательно выбираются тромбоциты групп А или АВ, а тромбоциты групп В и О предпочтительны в добавочном растворе. </w:t>
      </w:r>
    </w:p>
    <w:bookmarkEnd w:id="838"/>
    <w:bookmarkStart w:name="z1904" w:id="839"/>
    <w:p>
      <w:pPr>
        <w:spacing w:after="0"/>
        <w:ind w:left="0"/>
        <w:jc w:val="both"/>
      </w:pPr>
      <w:r>
        <w:rPr>
          <w:rFonts w:ascii="Times New Roman"/>
          <w:b w:val="false"/>
          <w:i w:val="false"/>
          <w:color w:val="000000"/>
          <w:sz w:val="28"/>
        </w:rPr>
        <w:t xml:space="preserve">
      Для пациентов с группой В последовательно выбираются тромбоциты групп В или АВ, а тромбоциты групп А и О предпочтительно в добавочном растворе. </w:t>
      </w:r>
    </w:p>
    <w:bookmarkEnd w:id="839"/>
    <w:bookmarkStart w:name="z1905" w:id="840"/>
    <w:p>
      <w:pPr>
        <w:spacing w:after="0"/>
        <w:ind w:left="0"/>
        <w:jc w:val="both"/>
      </w:pPr>
      <w:r>
        <w:rPr>
          <w:rFonts w:ascii="Times New Roman"/>
          <w:b w:val="false"/>
          <w:i w:val="false"/>
          <w:color w:val="000000"/>
          <w:sz w:val="28"/>
        </w:rPr>
        <w:t>
      Для пациентов с группой АВ последовательно выбираются тромбоциты групп АВ, а тромбоциты групп В, А или О предпочтительно в добавочном растворе.</w:t>
      </w:r>
    </w:p>
    <w:bookmarkEnd w:id="840"/>
    <w:bookmarkStart w:name="z1906" w:id="841"/>
    <w:p>
      <w:pPr>
        <w:spacing w:after="0"/>
        <w:ind w:left="0"/>
        <w:jc w:val="both"/>
      </w:pPr>
      <w:r>
        <w:rPr>
          <w:rFonts w:ascii="Times New Roman"/>
          <w:b w:val="false"/>
          <w:i w:val="false"/>
          <w:color w:val="000000"/>
          <w:sz w:val="28"/>
        </w:rPr>
        <w:t>
      Не допускается переливание О тромбоцитов детям с группой А, В или АВ не взирая на критическое состояние.</w:t>
      </w:r>
    </w:p>
    <w:bookmarkEnd w:id="841"/>
    <w:bookmarkStart w:name="z1907" w:id="842"/>
    <w:p>
      <w:pPr>
        <w:spacing w:after="0"/>
        <w:ind w:left="0"/>
        <w:jc w:val="both"/>
      </w:pPr>
      <w:r>
        <w:rPr>
          <w:rFonts w:ascii="Times New Roman"/>
          <w:b w:val="false"/>
          <w:i w:val="false"/>
          <w:color w:val="000000"/>
          <w:sz w:val="28"/>
        </w:rPr>
        <w:t>
      Взрослым резус отрицательным пациентам- мужчинам и женщинам без потенциала деторождения переливаются резус отрицательные и/или резус положительные тромбоциты. При этом пациентам- мужчинам и женщинам без потенциала деторождения профилактика аллоиммунизации анти-D иммуноглобулином не проводится.</w:t>
      </w:r>
    </w:p>
    <w:bookmarkEnd w:id="842"/>
    <w:bookmarkStart w:name="z1908" w:id="843"/>
    <w:p>
      <w:pPr>
        <w:spacing w:after="0"/>
        <w:ind w:left="0"/>
        <w:jc w:val="both"/>
      </w:pPr>
      <w:r>
        <w:rPr>
          <w:rFonts w:ascii="Times New Roman"/>
          <w:b w:val="false"/>
          <w:i w:val="false"/>
          <w:color w:val="000000"/>
          <w:sz w:val="28"/>
        </w:rPr>
        <w:t>
      Для резус отрицательных детей и женщин детородного возраста используются резус отрицательные тромбоциты.</w:t>
      </w:r>
    </w:p>
    <w:bookmarkEnd w:id="843"/>
    <w:bookmarkStart w:name="z1909" w:id="844"/>
    <w:p>
      <w:pPr>
        <w:spacing w:after="0"/>
        <w:ind w:left="0"/>
        <w:jc w:val="both"/>
      </w:pPr>
      <w:r>
        <w:rPr>
          <w:rFonts w:ascii="Times New Roman"/>
          <w:b w:val="false"/>
          <w:i w:val="false"/>
          <w:color w:val="000000"/>
          <w:sz w:val="28"/>
        </w:rPr>
        <w:t>
      При использовании резус положительных тромбоцитов для переливания резус отрицательной женщине детородного возраста, не имеющей в сыворотке крови анти-D антител, с целью профилактики аллоиммунизации, назначается анти-D иммуноглобулин не позднее 72 часов после переливания.</w:t>
      </w:r>
    </w:p>
    <w:bookmarkEnd w:id="844"/>
    <w:bookmarkStart w:name="z1910" w:id="845"/>
    <w:p>
      <w:pPr>
        <w:spacing w:after="0"/>
        <w:ind w:left="0"/>
        <w:jc w:val="both"/>
      </w:pPr>
      <w:r>
        <w:rPr>
          <w:rFonts w:ascii="Times New Roman"/>
          <w:b w:val="false"/>
          <w:i w:val="false"/>
          <w:color w:val="000000"/>
          <w:sz w:val="28"/>
        </w:rPr>
        <w:t>
      Анти -D иммуноглобулин вводится в дозе 50-150 микрограмм (мкг) на каждые 5 доз тромбоцитов сроком на 6 недель (период полувыведения иммуноглобулина).</w:t>
      </w:r>
    </w:p>
    <w:bookmarkEnd w:id="845"/>
    <w:bookmarkStart w:name="z1911" w:id="846"/>
    <w:p>
      <w:pPr>
        <w:spacing w:after="0"/>
        <w:ind w:left="0"/>
        <w:jc w:val="both"/>
      </w:pPr>
      <w:r>
        <w:rPr>
          <w:rFonts w:ascii="Times New Roman"/>
          <w:b w:val="false"/>
          <w:i w:val="false"/>
          <w:color w:val="000000"/>
          <w:sz w:val="28"/>
        </w:rPr>
        <w:t>
      Если переливания продолжаются, иммуноглобулин вводится повторно. Доза рассчитывается исходя из предполагаемого количества переливаний и, при необходимости, удваивается или утраивается.</w:t>
      </w:r>
    </w:p>
    <w:bookmarkEnd w:id="846"/>
    <w:bookmarkStart w:name="z1912" w:id="847"/>
    <w:p>
      <w:pPr>
        <w:spacing w:after="0"/>
        <w:ind w:left="0"/>
        <w:jc w:val="both"/>
      </w:pPr>
      <w:r>
        <w:rPr>
          <w:rFonts w:ascii="Times New Roman"/>
          <w:b w:val="false"/>
          <w:i w:val="false"/>
          <w:color w:val="000000"/>
          <w:sz w:val="28"/>
        </w:rPr>
        <w:t>
      Если у резус отрицательной женщины детородного возраста, имеются в сыворотке крови анти-D антитела, то назначение анти-D иммуноглобулина не требуется.</w:t>
      </w:r>
    </w:p>
    <w:bookmarkEnd w:id="847"/>
    <w:bookmarkStart w:name="z1913" w:id="848"/>
    <w:p>
      <w:pPr>
        <w:spacing w:after="0"/>
        <w:ind w:left="0"/>
        <w:jc w:val="both"/>
      </w:pPr>
      <w:r>
        <w:rPr>
          <w:rFonts w:ascii="Times New Roman"/>
          <w:b w:val="false"/>
          <w:i w:val="false"/>
          <w:color w:val="000000"/>
          <w:sz w:val="28"/>
        </w:rPr>
        <w:t>
      123. Непосредственно перед переливанием тромбоцитов проверяется маркировка контейнера, его герметичность, проводится контроль совместимости групп крови по АВО донора и реципиента в соответствии со схемой, утвержденной приложением 5 к настоящим Правилам.</w:t>
      </w:r>
    </w:p>
    <w:bookmarkEnd w:id="848"/>
    <w:bookmarkStart w:name="z1914" w:id="849"/>
    <w:p>
      <w:pPr>
        <w:spacing w:after="0"/>
        <w:ind w:left="0"/>
        <w:jc w:val="left"/>
      </w:pPr>
      <w:r>
        <w:rPr>
          <w:rFonts w:ascii="Times New Roman"/>
          <w:b/>
          <w:i w:val="false"/>
          <w:color w:val="000000"/>
        </w:rPr>
        <w:t xml:space="preserve"> Параграф 5. Порядок переливания гранулоцитов</w:t>
      </w:r>
    </w:p>
    <w:bookmarkEnd w:id="849"/>
    <w:bookmarkStart w:name="z1915" w:id="850"/>
    <w:p>
      <w:pPr>
        <w:spacing w:after="0"/>
        <w:ind w:left="0"/>
        <w:jc w:val="both"/>
      </w:pPr>
      <w:r>
        <w:rPr>
          <w:rFonts w:ascii="Times New Roman"/>
          <w:b w:val="false"/>
          <w:i w:val="false"/>
          <w:color w:val="000000"/>
          <w:sz w:val="28"/>
        </w:rPr>
        <w:t>
      124. Основным показанием к назначению переливания гранулоцитов является снижение абсолютного количества гранулоцитов у реципиента менее 0,5×109/л при наличии инфекции, рефрактерной к антибактериальной терапии, в том числе сепсисе у новорожденных, при иммунодефиците, при агранулоцитозе или панцитопении на фоне или после химиотерапии.</w:t>
      </w:r>
    </w:p>
    <w:bookmarkEnd w:id="850"/>
    <w:bookmarkStart w:name="z1916" w:id="851"/>
    <w:p>
      <w:pPr>
        <w:spacing w:after="0"/>
        <w:ind w:left="0"/>
        <w:jc w:val="both"/>
      </w:pPr>
      <w:r>
        <w:rPr>
          <w:rFonts w:ascii="Times New Roman"/>
          <w:b w:val="false"/>
          <w:i w:val="false"/>
          <w:color w:val="000000"/>
          <w:sz w:val="28"/>
        </w:rPr>
        <w:t>
      125.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p>
    <w:bookmarkEnd w:id="851"/>
    <w:bookmarkStart w:name="z1917" w:id="852"/>
    <w:p>
      <w:pPr>
        <w:spacing w:after="0"/>
        <w:ind w:left="0"/>
        <w:jc w:val="both"/>
      </w:pPr>
      <w:r>
        <w:rPr>
          <w:rFonts w:ascii="Times New Roman"/>
          <w:b w:val="false"/>
          <w:i w:val="false"/>
          <w:color w:val="000000"/>
          <w:sz w:val="28"/>
        </w:rPr>
        <w:t>
      126. Совместимость по системам АВО и резус принадлежности обязательна. При повторных переливаниях осуществляется подбор гранулоцитов по гистолейкоцитарным антигенам HLA для профилактики аллоиммунизации.</w:t>
      </w:r>
    </w:p>
    <w:bookmarkEnd w:id="852"/>
    <w:bookmarkStart w:name="z1918" w:id="853"/>
    <w:p>
      <w:pPr>
        <w:spacing w:after="0"/>
        <w:ind w:left="0"/>
        <w:jc w:val="both"/>
      </w:pPr>
      <w:r>
        <w:rPr>
          <w:rFonts w:ascii="Times New Roman"/>
          <w:b w:val="false"/>
          <w:i w:val="false"/>
          <w:color w:val="000000"/>
          <w:sz w:val="28"/>
        </w:rPr>
        <w:t>
      127.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bookmarkEnd w:id="853"/>
    <w:bookmarkStart w:name="z1919" w:id="854"/>
    <w:p>
      <w:pPr>
        <w:spacing w:after="0"/>
        <w:ind w:left="0"/>
        <w:jc w:val="left"/>
      </w:pPr>
      <w:r>
        <w:rPr>
          <w:rFonts w:ascii="Times New Roman"/>
          <w:b/>
          <w:i w:val="false"/>
          <w:color w:val="000000"/>
        </w:rPr>
        <w:t xml:space="preserve"> Параграф 6. Порядок переливания препаратов крови</w:t>
      </w:r>
    </w:p>
    <w:bookmarkEnd w:id="854"/>
    <w:bookmarkStart w:name="z1920" w:id="855"/>
    <w:p>
      <w:pPr>
        <w:spacing w:after="0"/>
        <w:ind w:left="0"/>
        <w:jc w:val="both"/>
      </w:pPr>
      <w:r>
        <w:rPr>
          <w:rFonts w:ascii="Times New Roman"/>
          <w:b w:val="false"/>
          <w:i w:val="false"/>
          <w:color w:val="000000"/>
          <w:sz w:val="28"/>
        </w:rPr>
        <w:t>
      128. Растворы альбумина являются белковыми препаратами, выпускаются в виде 5%, 10 % и 20 %.</w:t>
      </w:r>
    </w:p>
    <w:bookmarkEnd w:id="855"/>
    <w:bookmarkStart w:name="z1921" w:id="856"/>
    <w:p>
      <w:pPr>
        <w:spacing w:after="0"/>
        <w:ind w:left="0"/>
        <w:jc w:val="both"/>
      </w:pPr>
      <w:r>
        <w:rPr>
          <w:rFonts w:ascii="Times New Roman"/>
          <w:b w:val="false"/>
          <w:i w:val="false"/>
          <w:color w:val="000000"/>
          <w:sz w:val="28"/>
        </w:rPr>
        <w:t>
      129. Показаниями для переливания растворов альбумина являются:</w:t>
      </w:r>
    </w:p>
    <w:bookmarkEnd w:id="856"/>
    <w:bookmarkStart w:name="z1922" w:id="857"/>
    <w:p>
      <w:pPr>
        <w:spacing w:after="0"/>
        <w:ind w:left="0"/>
        <w:jc w:val="both"/>
      </w:pPr>
      <w:r>
        <w:rPr>
          <w:rFonts w:ascii="Times New Roman"/>
          <w:b w:val="false"/>
          <w:i w:val="false"/>
          <w:color w:val="000000"/>
          <w:sz w:val="28"/>
        </w:rPr>
        <w:t>
      1) гипопротеинемия или гипоальбуминемия любого генеза - общий белок ниже 60 г/л, альбумин ниже 35 г/л. Формулировка показания – "гипопротеинемия/гипоальбуминемия: показатель____";</w:t>
      </w:r>
    </w:p>
    <w:bookmarkEnd w:id="857"/>
    <w:bookmarkStart w:name="z1923" w:id="858"/>
    <w:p>
      <w:pPr>
        <w:spacing w:after="0"/>
        <w:ind w:left="0"/>
        <w:jc w:val="both"/>
      </w:pPr>
      <w:r>
        <w:rPr>
          <w:rFonts w:ascii="Times New Roman"/>
          <w:b w:val="false"/>
          <w:i w:val="false"/>
          <w:color w:val="000000"/>
          <w:sz w:val="28"/>
        </w:rPr>
        <w:t>
      2) операции на головном мозге, отек и набухание вещества головного мозга, обширные и травматичные операции на органах брюшной полости при общем белке ниже 70 г/л, альбумина ниже 40 г/л. Формулировка показания – "гипопротеинемия/гипоальбуминемия: показатель____";</w:t>
      </w:r>
    </w:p>
    <w:bookmarkEnd w:id="858"/>
    <w:bookmarkStart w:name="z1924" w:id="859"/>
    <w:p>
      <w:pPr>
        <w:spacing w:after="0"/>
        <w:ind w:left="0"/>
        <w:jc w:val="both"/>
      </w:pPr>
      <w:r>
        <w:rPr>
          <w:rFonts w:ascii="Times New Roman"/>
          <w:b w:val="false"/>
          <w:i w:val="false"/>
          <w:color w:val="000000"/>
          <w:sz w:val="28"/>
        </w:rPr>
        <w:t>
      3) тяжелое течение гиповолемического, геморрагического, ожогового шока с выраженными нарушениями микроциркуляции и гипопротеинемией ниже 60 г/л, гипоальбуминемией ниже 35 г/л. Формулировка показания – "гипопротеинемия/гипоальбуминемия: показатель____";</w:t>
      </w:r>
    </w:p>
    <w:bookmarkEnd w:id="859"/>
    <w:bookmarkStart w:name="z1925" w:id="860"/>
    <w:p>
      <w:pPr>
        <w:spacing w:after="0"/>
        <w:ind w:left="0"/>
        <w:jc w:val="both"/>
      </w:pPr>
      <w:r>
        <w:rPr>
          <w:rFonts w:ascii="Times New Roman"/>
          <w:b w:val="false"/>
          <w:i w:val="false"/>
          <w:color w:val="000000"/>
          <w:sz w:val="28"/>
        </w:rPr>
        <w:t>
      4) лечебный плазмаферез при замещении больших объемов удаляемой плазмы - более 50 %. Формулировка показания – "Плазмаферез";</w:t>
      </w:r>
    </w:p>
    <w:bookmarkEnd w:id="860"/>
    <w:bookmarkStart w:name="z1926" w:id="861"/>
    <w:p>
      <w:pPr>
        <w:spacing w:after="0"/>
        <w:ind w:left="0"/>
        <w:jc w:val="both"/>
      </w:pPr>
      <w:r>
        <w:rPr>
          <w:rFonts w:ascii="Times New Roman"/>
          <w:b w:val="false"/>
          <w:i w:val="false"/>
          <w:color w:val="000000"/>
          <w:sz w:val="28"/>
        </w:rPr>
        <w:t>
      5) альбуминовый диализ в терапии острой и декомпенсированной хронической печеночной и почечной недостаточности различной этиологии и в интенсивной терапии. Формулировка показания - "альбуминовый диализ".</w:t>
      </w:r>
    </w:p>
    <w:bookmarkEnd w:id="861"/>
    <w:bookmarkStart w:name="z1927" w:id="862"/>
    <w:p>
      <w:pPr>
        <w:spacing w:after="0"/>
        <w:ind w:left="0"/>
        <w:jc w:val="both"/>
      </w:pPr>
      <w:r>
        <w:rPr>
          <w:rFonts w:ascii="Times New Roman"/>
          <w:b w:val="false"/>
          <w:i w:val="false"/>
          <w:color w:val="000000"/>
          <w:sz w:val="28"/>
        </w:rPr>
        <w:t>
      6) заполнение аппарата искусственного кровообращения при операциях на сердце, легкие, трансплантации органов. Формулировка показания – "Заполнение аппарата ИК".</w:t>
      </w:r>
    </w:p>
    <w:bookmarkEnd w:id="862"/>
    <w:bookmarkStart w:name="z1928" w:id="863"/>
    <w:p>
      <w:pPr>
        <w:spacing w:after="0"/>
        <w:ind w:left="0"/>
        <w:jc w:val="both"/>
      </w:pPr>
      <w:r>
        <w:rPr>
          <w:rFonts w:ascii="Times New Roman"/>
          <w:b w:val="false"/>
          <w:i w:val="false"/>
          <w:color w:val="000000"/>
          <w:sz w:val="28"/>
        </w:rPr>
        <w:t>
      130. Расчет необходимой дозы альбумина производится исходя из того, что 100 мл 10 % и 20 % альбумина повышают уровень общего белка на 4-5 г/л и 8-10 г/л соответственно.</w:t>
      </w:r>
    </w:p>
    <w:bookmarkEnd w:id="863"/>
    <w:bookmarkStart w:name="z1929" w:id="864"/>
    <w:p>
      <w:pPr>
        <w:spacing w:after="0"/>
        <w:ind w:left="0"/>
        <w:jc w:val="both"/>
      </w:pPr>
      <w:r>
        <w:rPr>
          <w:rFonts w:ascii="Times New Roman"/>
          <w:b w:val="false"/>
          <w:i w:val="false"/>
          <w:color w:val="000000"/>
          <w:sz w:val="28"/>
        </w:rPr>
        <w:t xml:space="preserve">
      При гипопротеинемии и наличии показаний к переливанию СЗП, в первую очередь, проводят переливание СЗП, содержащую и белки плазмы. После контроля уровня общего белка принимают решение о необходимости переливания альбумина. </w:t>
      </w:r>
    </w:p>
    <w:bookmarkEnd w:id="864"/>
    <w:bookmarkStart w:name="z1930" w:id="865"/>
    <w:p>
      <w:pPr>
        <w:spacing w:after="0"/>
        <w:ind w:left="0"/>
        <w:jc w:val="both"/>
      </w:pPr>
      <w:r>
        <w:rPr>
          <w:rFonts w:ascii="Times New Roman"/>
          <w:b w:val="false"/>
          <w:i w:val="false"/>
          <w:color w:val="000000"/>
          <w:sz w:val="28"/>
        </w:rPr>
        <w:t>
      Расчет необходимой дозы альбумина в педиатрической практике производится с учетом уровня исходного общего белка/ альбумина в соответствии с инструкцией производителя.</w:t>
      </w:r>
    </w:p>
    <w:bookmarkEnd w:id="865"/>
    <w:bookmarkStart w:name="z1931" w:id="866"/>
    <w:p>
      <w:pPr>
        <w:spacing w:after="0"/>
        <w:ind w:left="0"/>
        <w:jc w:val="both"/>
      </w:pPr>
      <w:r>
        <w:rPr>
          <w:rFonts w:ascii="Times New Roman"/>
          <w:b w:val="false"/>
          <w:i w:val="false"/>
          <w:color w:val="000000"/>
          <w:sz w:val="28"/>
        </w:rPr>
        <w:t>
      131. Учитывая, что белки плазмы, помимо онкотической стабилизации, выполняют транспортную роль и во многом определяют фармакокинетику большинства лекарственных препаратов, переливание альбумина абсолютно показаны при любых клинических состояниях, сопровождающихся выраженной гипопротеинемией (менее 50 г/л) или гипоальбуминемией (менее 30 г/л), в том числе в акушерстве и в неонатологии.</w:t>
      </w:r>
    </w:p>
    <w:bookmarkEnd w:id="866"/>
    <w:bookmarkStart w:name="z1932" w:id="867"/>
    <w:p>
      <w:pPr>
        <w:spacing w:after="0"/>
        <w:ind w:left="0"/>
        <w:jc w:val="both"/>
      </w:pPr>
      <w:r>
        <w:rPr>
          <w:rFonts w:ascii="Times New Roman"/>
          <w:b w:val="false"/>
          <w:i w:val="false"/>
          <w:color w:val="000000"/>
          <w:sz w:val="28"/>
        </w:rPr>
        <w:t>
      132. При переливаниях растворов альбумина наблюдаются побочные эффекты: пирогенные, генерализованные и аллергические реакции, изолированная гипотензия, гиперволемия, циркуляторная перегрузка, интоксикация. Профилактикой реакций и осложнений при переливаниях растворов альбумина являются правильный учет показаний к переливанию, проведение биологической пробы, уменьшение скорости введения, премедикация глюкокортикоидами.</w:t>
      </w:r>
    </w:p>
    <w:bookmarkEnd w:id="867"/>
    <w:bookmarkStart w:name="z1933" w:id="868"/>
    <w:p>
      <w:pPr>
        <w:spacing w:after="0"/>
        <w:ind w:left="0"/>
        <w:jc w:val="both"/>
      </w:pPr>
      <w:r>
        <w:rPr>
          <w:rFonts w:ascii="Times New Roman"/>
          <w:b w:val="false"/>
          <w:i w:val="false"/>
          <w:color w:val="000000"/>
          <w:sz w:val="28"/>
        </w:rPr>
        <w:t>
      133. Растворы альбумина не используются для парентерального питания пациента.</w:t>
      </w:r>
    </w:p>
    <w:bookmarkEnd w:id="868"/>
    <w:bookmarkStart w:name="z1934" w:id="869"/>
    <w:p>
      <w:pPr>
        <w:spacing w:after="0"/>
        <w:ind w:left="0"/>
        <w:jc w:val="both"/>
      </w:pPr>
      <w:r>
        <w:rPr>
          <w:rFonts w:ascii="Times New Roman"/>
          <w:b w:val="false"/>
          <w:i w:val="false"/>
          <w:color w:val="000000"/>
          <w:sz w:val="28"/>
        </w:rPr>
        <w:t>
      134. Иммуноглобулины являются концентратами антител получаемых из плазмы крови и делятся:</w:t>
      </w:r>
    </w:p>
    <w:bookmarkEnd w:id="869"/>
    <w:bookmarkStart w:name="z1935" w:id="870"/>
    <w:p>
      <w:pPr>
        <w:spacing w:after="0"/>
        <w:ind w:left="0"/>
        <w:jc w:val="both"/>
      </w:pPr>
      <w:r>
        <w:rPr>
          <w:rFonts w:ascii="Times New Roman"/>
          <w:b w:val="false"/>
          <w:i w:val="false"/>
          <w:color w:val="000000"/>
          <w:sz w:val="28"/>
        </w:rPr>
        <w:t>
      1) по специфичности поливалентными и направленного действия, которые содержат специфические антитела (антистафилококковый, противооспенный, антирабический, противостолбнячный и другие);</w:t>
      </w:r>
    </w:p>
    <w:bookmarkEnd w:id="870"/>
    <w:bookmarkStart w:name="z1936" w:id="871"/>
    <w:p>
      <w:pPr>
        <w:spacing w:after="0"/>
        <w:ind w:left="0"/>
        <w:jc w:val="both"/>
      </w:pPr>
      <w:r>
        <w:rPr>
          <w:rFonts w:ascii="Times New Roman"/>
          <w:b w:val="false"/>
          <w:i w:val="false"/>
          <w:color w:val="000000"/>
          <w:sz w:val="28"/>
        </w:rPr>
        <w:t>
      2) по способу введения: для внутривенного или для внутримышечного введения.</w:t>
      </w:r>
    </w:p>
    <w:bookmarkEnd w:id="871"/>
    <w:bookmarkStart w:name="z1937" w:id="872"/>
    <w:p>
      <w:pPr>
        <w:spacing w:after="0"/>
        <w:ind w:left="0"/>
        <w:jc w:val="both"/>
      </w:pPr>
      <w:r>
        <w:rPr>
          <w:rFonts w:ascii="Times New Roman"/>
          <w:b w:val="false"/>
          <w:i w:val="false"/>
          <w:color w:val="000000"/>
          <w:sz w:val="28"/>
        </w:rPr>
        <w:t>
      135. Показаниями к применению иммуноглобулинов являются:</w:t>
      </w:r>
    </w:p>
    <w:bookmarkEnd w:id="872"/>
    <w:bookmarkStart w:name="z1938" w:id="873"/>
    <w:p>
      <w:pPr>
        <w:spacing w:after="0"/>
        <w:ind w:left="0"/>
        <w:jc w:val="both"/>
      </w:pPr>
      <w:r>
        <w:rPr>
          <w:rFonts w:ascii="Times New Roman"/>
          <w:b w:val="false"/>
          <w:i w:val="false"/>
          <w:color w:val="000000"/>
          <w:sz w:val="28"/>
        </w:rPr>
        <w:t>
      1) коррекция дефицита гуморального иммунитета;</w:t>
      </w:r>
    </w:p>
    <w:bookmarkEnd w:id="873"/>
    <w:bookmarkStart w:name="z1939" w:id="874"/>
    <w:p>
      <w:pPr>
        <w:spacing w:after="0"/>
        <w:ind w:left="0"/>
        <w:jc w:val="both"/>
      </w:pPr>
      <w:r>
        <w:rPr>
          <w:rFonts w:ascii="Times New Roman"/>
          <w:b w:val="false"/>
          <w:i w:val="false"/>
          <w:color w:val="000000"/>
          <w:sz w:val="28"/>
        </w:rPr>
        <w:t>
      2) восстановление нормального функционирования иммунной системы при иммунных и аутоиммунных заболеваниях;</w:t>
      </w:r>
    </w:p>
    <w:bookmarkEnd w:id="874"/>
    <w:bookmarkStart w:name="z1940" w:id="875"/>
    <w:p>
      <w:pPr>
        <w:spacing w:after="0"/>
        <w:ind w:left="0"/>
        <w:jc w:val="both"/>
      </w:pPr>
      <w:r>
        <w:rPr>
          <w:rFonts w:ascii="Times New Roman"/>
          <w:b w:val="false"/>
          <w:i w:val="false"/>
          <w:color w:val="000000"/>
          <w:sz w:val="28"/>
        </w:rPr>
        <w:t>
      3) лечение инфекционных и вирусных заболеваний;</w:t>
      </w:r>
    </w:p>
    <w:bookmarkEnd w:id="875"/>
    <w:bookmarkStart w:name="z1941" w:id="876"/>
    <w:p>
      <w:pPr>
        <w:spacing w:after="0"/>
        <w:ind w:left="0"/>
        <w:jc w:val="both"/>
      </w:pPr>
      <w:r>
        <w:rPr>
          <w:rFonts w:ascii="Times New Roman"/>
          <w:b w:val="false"/>
          <w:i w:val="false"/>
          <w:color w:val="000000"/>
          <w:sz w:val="28"/>
        </w:rPr>
        <w:t>
      4) профилактика дефицита первичных и вторичных антител.</w:t>
      </w:r>
    </w:p>
    <w:bookmarkEnd w:id="876"/>
    <w:bookmarkStart w:name="z1942" w:id="877"/>
    <w:p>
      <w:pPr>
        <w:spacing w:after="0"/>
        <w:ind w:left="0"/>
        <w:jc w:val="both"/>
      </w:pPr>
      <w:r>
        <w:rPr>
          <w:rFonts w:ascii="Times New Roman"/>
          <w:b w:val="false"/>
          <w:i w:val="false"/>
          <w:color w:val="000000"/>
          <w:sz w:val="28"/>
        </w:rPr>
        <w:t>
      136. Концентраты VIII и IX факторов свертывания производятся из плазмы крови и применяются для заместительной терапии при гемофилии А, В и болезни Виллебрандта.</w:t>
      </w:r>
    </w:p>
    <w:bookmarkEnd w:id="877"/>
    <w:bookmarkStart w:name="z1943" w:id="878"/>
    <w:p>
      <w:pPr>
        <w:spacing w:after="0"/>
        <w:ind w:left="0"/>
        <w:jc w:val="both"/>
      </w:pPr>
      <w:r>
        <w:rPr>
          <w:rFonts w:ascii="Times New Roman"/>
          <w:b w:val="false"/>
          <w:i w:val="false"/>
          <w:color w:val="000000"/>
          <w:sz w:val="28"/>
        </w:rPr>
        <w:t>
      137. Концентрат фактора VIII показан при коррекции дефицита фактора VIII у больных гемофилией А. Активность фактора VIII в МЕ (1 МЕ соответствует активности фактора VIII в 1 мл свежей, до 1 часа хранения, плазмы доноров). Содержание фактора VIII определяется как процент от нормальной величины. Расчет необходимой дозы проводится следующим образом:</w:t>
      </w:r>
    </w:p>
    <w:bookmarkEnd w:id="878"/>
    <w:bookmarkStart w:name="z1944" w:id="879"/>
    <w:p>
      <w:pPr>
        <w:spacing w:after="0"/>
        <w:ind w:left="0"/>
        <w:jc w:val="both"/>
      </w:pPr>
      <w:r>
        <w:rPr>
          <w:rFonts w:ascii="Times New Roman"/>
          <w:b w:val="false"/>
          <w:i w:val="false"/>
          <w:color w:val="000000"/>
          <w:sz w:val="28"/>
        </w:rPr>
        <w:t>
      1) масса тела (кг) х 70 мл/кг = ОЦК (мл);</w:t>
      </w:r>
    </w:p>
    <w:bookmarkEnd w:id="879"/>
    <w:bookmarkStart w:name="z1945" w:id="880"/>
    <w:p>
      <w:pPr>
        <w:spacing w:after="0"/>
        <w:ind w:left="0"/>
        <w:jc w:val="both"/>
      </w:pPr>
      <w:r>
        <w:rPr>
          <w:rFonts w:ascii="Times New Roman"/>
          <w:b w:val="false"/>
          <w:i w:val="false"/>
          <w:color w:val="000000"/>
          <w:sz w:val="28"/>
        </w:rPr>
        <w:t>
      2) ОЦК (мл) х (1-гематокрит) = ОЦП (мл);</w:t>
      </w:r>
    </w:p>
    <w:bookmarkEnd w:id="880"/>
    <w:bookmarkStart w:name="z1946" w:id="881"/>
    <w:p>
      <w:pPr>
        <w:spacing w:after="0"/>
        <w:ind w:left="0"/>
        <w:jc w:val="both"/>
      </w:pPr>
      <w:r>
        <w:rPr>
          <w:rFonts w:ascii="Times New Roman"/>
          <w:b w:val="false"/>
          <w:i w:val="false"/>
          <w:color w:val="000000"/>
          <w:sz w:val="28"/>
        </w:rPr>
        <w:t xml:space="preserve">
      3) ОЦП (мл) х (необходимый уровень фактора VIII в МЕ/мл) – исходный. </w:t>
      </w:r>
    </w:p>
    <w:bookmarkEnd w:id="881"/>
    <w:bookmarkStart w:name="z1947" w:id="882"/>
    <w:p>
      <w:pPr>
        <w:spacing w:after="0"/>
        <w:ind w:left="0"/>
        <w:jc w:val="both"/>
      </w:pPr>
      <w:r>
        <w:rPr>
          <w:rFonts w:ascii="Times New Roman"/>
          <w:b w:val="false"/>
          <w:i w:val="false"/>
          <w:color w:val="000000"/>
          <w:sz w:val="28"/>
        </w:rPr>
        <w:t>
      Расчет разовой дозы концентрата фактора VIII для больных гемофилией А при тяжелой форме осуществляется по формуле: N = М х Л х 0,5, где N – количество международных единиц, Л – желаемый уровень фактора в плазме пациента, М – масса тела пациента.</w:t>
      </w:r>
    </w:p>
    <w:bookmarkEnd w:id="882"/>
    <w:bookmarkStart w:name="z1948" w:id="883"/>
    <w:p>
      <w:pPr>
        <w:spacing w:after="0"/>
        <w:ind w:left="0"/>
        <w:jc w:val="both"/>
      </w:pPr>
      <w:r>
        <w:rPr>
          <w:rFonts w:ascii="Times New Roman"/>
          <w:b w:val="false"/>
          <w:i w:val="false"/>
          <w:color w:val="000000"/>
          <w:sz w:val="28"/>
        </w:rPr>
        <w:t>
      Расчет разовой дозы концентрата фактора VIII для больных гемофилией А при средней и легкой форме, болезни Виллебранда осуществляется по формуле: N = М х (Л-Р) х 0,5, где N – количество международных единиц, М – масса тела пациента, Л – желаемый уровень фактора в плазме пациента, Р - % уровня фактора у пациента.</w:t>
      </w:r>
    </w:p>
    <w:bookmarkEnd w:id="883"/>
    <w:bookmarkStart w:name="z1949" w:id="884"/>
    <w:p>
      <w:pPr>
        <w:spacing w:after="0"/>
        <w:ind w:left="0"/>
        <w:jc w:val="both"/>
      </w:pPr>
      <w:r>
        <w:rPr>
          <w:rFonts w:ascii="Times New Roman"/>
          <w:b w:val="false"/>
          <w:i w:val="false"/>
          <w:color w:val="000000"/>
          <w:sz w:val="28"/>
        </w:rPr>
        <w:t xml:space="preserve">
      138. Концентрат фактора IX применяется для коррекции дефицита фактора IХ у больных гемофилией В. </w:t>
      </w:r>
    </w:p>
    <w:bookmarkEnd w:id="884"/>
    <w:bookmarkStart w:name="z1950" w:id="885"/>
    <w:p>
      <w:pPr>
        <w:spacing w:after="0"/>
        <w:ind w:left="0"/>
        <w:jc w:val="both"/>
      </w:pPr>
      <w:r>
        <w:rPr>
          <w:rFonts w:ascii="Times New Roman"/>
          <w:b w:val="false"/>
          <w:i w:val="false"/>
          <w:color w:val="000000"/>
          <w:sz w:val="28"/>
        </w:rPr>
        <w:t>
      Расчет разовой дозы концентрата фактора IX для больных гемофилией В при тяжелой форме осуществляется по формуле: N = М х Л 1,2, где N – количество международных единиц, М – масса тела пациента, Л – желаемый уровень фактора в плазме пациента.</w:t>
      </w:r>
    </w:p>
    <w:bookmarkEnd w:id="885"/>
    <w:bookmarkStart w:name="z1951" w:id="886"/>
    <w:p>
      <w:pPr>
        <w:spacing w:after="0"/>
        <w:ind w:left="0"/>
        <w:jc w:val="left"/>
      </w:pPr>
      <w:r>
        <w:rPr>
          <w:rFonts w:ascii="Times New Roman"/>
          <w:b/>
          <w:i w:val="false"/>
          <w:color w:val="000000"/>
        </w:rPr>
        <w:t xml:space="preserve"> Параграф 7. Обменное переливание крови</w:t>
      </w:r>
    </w:p>
    <w:bookmarkEnd w:id="886"/>
    <w:bookmarkStart w:name="z1952" w:id="887"/>
    <w:p>
      <w:pPr>
        <w:spacing w:after="0"/>
        <w:ind w:left="0"/>
        <w:jc w:val="both"/>
      </w:pPr>
      <w:r>
        <w:rPr>
          <w:rFonts w:ascii="Times New Roman"/>
          <w:b w:val="false"/>
          <w:i w:val="false"/>
          <w:color w:val="000000"/>
          <w:sz w:val="28"/>
        </w:rPr>
        <w:t>
      139.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Основной целью этой операции является удаление вместе с кровью продуктов распада, гемолиза и антител. Формулировка показаний для переливания эритроцитсодержащих компонентов крови и СЗП – ОПК.</w:t>
      </w:r>
    </w:p>
    <w:bookmarkEnd w:id="887"/>
    <w:bookmarkStart w:name="z1953" w:id="888"/>
    <w:p>
      <w:pPr>
        <w:spacing w:after="0"/>
        <w:ind w:left="0"/>
        <w:jc w:val="both"/>
      </w:pPr>
      <w:r>
        <w:rPr>
          <w:rFonts w:ascii="Times New Roman"/>
          <w:b w:val="false"/>
          <w:i w:val="false"/>
          <w:color w:val="000000"/>
          <w:sz w:val="28"/>
        </w:rPr>
        <w:t>
      140. ОПК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p>
    <w:bookmarkEnd w:id="888"/>
    <w:bookmarkStart w:name="z1954" w:id="889"/>
    <w:p>
      <w:pPr>
        <w:spacing w:after="0"/>
        <w:ind w:left="0"/>
        <w:jc w:val="both"/>
      </w:pPr>
      <w:r>
        <w:rPr>
          <w:rFonts w:ascii="Times New Roman"/>
          <w:b w:val="false"/>
          <w:i w:val="false"/>
          <w:color w:val="000000"/>
          <w:sz w:val="28"/>
        </w:rPr>
        <w:t>
      141.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p>
    <w:bookmarkEnd w:id="889"/>
    <w:bookmarkStart w:name="z1955" w:id="890"/>
    <w:p>
      <w:pPr>
        <w:spacing w:after="0"/>
        <w:ind w:left="0"/>
        <w:jc w:val="both"/>
      </w:pPr>
      <w:r>
        <w:rPr>
          <w:rFonts w:ascii="Times New Roman"/>
          <w:b w:val="false"/>
          <w:i w:val="false"/>
          <w:color w:val="000000"/>
          <w:sz w:val="28"/>
        </w:rPr>
        <w:t>
      142.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p>
    <w:bookmarkEnd w:id="890"/>
    <w:bookmarkStart w:name="z1956" w:id="891"/>
    <w:p>
      <w:pPr>
        <w:spacing w:after="0"/>
        <w:ind w:left="0"/>
        <w:jc w:val="both"/>
      </w:pPr>
      <w:r>
        <w:rPr>
          <w:rFonts w:ascii="Times New Roman"/>
          <w:b w:val="false"/>
          <w:i w:val="false"/>
          <w:color w:val="000000"/>
          <w:sz w:val="28"/>
        </w:rPr>
        <w:t xml:space="preserve">
      143.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w:t>
      </w:r>
      <w:r>
        <w:rPr>
          <w:rFonts w:ascii="Times New Roman"/>
          <w:b w:val="false"/>
          <w:i w:val="false"/>
          <w:color w:val="000000"/>
          <w:sz w:val="28"/>
        </w:rPr>
        <w:t>приказом № 357</w:t>
      </w:r>
      <w:r>
        <w:rPr>
          <w:rFonts w:ascii="Times New Roman"/>
          <w:b w:val="false"/>
          <w:i w:val="false"/>
          <w:color w:val="000000"/>
          <w:sz w:val="28"/>
        </w:rPr>
        <w:t>.</w:t>
      </w:r>
    </w:p>
    <w:bookmarkEnd w:id="891"/>
    <w:bookmarkStart w:name="z1957" w:id="892"/>
    <w:p>
      <w:pPr>
        <w:spacing w:after="0"/>
        <w:ind w:left="0"/>
        <w:jc w:val="both"/>
      </w:pPr>
      <w:r>
        <w:rPr>
          <w:rFonts w:ascii="Times New Roman"/>
          <w:b w:val="false"/>
          <w:i w:val="false"/>
          <w:color w:val="000000"/>
          <w:sz w:val="28"/>
        </w:rPr>
        <w:t>
      144.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bookmarkEnd w:id="892"/>
    <w:bookmarkStart w:name="z1958" w:id="893"/>
    <w:p>
      <w:pPr>
        <w:spacing w:after="0"/>
        <w:ind w:left="0"/>
        <w:jc w:val="left"/>
      </w:pPr>
      <w:r>
        <w:rPr>
          <w:rFonts w:ascii="Times New Roman"/>
          <w:b/>
          <w:i w:val="false"/>
          <w:color w:val="000000"/>
        </w:rPr>
        <w:t xml:space="preserve"> Параграф 8. Переливание компонентов крови пациентам, перенесшим трансплантацию гемопоэтических стволовых клеток</w:t>
      </w:r>
    </w:p>
    <w:bookmarkEnd w:id="893"/>
    <w:bookmarkStart w:name="z1959" w:id="894"/>
    <w:p>
      <w:pPr>
        <w:spacing w:after="0"/>
        <w:ind w:left="0"/>
        <w:jc w:val="both"/>
      </w:pPr>
      <w:r>
        <w:rPr>
          <w:rFonts w:ascii="Times New Roman"/>
          <w:b w:val="false"/>
          <w:i w:val="false"/>
          <w:color w:val="000000"/>
          <w:sz w:val="28"/>
        </w:rPr>
        <w:t>
      145. После трансплантации гемопоэтических стволовых клеток (далее-ГСК) в случае несовпадения группы крови донора и реципиента по системе АВ0 выбор донорских компонентов крови до зафиксированного приживления и смены группы крови осуществляется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приложению 6 к настоящим Правилам.</w:t>
      </w:r>
    </w:p>
    <w:bookmarkEnd w:id="894"/>
    <w:bookmarkStart w:name="z1960" w:id="895"/>
    <w:p>
      <w:pPr>
        <w:spacing w:after="0"/>
        <w:ind w:left="0"/>
        <w:jc w:val="both"/>
      </w:pPr>
      <w:r>
        <w:rPr>
          <w:rFonts w:ascii="Times New Roman"/>
          <w:b w:val="false"/>
          <w:i w:val="false"/>
          <w:color w:val="000000"/>
          <w:sz w:val="28"/>
        </w:rPr>
        <w:t xml:space="preserve">
      146. В случае несовпадения крови донора и реципиента по Rh-фактору, если донор Rh -положительный, а реципиент Rh-отрицательный – в дни с 1 по 28 используются Rh-отрицательные эритроциты, с 29 дня – Rh-положительные эритроциты; если донор Rh-отрицательный, а реципиент Rh-положительный – используются Rh-отрицательные эритроциты. </w:t>
      </w:r>
    </w:p>
    <w:bookmarkEnd w:id="895"/>
    <w:bookmarkStart w:name="z1961" w:id="896"/>
    <w:p>
      <w:pPr>
        <w:spacing w:after="0"/>
        <w:ind w:left="0"/>
        <w:jc w:val="both"/>
      </w:pPr>
      <w:r>
        <w:rPr>
          <w:rFonts w:ascii="Times New Roman"/>
          <w:b w:val="false"/>
          <w:i w:val="false"/>
          <w:color w:val="000000"/>
          <w:sz w:val="28"/>
        </w:rPr>
        <w:t xml:space="preserve">
      147. Перед миелоинфузией используются компоненты крови одной группы с кровью реципиента. </w:t>
      </w:r>
    </w:p>
    <w:bookmarkEnd w:id="896"/>
    <w:bookmarkStart w:name="z1962" w:id="897"/>
    <w:p>
      <w:pPr>
        <w:spacing w:after="0"/>
        <w:ind w:left="0"/>
        <w:jc w:val="both"/>
      </w:pPr>
      <w:r>
        <w:rPr>
          <w:rFonts w:ascii="Times New Roman"/>
          <w:b w:val="false"/>
          <w:i w:val="false"/>
          <w:color w:val="000000"/>
          <w:sz w:val="28"/>
        </w:rPr>
        <w:t>
      148. После миелоинфузии – компоненты крови группы 0 применяются до тех пор, пока АВ0-антитела к донорскому АВ0-типу не перестанут появляться и антиглобулиновый тест не станет отрицательным.</w:t>
      </w:r>
    </w:p>
    <w:bookmarkEnd w:id="897"/>
    <w:bookmarkStart w:name="z1963" w:id="898"/>
    <w:p>
      <w:pPr>
        <w:spacing w:after="0"/>
        <w:ind w:left="0"/>
        <w:jc w:val="both"/>
      </w:pPr>
      <w:r>
        <w:rPr>
          <w:rFonts w:ascii="Times New Roman"/>
          <w:b w:val="false"/>
          <w:i w:val="false"/>
          <w:color w:val="000000"/>
          <w:sz w:val="28"/>
        </w:rPr>
        <w:t xml:space="preserve">
      149. С 60-го дня проводится определение группы крови по системе АВ0 и Rh -фактору. </w:t>
      </w:r>
    </w:p>
    <w:bookmarkEnd w:id="898"/>
    <w:bookmarkStart w:name="z1964" w:id="899"/>
    <w:p>
      <w:pPr>
        <w:spacing w:after="0"/>
        <w:ind w:left="0"/>
        <w:jc w:val="both"/>
      </w:pPr>
      <w:r>
        <w:rPr>
          <w:rFonts w:ascii="Times New Roman"/>
          <w:b w:val="false"/>
          <w:i w:val="false"/>
          <w:color w:val="000000"/>
          <w:sz w:val="28"/>
        </w:rPr>
        <w:t>
      В случае обнаружения химеры выбор групповой принадлежности компонентов крови производится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приложения 6 к настоящим правилам.</w:t>
      </w:r>
    </w:p>
    <w:bookmarkEnd w:id="899"/>
    <w:bookmarkStart w:name="z1965" w:id="900"/>
    <w:p>
      <w:pPr>
        <w:spacing w:after="0"/>
        <w:ind w:left="0"/>
        <w:jc w:val="both"/>
      </w:pPr>
      <w:r>
        <w:rPr>
          <w:rFonts w:ascii="Times New Roman"/>
          <w:b w:val="false"/>
          <w:i w:val="false"/>
          <w:color w:val="000000"/>
          <w:sz w:val="28"/>
        </w:rPr>
        <w:t xml:space="preserve">
      После подтверждения смены группы крови на донорскую используются компоненты одной группы по системе АВ0 и Rh -принадлежности с кровью донора. </w:t>
      </w:r>
    </w:p>
    <w:bookmarkEnd w:id="900"/>
    <w:bookmarkStart w:name="z1966" w:id="901"/>
    <w:p>
      <w:pPr>
        <w:spacing w:after="0"/>
        <w:ind w:left="0"/>
        <w:jc w:val="both"/>
      </w:pPr>
      <w:r>
        <w:rPr>
          <w:rFonts w:ascii="Times New Roman"/>
          <w:b w:val="false"/>
          <w:i w:val="false"/>
          <w:color w:val="000000"/>
          <w:sz w:val="28"/>
        </w:rPr>
        <w:t xml:space="preserve">
      150. В качестве эритроцит содержащей трансфузионной среды используются преимущественно отмытые эритроциты. </w:t>
      </w:r>
    </w:p>
    <w:bookmarkEnd w:id="901"/>
    <w:bookmarkStart w:name="z1967" w:id="902"/>
    <w:p>
      <w:pPr>
        <w:spacing w:after="0"/>
        <w:ind w:left="0"/>
        <w:jc w:val="both"/>
      </w:pPr>
      <w:r>
        <w:rPr>
          <w:rFonts w:ascii="Times New Roman"/>
          <w:b w:val="false"/>
          <w:i w:val="false"/>
          <w:color w:val="000000"/>
          <w:sz w:val="28"/>
        </w:rPr>
        <w:t>
      Показанием к трансфузии эритроцитов является:</w:t>
      </w:r>
    </w:p>
    <w:bookmarkEnd w:id="902"/>
    <w:bookmarkStart w:name="z1968" w:id="903"/>
    <w:p>
      <w:pPr>
        <w:spacing w:after="0"/>
        <w:ind w:left="0"/>
        <w:jc w:val="both"/>
      </w:pPr>
      <w:r>
        <w:rPr>
          <w:rFonts w:ascii="Times New Roman"/>
          <w:b w:val="false"/>
          <w:i w:val="false"/>
          <w:color w:val="000000"/>
          <w:sz w:val="28"/>
        </w:rPr>
        <w:t>
      снижение уровня гемоглобина ниже 80 г/л и количества эритроцитов ниже 2,0х1012;</w:t>
      </w:r>
    </w:p>
    <w:bookmarkEnd w:id="903"/>
    <w:bookmarkStart w:name="z1969" w:id="904"/>
    <w:p>
      <w:pPr>
        <w:spacing w:after="0"/>
        <w:ind w:left="0"/>
        <w:jc w:val="both"/>
      </w:pPr>
      <w:r>
        <w:rPr>
          <w:rFonts w:ascii="Times New Roman"/>
          <w:b w:val="false"/>
          <w:i w:val="false"/>
          <w:color w:val="000000"/>
          <w:sz w:val="28"/>
        </w:rPr>
        <w:t xml:space="preserve">
      снижение уровня гемоглобина менее 100 г/л в условиях активного кровотечения (продолжительное носовое кровотечение, геморрагический цистит, кровотечение из желудочно- кишечного тракта, легочный гемораж или подозрение на внутреннее кровотечение); </w:t>
      </w:r>
    </w:p>
    <w:bookmarkEnd w:id="904"/>
    <w:bookmarkStart w:name="z1970" w:id="905"/>
    <w:p>
      <w:pPr>
        <w:spacing w:after="0"/>
        <w:ind w:left="0"/>
        <w:jc w:val="both"/>
      </w:pPr>
      <w:r>
        <w:rPr>
          <w:rFonts w:ascii="Times New Roman"/>
          <w:b w:val="false"/>
          <w:i w:val="false"/>
          <w:color w:val="000000"/>
          <w:sz w:val="28"/>
        </w:rPr>
        <w:t>
      снижение уровня гемоглобина ниже 100 г/л у клинически нестабильного пациента (полиорганная недостаточность, шок, сепсис, реакция трансплантат против хозяина (РТПХ) 4 стадии);</w:t>
      </w:r>
    </w:p>
    <w:bookmarkEnd w:id="905"/>
    <w:bookmarkStart w:name="z1971" w:id="906"/>
    <w:p>
      <w:pPr>
        <w:spacing w:after="0"/>
        <w:ind w:left="0"/>
        <w:jc w:val="both"/>
      </w:pPr>
      <w:r>
        <w:rPr>
          <w:rFonts w:ascii="Times New Roman"/>
          <w:b w:val="false"/>
          <w:i w:val="false"/>
          <w:color w:val="000000"/>
          <w:sz w:val="28"/>
        </w:rPr>
        <w:t>
      снижение уровня гемоглобина ниже 100 г/л при сопутствующих сердечных, легочных, цереброваскулярных заболеваниях, которые приводят к значительному снижению доставки кислорода в ткани;</w:t>
      </w:r>
    </w:p>
    <w:bookmarkEnd w:id="906"/>
    <w:bookmarkStart w:name="z1972" w:id="907"/>
    <w:p>
      <w:pPr>
        <w:spacing w:after="0"/>
        <w:ind w:left="0"/>
        <w:jc w:val="both"/>
      </w:pPr>
      <w:r>
        <w:rPr>
          <w:rFonts w:ascii="Times New Roman"/>
          <w:b w:val="false"/>
          <w:i w:val="false"/>
          <w:color w:val="000000"/>
          <w:sz w:val="28"/>
        </w:rPr>
        <w:t>
      острая потеря крови в объеме более 15% ОЦК или снижение уровня гемоглобина на 20 миллиграмм на децилитр (далее – мг/дл) и более в течение 24 часов;</w:t>
      </w:r>
    </w:p>
    <w:bookmarkEnd w:id="907"/>
    <w:bookmarkStart w:name="z1973" w:id="908"/>
    <w:p>
      <w:pPr>
        <w:spacing w:after="0"/>
        <w:ind w:left="0"/>
        <w:jc w:val="both"/>
      </w:pPr>
      <w:r>
        <w:rPr>
          <w:rFonts w:ascii="Times New Roman"/>
          <w:b w:val="false"/>
          <w:i w:val="false"/>
          <w:color w:val="000000"/>
          <w:sz w:val="28"/>
        </w:rPr>
        <w:t>
      уровень гемоглобина меньше 100 г/л при ожидаемой острой потере крови в объеме 15% ОЦК при подготовке к хирургическому вмешательству.</w:t>
      </w:r>
    </w:p>
    <w:bookmarkEnd w:id="908"/>
    <w:bookmarkStart w:name="z1974" w:id="909"/>
    <w:p>
      <w:pPr>
        <w:spacing w:after="0"/>
        <w:ind w:left="0"/>
        <w:jc w:val="both"/>
      </w:pPr>
      <w:r>
        <w:rPr>
          <w:rFonts w:ascii="Times New Roman"/>
          <w:b w:val="false"/>
          <w:i w:val="false"/>
          <w:color w:val="000000"/>
          <w:sz w:val="28"/>
        </w:rPr>
        <w:t xml:space="preserve">
      Дозирование эритроцит содержащей трансфузионной среды основывается на расчетах: 10-15 мл на килограмм массы тела пациента. </w:t>
      </w:r>
    </w:p>
    <w:bookmarkEnd w:id="909"/>
    <w:bookmarkStart w:name="z1975" w:id="910"/>
    <w:p>
      <w:pPr>
        <w:spacing w:after="0"/>
        <w:ind w:left="0"/>
        <w:jc w:val="both"/>
      </w:pPr>
      <w:r>
        <w:rPr>
          <w:rFonts w:ascii="Times New Roman"/>
          <w:b w:val="false"/>
          <w:i w:val="false"/>
          <w:color w:val="000000"/>
          <w:sz w:val="28"/>
        </w:rPr>
        <w:t xml:space="preserve">
      Трансфузия проводится внутривенно со скоростью 3-5 мл на килограмм массы тела в час (далее – мл/кг/час) в течение от 2 до 4 часов. </w:t>
      </w:r>
    </w:p>
    <w:bookmarkEnd w:id="910"/>
    <w:bookmarkStart w:name="z1976" w:id="911"/>
    <w:p>
      <w:pPr>
        <w:spacing w:after="0"/>
        <w:ind w:left="0"/>
        <w:jc w:val="both"/>
      </w:pPr>
      <w:r>
        <w:rPr>
          <w:rFonts w:ascii="Times New Roman"/>
          <w:b w:val="false"/>
          <w:i w:val="false"/>
          <w:color w:val="000000"/>
          <w:sz w:val="28"/>
        </w:rPr>
        <w:t>
      Трансфузия более 2 доз единовременно, при объеме дозы в пределах 250 мл, не осуществляется.</w:t>
      </w:r>
    </w:p>
    <w:bookmarkEnd w:id="911"/>
    <w:bookmarkStart w:name="z1977" w:id="912"/>
    <w:p>
      <w:pPr>
        <w:spacing w:after="0"/>
        <w:ind w:left="0"/>
        <w:jc w:val="both"/>
      </w:pPr>
      <w:r>
        <w:rPr>
          <w:rFonts w:ascii="Times New Roman"/>
          <w:b w:val="false"/>
          <w:i w:val="false"/>
          <w:color w:val="000000"/>
          <w:sz w:val="28"/>
        </w:rPr>
        <w:t xml:space="preserve">
      151. Используются тромбоциты, полученные преимущественно от одного донора. </w:t>
      </w:r>
    </w:p>
    <w:bookmarkEnd w:id="912"/>
    <w:bookmarkStart w:name="z1978" w:id="913"/>
    <w:p>
      <w:pPr>
        <w:spacing w:after="0"/>
        <w:ind w:left="0"/>
        <w:jc w:val="both"/>
      </w:pPr>
      <w:r>
        <w:rPr>
          <w:rFonts w:ascii="Times New Roman"/>
          <w:b w:val="false"/>
          <w:i w:val="false"/>
          <w:color w:val="000000"/>
          <w:sz w:val="28"/>
        </w:rPr>
        <w:t>
      Показания к трансфузии тромбоцитов:</w:t>
      </w:r>
    </w:p>
    <w:bookmarkEnd w:id="913"/>
    <w:bookmarkStart w:name="z1979" w:id="914"/>
    <w:p>
      <w:pPr>
        <w:spacing w:after="0"/>
        <w:ind w:left="0"/>
        <w:jc w:val="both"/>
      </w:pPr>
      <w:r>
        <w:rPr>
          <w:rFonts w:ascii="Times New Roman"/>
          <w:b w:val="false"/>
          <w:i w:val="false"/>
          <w:color w:val="000000"/>
          <w:sz w:val="28"/>
        </w:rPr>
        <w:t xml:space="preserve">
      снижение уровня тромбоцитов менее 20 тысяч в микролитре (далее – тыс/мкл) в отсутствие активного кровотечения у клинически стабильного пациента; </w:t>
      </w:r>
    </w:p>
    <w:bookmarkEnd w:id="914"/>
    <w:bookmarkStart w:name="z1980" w:id="915"/>
    <w:p>
      <w:pPr>
        <w:spacing w:after="0"/>
        <w:ind w:left="0"/>
        <w:jc w:val="both"/>
      </w:pPr>
      <w:r>
        <w:rPr>
          <w:rFonts w:ascii="Times New Roman"/>
          <w:b w:val="false"/>
          <w:i w:val="false"/>
          <w:color w:val="000000"/>
          <w:sz w:val="28"/>
        </w:rPr>
        <w:t>
      уровень тромбоцитов менее 50 тыс/мкл у пациента с признаками кровотечения в условиях ДВС, при быстром падении уровня тромбоцитов в общем анализе крови;</w:t>
      </w:r>
    </w:p>
    <w:bookmarkEnd w:id="915"/>
    <w:bookmarkStart w:name="z1981" w:id="916"/>
    <w:p>
      <w:pPr>
        <w:spacing w:after="0"/>
        <w:ind w:left="0"/>
        <w:jc w:val="both"/>
      </w:pPr>
      <w:r>
        <w:rPr>
          <w:rFonts w:ascii="Times New Roman"/>
          <w:b w:val="false"/>
          <w:i w:val="false"/>
          <w:color w:val="000000"/>
          <w:sz w:val="28"/>
        </w:rPr>
        <w:t>
      уровень тромбоцитов менее 80 тыс/мкл при подготовке к инвазивным процедурам или после них;</w:t>
      </w:r>
    </w:p>
    <w:bookmarkEnd w:id="916"/>
    <w:bookmarkStart w:name="z1982" w:id="917"/>
    <w:p>
      <w:pPr>
        <w:spacing w:after="0"/>
        <w:ind w:left="0"/>
        <w:jc w:val="both"/>
      </w:pPr>
      <w:r>
        <w:rPr>
          <w:rFonts w:ascii="Times New Roman"/>
          <w:b w:val="false"/>
          <w:i w:val="false"/>
          <w:color w:val="000000"/>
          <w:sz w:val="28"/>
        </w:rPr>
        <w:t>
      уровень тромбоцитов менее 100 тыс/мкл в условиях активного жизнеугрожающего кровотечения, требующего трансфузии эритроцитов, кровотечение во внутреннее пространство, внутричерепное кровоизлияние, или в условиях высокого риска кровотечений при подготовке к выполнению биопсии печени.</w:t>
      </w:r>
    </w:p>
    <w:bookmarkEnd w:id="917"/>
    <w:bookmarkStart w:name="z1983" w:id="918"/>
    <w:p>
      <w:pPr>
        <w:spacing w:after="0"/>
        <w:ind w:left="0"/>
        <w:jc w:val="both"/>
      </w:pPr>
      <w:r>
        <w:rPr>
          <w:rFonts w:ascii="Times New Roman"/>
          <w:b w:val="false"/>
          <w:i w:val="false"/>
          <w:color w:val="000000"/>
          <w:sz w:val="28"/>
        </w:rPr>
        <w:t>
      Дозирование трансфузионной среды, содержащей тромбоциты, основывается на расчетах: 1 доза, содержащая 70х109 клеток на 10 кг массы тела пациента.</w:t>
      </w:r>
    </w:p>
    <w:bookmarkEnd w:id="918"/>
    <w:bookmarkStart w:name="z1984" w:id="919"/>
    <w:p>
      <w:pPr>
        <w:spacing w:after="0"/>
        <w:ind w:left="0"/>
        <w:jc w:val="both"/>
      </w:pPr>
      <w:r>
        <w:rPr>
          <w:rFonts w:ascii="Times New Roman"/>
          <w:b w:val="false"/>
          <w:i w:val="false"/>
          <w:color w:val="000000"/>
          <w:sz w:val="28"/>
        </w:rPr>
        <w:t xml:space="preserve">
      Трансфузия проводится внутривенно со скоростью 10 мл/кг/час. </w:t>
      </w:r>
    </w:p>
    <w:bookmarkEnd w:id="919"/>
    <w:bookmarkStart w:name="z1985" w:id="920"/>
    <w:p>
      <w:pPr>
        <w:spacing w:after="0"/>
        <w:ind w:left="0"/>
        <w:jc w:val="both"/>
      </w:pPr>
      <w:r>
        <w:rPr>
          <w:rFonts w:ascii="Times New Roman"/>
          <w:b w:val="false"/>
          <w:i w:val="false"/>
          <w:color w:val="000000"/>
          <w:sz w:val="28"/>
        </w:rPr>
        <w:t>
      Минимальное время введения 30 минут, при наличии трансфузионных реакций в прошлом продолжительность трансфузии увеличивается до 4 часов.</w:t>
      </w:r>
    </w:p>
    <w:bookmarkEnd w:id="920"/>
    <w:bookmarkStart w:name="z1986" w:id="921"/>
    <w:p>
      <w:pPr>
        <w:spacing w:after="0"/>
        <w:ind w:left="0"/>
        <w:jc w:val="left"/>
      </w:pPr>
      <w:r>
        <w:rPr>
          <w:rFonts w:ascii="Times New Roman"/>
          <w:b/>
          <w:i w:val="false"/>
          <w:color w:val="000000"/>
        </w:rPr>
        <w:t xml:space="preserve"> Глава 5. Приготовление и применение лимфоцитов аферезных с фотохимической обработкой</w:t>
      </w:r>
    </w:p>
    <w:bookmarkEnd w:id="921"/>
    <w:bookmarkStart w:name="z1987" w:id="922"/>
    <w:p>
      <w:pPr>
        <w:spacing w:after="0"/>
        <w:ind w:left="0"/>
        <w:jc w:val="both"/>
      </w:pPr>
      <w:r>
        <w:rPr>
          <w:rFonts w:ascii="Times New Roman"/>
          <w:b w:val="false"/>
          <w:i w:val="false"/>
          <w:color w:val="000000"/>
          <w:sz w:val="28"/>
        </w:rPr>
        <w:t>
      152. Приготовление клеточной суспензии лимфоцитов крови человека фотообработанной аутодонорской осуществляется методом экстракорпорального фотофереза (ЭФ) – фотодинамического воздействия ультрафиолетовыми лучами спектра А на суспензию лимфоцитов крови человека с предварительным добавлением в нее светочувствительного препарата 8-метоксипсорален (8-МОП).</w:t>
      </w:r>
    </w:p>
    <w:bookmarkEnd w:id="922"/>
    <w:bookmarkStart w:name="z1988" w:id="923"/>
    <w:p>
      <w:pPr>
        <w:spacing w:after="0"/>
        <w:ind w:left="0"/>
        <w:jc w:val="both"/>
      </w:pPr>
      <w:r>
        <w:rPr>
          <w:rFonts w:ascii="Times New Roman"/>
          <w:b w:val="false"/>
          <w:i w:val="false"/>
          <w:color w:val="000000"/>
          <w:sz w:val="28"/>
        </w:rPr>
        <w:t xml:space="preserve">
      153. Фотообработанная аутодонорская клеточная суспензия лимфоцитов крови человека применяется при лечении патологий, связанных с дисфункцией иммунной системы, в том числе при кожной Т-клеточной лимфоме; Синдроме Сезари, а также при профилактике и лечении острой и хронической реакция "трансплантат против хозяина"; отторжении трансплантированных солидных органов и при аутоиммунных заболеваниях и дерматозах; </w:t>
      </w:r>
    </w:p>
    <w:bookmarkEnd w:id="923"/>
    <w:bookmarkStart w:name="z1989" w:id="924"/>
    <w:p>
      <w:pPr>
        <w:spacing w:after="0"/>
        <w:ind w:left="0"/>
        <w:jc w:val="both"/>
      </w:pPr>
      <w:r>
        <w:rPr>
          <w:rFonts w:ascii="Times New Roman"/>
          <w:b w:val="false"/>
          <w:i w:val="false"/>
          <w:color w:val="000000"/>
          <w:sz w:val="28"/>
        </w:rPr>
        <w:t xml:space="preserve">
      154. Сбор мононуклеарных клеток (МНК) для приготовления клеточной суспензии лимфоцитов крови человека производится с использованием автоматического сепаратора клеток крови в объеме не менее 100-300 мл. </w:t>
      </w:r>
    </w:p>
    <w:bookmarkEnd w:id="924"/>
    <w:bookmarkStart w:name="z1990" w:id="925"/>
    <w:p>
      <w:pPr>
        <w:spacing w:after="0"/>
        <w:ind w:left="0"/>
        <w:jc w:val="both"/>
      </w:pPr>
      <w:r>
        <w:rPr>
          <w:rFonts w:ascii="Times New Roman"/>
          <w:b w:val="false"/>
          <w:i w:val="false"/>
          <w:color w:val="000000"/>
          <w:sz w:val="28"/>
        </w:rPr>
        <w:t xml:space="preserve">
      В полученной клеточной суспензии обеспечивается гематокрит не более 2% и содержание гемоглобина не более 0,5 г/л. Для достижения нужного объема и значения гематокрита в клеточную суспензию добавляется 0,9% раствора натрия хлорида. </w:t>
      </w:r>
    </w:p>
    <w:bookmarkEnd w:id="925"/>
    <w:bookmarkStart w:name="z1991" w:id="926"/>
    <w:p>
      <w:pPr>
        <w:spacing w:after="0"/>
        <w:ind w:left="0"/>
        <w:jc w:val="both"/>
      </w:pPr>
      <w:r>
        <w:rPr>
          <w:rFonts w:ascii="Times New Roman"/>
          <w:b w:val="false"/>
          <w:i w:val="false"/>
          <w:color w:val="000000"/>
          <w:sz w:val="28"/>
        </w:rPr>
        <w:t xml:space="preserve">
      Клеточная суспензия переводится в специальный пакет, выполненный из этил винилацетата, пропускающего ультрафиолетовые лучи. </w:t>
      </w:r>
    </w:p>
    <w:bookmarkEnd w:id="926"/>
    <w:bookmarkStart w:name="z1992" w:id="927"/>
    <w:p>
      <w:pPr>
        <w:spacing w:after="0"/>
        <w:ind w:left="0"/>
        <w:jc w:val="both"/>
      </w:pPr>
      <w:r>
        <w:rPr>
          <w:rFonts w:ascii="Times New Roman"/>
          <w:b w:val="false"/>
          <w:i w:val="false"/>
          <w:color w:val="000000"/>
          <w:sz w:val="28"/>
        </w:rPr>
        <w:t xml:space="preserve">
      Расчет количества 8-МОП на дозу для добавления в клеточную суспензию производится по формуле: V8-МОП (мл) = Vпродукта (мл) *0,017. </w:t>
      </w:r>
    </w:p>
    <w:bookmarkEnd w:id="927"/>
    <w:bookmarkStart w:name="z1993" w:id="928"/>
    <w:p>
      <w:pPr>
        <w:spacing w:after="0"/>
        <w:ind w:left="0"/>
        <w:jc w:val="both"/>
      </w:pPr>
      <w:r>
        <w:rPr>
          <w:rFonts w:ascii="Times New Roman"/>
          <w:b w:val="false"/>
          <w:i w:val="false"/>
          <w:color w:val="000000"/>
          <w:sz w:val="28"/>
        </w:rPr>
        <w:t xml:space="preserve">
      Расчетная доза 8-МОП вводится в пакет с клеточной суспензией, тщательно перемешивается, перед фотообработкой инкубируется в темном месте в течение 15-20 минут. </w:t>
      </w:r>
    </w:p>
    <w:bookmarkEnd w:id="928"/>
    <w:bookmarkStart w:name="z1994" w:id="929"/>
    <w:p>
      <w:pPr>
        <w:spacing w:after="0"/>
        <w:ind w:left="0"/>
        <w:jc w:val="both"/>
      </w:pPr>
      <w:r>
        <w:rPr>
          <w:rFonts w:ascii="Times New Roman"/>
          <w:b w:val="false"/>
          <w:i w:val="false"/>
          <w:color w:val="000000"/>
          <w:sz w:val="28"/>
        </w:rPr>
        <w:t>
      Фотообработка ультрафиолетовыми лучами спектра А с экспозицией 1-2 Джоуль на сантиметр (далее-Дж/см²) производится на специализированном оборудовании в соответствии с инструкциями производителя.</w:t>
      </w:r>
    </w:p>
    <w:bookmarkEnd w:id="929"/>
    <w:bookmarkStart w:name="z1995" w:id="930"/>
    <w:p>
      <w:pPr>
        <w:spacing w:after="0"/>
        <w:ind w:left="0"/>
        <w:jc w:val="both"/>
      </w:pPr>
      <w:r>
        <w:rPr>
          <w:rFonts w:ascii="Times New Roman"/>
          <w:b w:val="false"/>
          <w:i w:val="false"/>
          <w:color w:val="000000"/>
          <w:sz w:val="28"/>
        </w:rPr>
        <w:t xml:space="preserve">
      После окончания процедуры фотообработки пакет с клеточной суспензией маркируется и передается для реинфузии пациенту. </w:t>
      </w:r>
    </w:p>
    <w:bookmarkEnd w:id="930"/>
    <w:bookmarkStart w:name="z1996" w:id="931"/>
    <w:p>
      <w:pPr>
        <w:spacing w:after="0"/>
        <w:ind w:left="0"/>
        <w:jc w:val="both"/>
      </w:pPr>
      <w:r>
        <w:rPr>
          <w:rFonts w:ascii="Times New Roman"/>
          <w:b w:val="false"/>
          <w:i w:val="false"/>
          <w:color w:val="000000"/>
          <w:sz w:val="28"/>
        </w:rPr>
        <w:t>
      Хранение и транспортировка клеточной суспензии лимфоцитов крови человека фотообработанной аутодонорской проводится при температуре от +20°С до +24°С не более 6 часов с момента заготовки.</w:t>
      </w:r>
    </w:p>
    <w:bookmarkEnd w:id="9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 ее</w:t>
            </w:r>
            <w:r>
              <w:br/>
            </w:r>
            <w:r>
              <w:rPr>
                <w:rFonts w:ascii="Times New Roman"/>
                <w:b w:val="false"/>
                <w:i w:val="false"/>
                <w:color w:val="000000"/>
                <w:sz w:val="20"/>
              </w:rPr>
              <w:t>компонентов и препаратов крови</w:t>
            </w:r>
          </w:p>
        </w:tc>
      </w:tr>
    </w:tbl>
    <w:bookmarkStart w:name="z1998" w:id="932"/>
    <w:p>
      <w:pPr>
        <w:spacing w:after="0"/>
        <w:ind w:left="0"/>
        <w:jc w:val="left"/>
      </w:pPr>
      <w:r>
        <w:rPr>
          <w:rFonts w:ascii="Times New Roman"/>
          <w:b/>
          <w:i w:val="false"/>
          <w:color w:val="000000"/>
        </w:rPr>
        <w:t xml:space="preserve"> Руководящие принципы диагностики и лечения неблагоприятных последствий переливания крови и ее компонентов</w:t>
      </w:r>
    </w:p>
    <w:bookmarkEnd w:id="932"/>
    <w:bookmarkStart w:name="z1999" w:id="933"/>
    <w:p>
      <w:pPr>
        <w:spacing w:after="0"/>
        <w:ind w:left="0"/>
        <w:jc w:val="both"/>
      </w:pPr>
      <w:r>
        <w:rPr>
          <w:rFonts w:ascii="Times New Roman"/>
          <w:b w:val="false"/>
          <w:i w:val="false"/>
          <w:color w:val="000000"/>
          <w:sz w:val="28"/>
        </w:rPr>
        <w:t>
      1. По началу возникновения неблагоприятные последствия трансфузий делятся на острые и отдаленные, по механизму развития – на иммунологические и неиммунологические, по наличию гемолиза эритроцитов гемолитические и негемолитические. Особое место занимает синдром массивных трансфузий.</w:t>
      </w:r>
    </w:p>
    <w:bookmarkEnd w:id="933"/>
    <w:bookmarkStart w:name="z2000" w:id="934"/>
    <w:p>
      <w:pPr>
        <w:spacing w:after="0"/>
        <w:ind w:left="0"/>
        <w:jc w:val="both"/>
      </w:pPr>
      <w:r>
        <w:rPr>
          <w:rFonts w:ascii="Times New Roman"/>
          <w:b w:val="false"/>
          <w:i w:val="false"/>
          <w:color w:val="000000"/>
          <w:sz w:val="28"/>
        </w:rPr>
        <w:t>
      Непосредственными или острыми неблагоприятными последствиями трансфузий являются резвившиеся как во время, так и в ближайшее время после переливания.</w:t>
      </w:r>
    </w:p>
    <w:bookmarkEnd w:id="934"/>
    <w:bookmarkStart w:name="z2001" w:id="935"/>
    <w:p>
      <w:pPr>
        <w:spacing w:after="0"/>
        <w:ind w:left="0"/>
        <w:jc w:val="both"/>
      </w:pPr>
      <w:r>
        <w:rPr>
          <w:rFonts w:ascii="Times New Roman"/>
          <w:b w:val="false"/>
          <w:i w:val="false"/>
          <w:color w:val="000000"/>
          <w:sz w:val="28"/>
        </w:rPr>
        <w:t>
      Отдаленными или отсроченными неблагоприятными последствиями трансфузий являются резвившиеся спустя большой период времени - несколько месяцев, а при повторных переливаниях – несколько лет после переливания.</w:t>
      </w:r>
    </w:p>
    <w:bookmarkEnd w:id="935"/>
    <w:bookmarkStart w:name="z2002" w:id="936"/>
    <w:p>
      <w:pPr>
        <w:spacing w:after="0"/>
        <w:ind w:left="0"/>
        <w:jc w:val="both"/>
      </w:pPr>
      <w:r>
        <w:rPr>
          <w:rFonts w:ascii="Times New Roman"/>
          <w:b w:val="false"/>
          <w:i w:val="false"/>
          <w:color w:val="000000"/>
          <w:sz w:val="28"/>
        </w:rPr>
        <w:t>
      2. Алгоритм диагностики и лечения острых трансфузионных реакций (осложнений) представлен в таблице 1.</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97"/>
        <w:gridCol w:w="1111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93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острые трансфузионные реакции</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9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38"/>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939"/>
          <w:p>
            <w:pPr>
              <w:spacing w:after="20"/>
              <w:ind w:left="20"/>
              <w:jc w:val="both"/>
            </w:pPr>
            <w:r>
              <w:rPr>
                <w:rFonts w:ascii="Times New Roman"/>
                <w:b w:val="false"/>
                <w:i w:val="false"/>
                <w:color w:val="000000"/>
                <w:sz w:val="20"/>
              </w:rPr>
              <w:t>
локализованные кожные реакции:</w:t>
            </w:r>
            <w:r>
              <w:br/>
            </w:r>
            <w:r>
              <w:rPr>
                <w:rFonts w:ascii="Times New Roman"/>
                <w:b w:val="false"/>
                <w:i w:val="false"/>
                <w:color w:val="000000"/>
                <w:sz w:val="20"/>
              </w:rPr>
              <w:t>
</w:t>
            </w:r>
            <w:r>
              <w:rPr>
                <w:rFonts w:ascii="Times New Roman"/>
                <w:b w:val="false"/>
                <w:i w:val="false"/>
                <w:color w:val="000000"/>
                <w:sz w:val="20"/>
              </w:rPr>
              <w:t xml:space="preserve">крапивница </w:t>
            </w:r>
            <w:r>
              <w:br/>
            </w:r>
            <w:r>
              <w:rPr>
                <w:rFonts w:ascii="Times New Roman"/>
                <w:b w:val="false"/>
                <w:i w:val="false"/>
                <w:color w:val="000000"/>
                <w:sz w:val="20"/>
              </w:rPr>
              <w:t>
сыпь</w:t>
            </w:r>
          </w:p>
          <w:bookmarkEnd w:id="939"/>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94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40"/>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зуд</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94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41"/>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(легкая)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94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42"/>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943"/>
          <w:p>
            <w:pPr>
              <w:spacing w:after="20"/>
              <w:ind w:left="20"/>
              <w:jc w:val="both"/>
            </w:pPr>
            <w:r>
              <w:rPr>
                <w:rFonts w:ascii="Times New Roman"/>
                <w:b w:val="false"/>
                <w:i w:val="false"/>
                <w:color w:val="000000"/>
                <w:sz w:val="20"/>
              </w:rPr>
              <w:t xml:space="preserve">
1. уменьшить скорость переливания </w:t>
            </w:r>
            <w:r>
              <w:br/>
            </w:r>
            <w:r>
              <w:rPr>
                <w:rFonts w:ascii="Times New Roman"/>
                <w:b w:val="false"/>
                <w:i w:val="false"/>
                <w:color w:val="000000"/>
                <w:sz w:val="20"/>
              </w:rPr>
              <w:t>
</w:t>
            </w:r>
            <w:r>
              <w:rPr>
                <w:rFonts w:ascii="Times New Roman"/>
                <w:b w:val="false"/>
                <w:i w:val="false"/>
                <w:color w:val="000000"/>
                <w:sz w:val="20"/>
              </w:rPr>
              <w:t>2. ввести антигистаминный препарат внутримышечно</w:t>
            </w:r>
            <w:r>
              <w:br/>
            </w:r>
            <w:r>
              <w:rPr>
                <w:rFonts w:ascii="Times New Roman"/>
                <w:b w:val="false"/>
                <w:i w:val="false"/>
                <w:color w:val="000000"/>
                <w:sz w:val="20"/>
              </w:rPr>
              <w:t>
3. при отсутствии клинического улучшения в течение 30 мин или нарастании признаков и симптомов проводить терапию, рекомендованную при реакциях средней тяжести</w:t>
            </w:r>
          </w:p>
          <w:bookmarkEnd w:id="943"/>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Острые трансфузионные реакции (осложнения) средней тяжести</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9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44"/>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945"/>
          <w:p>
            <w:pPr>
              <w:spacing w:after="20"/>
              <w:ind w:left="20"/>
              <w:jc w:val="both"/>
            </w:pPr>
            <w:r>
              <w:rPr>
                <w:rFonts w:ascii="Times New Roman"/>
                <w:b w:val="false"/>
                <w:i w:val="false"/>
                <w:color w:val="000000"/>
                <w:sz w:val="20"/>
              </w:rPr>
              <w:t>
прилив крови к лицу</w:t>
            </w:r>
            <w:r>
              <w:br/>
            </w:r>
            <w:r>
              <w:rPr>
                <w:rFonts w:ascii="Times New Roman"/>
                <w:b w:val="false"/>
                <w:i w:val="false"/>
                <w:color w:val="000000"/>
                <w:sz w:val="20"/>
              </w:rPr>
              <w:t>
</w:t>
            </w:r>
            <w:r>
              <w:rPr>
                <w:rFonts w:ascii="Times New Roman"/>
                <w:b w:val="false"/>
                <w:i w:val="false"/>
                <w:color w:val="000000"/>
                <w:sz w:val="20"/>
              </w:rPr>
              <w:t xml:space="preserve">крапивница </w:t>
            </w:r>
            <w:r>
              <w:br/>
            </w:r>
            <w:r>
              <w:rPr>
                <w:rFonts w:ascii="Times New Roman"/>
                <w:b w:val="false"/>
                <w:i w:val="false"/>
                <w:color w:val="000000"/>
                <w:sz w:val="20"/>
              </w:rPr>
              <w:t>
</w:t>
            </w:r>
            <w:r>
              <w:rPr>
                <w:rFonts w:ascii="Times New Roman"/>
                <w:b w:val="false"/>
                <w:i w:val="false"/>
                <w:color w:val="000000"/>
                <w:sz w:val="20"/>
              </w:rPr>
              <w:t xml:space="preserve">озноб </w:t>
            </w:r>
            <w:r>
              <w:br/>
            </w:r>
            <w:r>
              <w:rPr>
                <w:rFonts w:ascii="Times New Roman"/>
                <w:b w:val="false"/>
                <w:i w:val="false"/>
                <w:color w:val="000000"/>
                <w:sz w:val="20"/>
              </w:rPr>
              <w:t>
</w:t>
            </w:r>
            <w:r>
              <w:rPr>
                <w:rFonts w:ascii="Times New Roman"/>
                <w:b w:val="false"/>
                <w:i w:val="false"/>
                <w:color w:val="000000"/>
                <w:sz w:val="20"/>
              </w:rPr>
              <w:t xml:space="preserve">лихорадка </w:t>
            </w:r>
            <w:r>
              <w:br/>
            </w:r>
            <w:r>
              <w:rPr>
                <w:rFonts w:ascii="Times New Roman"/>
                <w:b w:val="false"/>
                <w:i w:val="false"/>
                <w:color w:val="000000"/>
                <w:sz w:val="20"/>
              </w:rPr>
              <w:t>
</w:t>
            </w:r>
            <w:r>
              <w:rPr>
                <w:rFonts w:ascii="Times New Roman"/>
                <w:b w:val="false"/>
                <w:i w:val="false"/>
                <w:color w:val="000000"/>
                <w:sz w:val="20"/>
              </w:rPr>
              <w:t xml:space="preserve">беспокойство </w:t>
            </w:r>
            <w:r>
              <w:br/>
            </w:r>
            <w:r>
              <w:rPr>
                <w:rFonts w:ascii="Times New Roman"/>
                <w:b w:val="false"/>
                <w:i w:val="false"/>
                <w:color w:val="000000"/>
                <w:sz w:val="20"/>
              </w:rPr>
              <w:t>
тахикардия</w:t>
            </w:r>
          </w:p>
          <w:bookmarkEnd w:id="945"/>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9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46"/>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947"/>
          <w:p>
            <w:pPr>
              <w:spacing w:after="20"/>
              <w:ind w:left="20"/>
              <w:jc w:val="both"/>
            </w:pPr>
            <w:r>
              <w:rPr>
                <w:rFonts w:ascii="Times New Roman"/>
                <w:b w:val="false"/>
                <w:i w:val="false"/>
                <w:color w:val="000000"/>
                <w:sz w:val="20"/>
              </w:rPr>
              <w:t>
тревожное состояние</w:t>
            </w:r>
            <w:r>
              <w:br/>
            </w:r>
            <w:r>
              <w:rPr>
                <w:rFonts w:ascii="Times New Roman"/>
                <w:b w:val="false"/>
                <w:i w:val="false"/>
                <w:color w:val="000000"/>
                <w:sz w:val="20"/>
              </w:rPr>
              <w:t>
</w:t>
            </w:r>
            <w:r>
              <w:rPr>
                <w:rFonts w:ascii="Times New Roman"/>
                <w:b w:val="false"/>
                <w:i w:val="false"/>
                <w:color w:val="000000"/>
                <w:sz w:val="20"/>
              </w:rPr>
              <w:t xml:space="preserve">зуд </w:t>
            </w:r>
            <w:r>
              <w:br/>
            </w:r>
            <w:r>
              <w:rPr>
                <w:rFonts w:ascii="Times New Roman"/>
                <w:b w:val="false"/>
                <w:i w:val="false"/>
                <w:color w:val="000000"/>
                <w:sz w:val="20"/>
              </w:rPr>
              <w:t>
</w:t>
            </w:r>
            <w:r>
              <w:rPr>
                <w:rFonts w:ascii="Times New Roman"/>
                <w:b w:val="false"/>
                <w:i w:val="false"/>
                <w:color w:val="000000"/>
                <w:sz w:val="20"/>
              </w:rPr>
              <w:t xml:space="preserve">тахикардия </w:t>
            </w:r>
            <w:r>
              <w:br/>
            </w:r>
            <w:r>
              <w:rPr>
                <w:rFonts w:ascii="Times New Roman"/>
                <w:b w:val="false"/>
                <w:i w:val="false"/>
                <w:color w:val="000000"/>
                <w:sz w:val="20"/>
              </w:rPr>
              <w:t>
</w:t>
            </w:r>
            <w:r>
              <w:rPr>
                <w:rFonts w:ascii="Times New Roman"/>
                <w:b w:val="false"/>
                <w:i w:val="false"/>
                <w:color w:val="000000"/>
                <w:sz w:val="20"/>
              </w:rPr>
              <w:t xml:space="preserve">легкое нарушение дыхания </w:t>
            </w:r>
            <w:r>
              <w:br/>
            </w:r>
            <w:r>
              <w:rPr>
                <w:rFonts w:ascii="Times New Roman"/>
                <w:b w:val="false"/>
                <w:i w:val="false"/>
                <w:color w:val="000000"/>
                <w:sz w:val="20"/>
              </w:rPr>
              <w:t>
головная боль</w:t>
            </w:r>
          </w:p>
          <w:bookmarkEnd w:id="947"/>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9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48"/>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949"/>
          <w:p>
            <w:pPr>
              <w:spacing w:after="20"/>
              <w:ind w:left="20"/>
              <w:jc w:val="both"/>
            </w:pPr>
            <w:r>
              <w:rPr>
                <w:rFonts w:ascii="Times New Roman"/>
                <w:b w:val="false"/>
                <w:i w:val="false"/>
                <w:color w:val="000000"/>
                <w:sz w:val="20"/>
              </w:rPr>
              <w:t>
1. гиперчувствительность (легкая)</w:t>
            </w:r>
            <w:r>
              <w:br/>
            </w:r>
            <w:r>
              <w:rPr>
                <w:rFonts w:ascii="Times New Roman"/>
                <w:b w:val="false"/>
                <w:i w:val="false"/>
                <w:color w:val="000000"/>
                <w:sz w:val="20"/>
              </w:rPr>
              <w:t>
</w:t>
            </w:r>
            <w:r>
              <w:rPr>
                <w:rFonts w:ascii="Times New Roman"/>
                <w:b w:val="false"/>
                <w:i w:val="false"/>
                <w:color w:val="000000"/>
                <w:sz w:val="20"/>
              </w:rPr>
              <w:t xml:space="preserve">2. фебрильные негемолитические реакции: </w:t>
            </w:r>
            <w:r>
              <w:br/>
            </w:r>
            <w:r>
              <w:rPr>
                <w:rFonts w:ascii="Times New Roman"/>
                <w:b w:val="false"/>
                <w:i w:val="false"/>
                <w:color w:val="000000"/>
                <w:sz w:val="20"/>
              </w:rPr>
              <w:t>
антитела к лейкоцитам, тромбоцитам антитела к белкам, включая IgA возможная контаминация пирогенами или бактериями</w:t>
            </w:r>
          </w:p>
          <w:bookmarkEnd w:id="949"/>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9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50"/>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951"/>
          <w:p>
            <w:pPr>
              <w:spacing w:after="20"/>
              <w:ind w:left="20"/>
              <w:jc w:val="both"/>
            </w:pPr>
            <w:r>
              <w:rPr>
                <w:rFonts w:ascii="Times New Roman"/>
                <w:b w:val="false"/>
                <w:i w:val="false"/>
                <w:color w:val="000000"/>
                <w:sz w:val="20"/>
              </w:rPr>
              <w:t>
1. прекратить переливание;</w:t>
            </w:r>
            <w:r>
              <w:br/>
            </w:r>
            <w:r>
              <w:rPr>
                <w:rFonts w:ascii="Times New Roman"/>
                <w:b w:val="false"/>
                <w:i w:val="false"/>
                <w:color w:val="000000"/>
                <w:sz w:val="20"/>
              </w:rPr>
              <w:t>
</w:t>
            </w:r>
            <w:r>
              <w:rPr>
                <w:rFonts w:ascii="Times New Roman"/>
                <w:b w:val="false"/>
                <w:i w:val="false"/>
                <w:color w:val="000000"/>
                <w:sz w:val="20"/>
              </w:rPr>
              <w:t xml:space="preserve">2. заменить устройство для инфузии и оставить внутривенный доступ открытым с помощью введения физиологического раствора; </w:t>
            </w:r>
            <w:r>
              <w:br/>
            </w:r>
            <w:r>
              <w:rPr>
                <w:rFonts w:ascii="Times New Roman"/>
                <w:b w:val="false"/>
                <w:i w:val="false"/>
                <w:color w:val="000000"/>
                <w:sz w:val="20"/>
              </w:rPr>
              <w:t>
</w:t>
            </w:r>
            <w:r>
              <w:rPr>
                <w:rFonts w:ascii="Times New Roman"/>
                <w:b w:val="false"/>
                <w:i w:val="false"/>
                <w:color w:val="000000"/>
                <w:sz w:val="20"/>
              </w:rPr>
              <w:t>3. уведомить лечащего врача и отделение переливания крови немедленно;</w:t>
            </w:r>
            <w:r>
              <w:br/>
            </w:r>
            <w:r>
              <w:rPr>
                <w:rFonts w:ascii="Times New Roman"/>
                <w:b w:val="false"/>
                <w:i w:val="false"/>
                <w:color w:val="000000"/>
                <w:sz w:val="20"/>
              </w:rPr>
              <w:t>
</w:t>
            </w:r>
            <w:r>
              <w:rPr>
                <w:rFonts w:ascii="Times New Roman"/>
                <w:b w:val="false"/>
                <w:i w:val="false"/>
                <w:color w:val="000000"/>
                <w:sz w:val="20"/>
              </w:rPr>
              <w:t>4.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r>
              <w:br/>
            </w:r>
            <w:r>
              <w:rPr>
                <w:rFonts w:ascii="Times New Roman"/>
                <w:b w:val="false"/>
                <w:i w:val="false"/>
                <w:color w:val="000000"/>
                <w:sz w:val="20"/>
              </w:rPr>
              <w:t>
</w:t>
            </w:r>
            <w:r>
              <w:rPr>
                <w:rFonts w:ascii="Times New Roman"/>
                <w:b w:val="false"/>
                <w:i w:val="false"/>
                <w:color w:val="000000"/>
                <w:sz w:val="20"/>
              </w:rPr>
              <w:t>5. ввести антигистаминный препарат внутримышечно (в \м) и орально или ректально жаропонижающий препарат, не назначать аспирин больным тромбоцитопенией;</w:t>
            </w:r>
            <w:r>
              <w:br/>
            </w:r>
            <w:r>
              <w:rPr>
                <w:rFonts w:ascii="Times New Roman"/>
                <w:b w:val="false"/>
                <w:i w:val="false"/>
                <w:color w:val="000000"/>
                <w:sz w:val="20"/>
              </w:rPr>
              <w:t>
</w:t>
            </w:r>
            <w:r>
              <w:rPr>
                <w:rFonts w:ascii="Times New Roman"/>
                <w:b w:val="false"/>
                <w:i w:val="false"/>
                <w:color w:val="000000"/>
                <w:sz w:val="20"/>
              </w:rPr>
              <w:t>6. назначить внутривенно (в\в) кортикостероиды и бронходилятаторы при наличии анафилактоидных проявлений;</w:t>
            </w:r>
            <w:r>
              <w:br/>
            </w:r>
            <w:r>
              <w:rPr>
                <w:rFonts w:ascii="Times New Roman"/>
                <w:b w:val="false"/>
                <w:i w:val="false"/>
                <w:color w:val="000000"/>
                <w:sz w:val="20"/>
              </w:rPr>
              <w:t>
</w:t>
            </w:r>
            <w:r>
              <w:rPr>
                <w:rFonts w:ascii="Times New Roman"/>
                <w:b w:val="false"/>
                <w:i w:val="false"/>
                <w:color w:val="000000"/>
                <w:sz w:val="20"/>
              </w:rPr>
              <w:t>7. собрать мочу в течение следующих 24 часов для подтверждения гемолиза, направить в лабораторию;</w:t>
            </w:r>
            <w:r>
              <w:br/>
            </w:r>
            <w:r>
              <w:rPr>
                <w:rFonts w:ascii="Times New Roman"/>
                <w:b w:val="false"/>
                <w:i w:val="false"/>
                <w:color w:val="000000"/>
                <w:sz w:val="20"/>
              </w:rPr>
              <w:t>
</w:t>
            </w:r>
            <w:r>
              <w:rPr>
                <w:rFonts w:ascii="Times New Roman"/>
                <w:b w:val="false"/>
                <w:i w:val="false"/>
                <w:color w:val="000000"/>
                <w:sz w:val="20"/>
              </w:rPr>
              <w:t>8. при клиническом улучшении возобновить медленно трансфузию, используя новую дозу крови, тщательно наблюдать за больным;</w:t>
            </w:r>
            <w:r>
              <w:br/>
            </w:r>
            <w:r>
              <w:rPr>
                <w:rFonts w:ascii="Times New Roman"/>
                <w:b w:val="false"/>
                <w:i w:val="false"/>
                <w:color w:val="000000"/>
                <w:sz w:val="20"/>
              </w:rPr>
              <w:t>
9. при отсутствии клинического улучшения в течение 15 мин или при нарастании признаков и симптомов проводить терапию, рекомендованную при острых трансфузионных жизнеопасных реакциях.</w:t>
            </w:r>
          </w:p>
          <w:bookmarkEnd w:id="951"/>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Острые трансфузионные жизнеопасные осложнения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9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2"/>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953"/>
          <w:p>
            <w:pPr>
              <w:spacing w:after="20"/>
              <w:ind w:left="20"/>
              <w:jc w:val="both"/>
            </w:pPr>
            <w:r>
              <w:rPr>
                <w:rFonts w:ascii="Times New Roman"/>
                <w:b w:val="false"/>
                <w:i w:val="false"/>
                <w:color w:val="000000"/>
                <w:sz w:val="20"/>
              </w:rPr>
              <w:t>
озноб</w:t>
            </w:r>
            <w:r>
              <w:br/>
            </w:r>
            <w:r>
              <w:rPr>
                <w:rFonts w:ascii="Times New Roman"/>
                <w:b w:val="false"/>
                <w:i w:val="false"/>
                <w:color w:val="000000"/>
                <w:sz w:val="20"/>
              </w:rPr>
              <w:t>
</w:t>
            </w:r>
            <w:r>
              <w:rPr>
                <w:rFonts w:ascii="Times New Roman"/>
                <w:b w:val="false"/>
                <w:i w:val="false"/>
                <w:color w:val="000000"/>
                <w:sz w:val="20"/>
              </w:rPr>
              <w:t xml:space="preserve">лихорадка </w:t>
            </w:r>
            <w:r>
              <w:br/>
            </w:r>
            <w:r>
              <w:rPr>
                <w:rFonts w:ascii="Times New Roman"/>
                <w:b w:val="false"/>
                <w:i w:val="false"/>
                <w:color w:val="000000"/>
                <w:sz w:val="20"/>
              </w:rPr>
              <w:t>
</w:t>
            </w:r>
            <w:r>
              <w:rPr>
                <w:rFonts w:ascii="Times New Roman"/>
                <w:b w:val="false"/>
                <w:i w:val="false"/>
                <w:color w:val="000000"/>
                <w:sz w:val="20"/>
              </w:rPr>
              <w:t xml:space="preserve">беспокойство </w:t>
            </w:r>
            <w:r>
              <w:br/>
            </w:r>
            <w:r>
              <w:rPr>
                <w:rFonts w:ascii="Times New Roman"/>
                <w:b w:val="false"/>
                <w:i w:val="false"/>
                <w:color w:val="000000"/>
                <w:sz w:val="20"/>
              </w:rPr>
              <w:t>
</w:t>
            </w:r>
            <w:r>
              <w:rPr>
                <w:rFonts w:ascii="Times New Roman"/>
                <w:b w:val="false"/>
                <w:i w:val="false"/>
                <w:color w:val="000000"/>
                <w:sz w:val="20"/>
              </w:rPr>
              <w:t xml:space="preserve">гипотензия (АД систолическое снижается на 20%) </w:t>
            </w:r>
            <w:r>
              <w:br/>
            </w:r>
            <w:r>
              <w:rPr>
                <w:rFonts w:ascii="Times New Roman"/>
                <w:b w:val="false"/>
                <w:i w:val="false"/>
                <w:color w:val="000000"/>
                <w:sz w:val="20"/>
              </w:rPr>
              <w:t>
</w:t>
            </w:r>
            <w:r>
              <w:rPr>
                <w:rFonts w:ascii="Times New Roman"/>
                <w:b w:val="false"/>
                <w:i w:val="false"/>
                <w:color w:val="000000"/>
                <w:sz w:val="20"/>
              </w:rPr>
              <w:t xml:space="preserve">тахикардия (рост ЧСС на 20%) </w:t>
            </w:r>
            <w:r>
              <w:br/>
            </w:r>
            <w:r>
              <w:rPr>
                <w:rFonts w:ascii="Times New Roman"/>
                <w:b w:val="false"/>
                <w:i w:val="false"/>
                <w:color w:val="000000"/>
                <w:sz w:val="20"/>
              </w:rPr>
              <w:t>
</w:t>
            </w:r>
            <w:r>
              <w:rPr>
                <w:rFonts w:ascii="Times New Roman"/>
                <w:b w:val="false"/>
                <w:i w:val="false"/>
                <w:color w:val="000000"/>
                <w:sz w:val="20"/>
              </w:rPr>
              <w:t xml:space="preserve">гемоглобинурия (моча красная) </w:t>
            </w:r>
            <w:r>
              <w:br/>
            </w:r>
            <w:r>
              <w:rPr>
                <w:rFonts w:ascii="Times New Roman"/>
                <w:b w:val="false"/>
                <w:i w:val="false"/>
                <w:color w:val="000000"/>
                <w:sz w:val="20"/>
              </w:rPr>
              <w:t>
неожиданное кровотечение (ДВС)</w:t>
            </w:r>
          </w:p>
          <w:bookmarkEnd w:id="953"/>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9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54"/>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955"/>
          <w:p>
            <w:pPr>
              <w:spacing w:after="20"/>
              <w:ind w:left="20"/>
              <w:jc w:val="both"/>
            </w:pPr>
            <w:r>
              <w:rPr>
                <w:rFonts w:ascii="Times New Roman"/>
                <w:b w:val="false"/>
                <w:i w:val="false"/>
                <w:color w:val="000000"/>
                <w:sz w:val="20"/>
              </w:rPr>
              <w:t>
тревожность</w:t>
            </w:r>
            <w:r>
              <w:br/>
            </w:r>
            <w:r>
              <w:rPr>
                <w:rFonts w:ascii="Times New Roman"/>
                <w:b w:val="false"/>
                <w:i w:val="false"/>
                <w:color w:val="000000"/>
                <w:sz w:val="20"/>
              </w:rPr>
              <w:t>
</w:t>
            </w:r>
            <w:r>
              <w:rPr>
                <w:rFonts w:ascii="Times New Roman"/>
                <w:b w:val="false"/>
                <w:i w:val="false"/>
                <w:color w:val="000000"/>
                <w:sz w:val="20"/>
              </w:rPr>
              <w:t xml:space="preserve">боль в груди </w:t>
            </w:r>
            <w:r>
              <w:br/>
            </w:r>
            <w:r>
              <w:rPr>
                <w:rFonts w:ascii="Times New Roman"/>
                <w:b w:val="false"/>
                <w:i w:val="false"/>
                <w:color w:val="000000"/>
                <w:sz w:val="20"/>
              </w:rPr>
              <w:t>
</w:t>
            </w:r>
            <w:r>
              <w:rPr>
                <w:rFonts w:ascii="Times New Roman"/>
                <w:b w:val="false"/>
                <w:i w:val="false"/>
                <w:color w:val="000000"/>
                <w:sz w:val="20"/>
              </w:rPr>
              <w:t xml:space="preserve">боль вокруг места инфузии </w:t>
            </w:r>
            <w:r>
              <w:br/>
            </w:r>
            <w:r>
              <w:rPr>
                <w:rFonts w:ascii="Times New Roman"/>
                <w:b w:val="false"/>
                <w:i w:val="false"/>
                <w:color w:val="000000"/>
                <w:sz w:val="20"/>
              </w:rPr>
              <w:t>
</w:t>
            </w:r>
            <w:r>
              <w:rPr>
                <w:rFonts w:ascii="Times New Roman"/>
                <w:b w:val="false"/>
                <w:i w:val="false"/>
                <w:color w:val="000000"/>
                <w:sz w:val="20"/>
              </w:rPr>
              <w:t xml:space="preserve">респираторный дистресс/одышка </w:t>
            </w:r>
            <w:r>
              <w:br/>
            </w:r>
            <w:r>
              <w:rPr>
                <w:rFonts w:ascii="Times New Roman"/>
                <w:b w:val="false"/>
                <w:i w:val="false"/>
                <w:color w:val="000000"/>
                <w:sz w:val="20"/>
              </w:rPr>
              <w:t>
</w:t>
            </w:r>
            <w:r>
              <w:rPr>
                <w:rFonts w:ascii="Times New Roman"/>
                <w:b w:val="false"/>
                <w:i w:val="false"/>
                <w:color w:val="000000"/>
                <w:sz w:val="20"/>
              </w:rPr>
              <w:t xml:space="preserve">боль в пояснице/ спине </w:t>
            </w:r>
            <w:r>
              <w:br/>
            </w:r>
            <w:r>
              <w:rPr>
                <w:rFonts w:ascii="Times New Roman"/>
                <w:b w:val="false"/>
                <w:i w:val="false"/>
                <w:color w:val="000000"/>
                <w:sz w:val="20"/>
              </w:rPr>
              <w:t>
</w:t>
            </w:r>
            <w:r>
              <w:rPr>
                <w:rFonts w:ascii="Times New Roman"/>
                <w:b w:val="false"/>
                <w:i w:val="false"/>
                <w:color w:val="000000"/>
                <w:sz w:val="20"/>
              </w:rPr>
              <w:t xml:space="preserve">головная боль </w:t>
            </w:r>
            <w:r>
              <w:br/>
            </w:r>
            <w:r>
              <w:rPr>
                <w:rFonts w:ascii="Times New Roman"/>
                <w:b w:val="false"/>
                <w:i w:val="false"/>
                <w:color w:val="000000"/>
                <w:sz w:val="20"/>
              </w:rPr>
              <w:t>
нарушение дыхания</w:t>
            </w:r>
          </w:p>
          <w:bookmarkEnd w:id="955"/>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95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56"/>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957"/>
          <w:p>
            <w:pPr>
              <w:spacing w:after="20"/>
              <w:ind w:left="20"/>
              <w:jc w:val="both"/>
            </w:pPr>
            <w:r>
              <w:rPr>
                <w:rFonts w:ascii="Times New Roman"/>
                <w:b w:val="false"/>
                <w:i w:val="false"/>
                <w:color w:val="000000"/>
                <w:sz w:val="20"/>
              </w:rPr>
              <w:t>
1. острый внутрисосудистый гемолиз, связанный с иммунологическим и неиммунологическим механизмом развития</w:t>
            </w:r>
            <w:r>
              <w:br/>
            </w:r>
            <w:r>
              <w:rPr>
                <w:rFonts w:ascii="Times New Roman"/>
                <w:b w:val="false"/>
                <w:i w:val="false"/>
                <w:color w:val="000000"/>
                <w:sz w:val="20"/>
              </w:rPr>
              <w:t>
</w:t>
            </w:r>
            <w:r>
              <w:rPr>
                <w:rFonts w:ascii="Times New Roman"/>
                <w:b w:val="false"/>
                <w:i w:val="false"/>
                <w:color w:val="000000"/>
                <w:sz w:val="20"/>
              </w:rPr>
              <w:t xml:space="preserve">2. бактериальная контаминация и септический шок </w:t>
            </w:r>
            <w:r>
              <w:br/>
            </w:r>
            <w:r>
              <w:rPr>
                <w:rFonts w:ascii="Times New Roman"/>
                <w:b w:val="false"/>
                <w:i w:val="false"/>
                <w:color w:val="000000"/>
                <w:sz w:val="20"/>
              </w:rPr>
              <w:t>
</w:t>
            </w:r>
            <w:r>
              <w:rPr>
                <w:rFonts w:ascii="Times New Roman"/>
                <w:b w:val="false"/>
                <w:i w:val="false"/>
                <w:color w:val="000000"/>
                <w:sz w:val="20"/>
              </w:rPr>
              <w:t xml:space="preserve">3. перегрузка жидкостью </w:t>
            </w:r>
            <w:r>
              <w:br/>
            </w:r>
            <w:r>
              <w:rPr>
                <w:rFonts w:ascii="Times New Roman"/>
                <w:b w:val="false"/>
                <w:i w:val="false"/>
                <w:color w:val="000000"/>
                <w:sz w:val="20"/>
              </w:rPr>
              <w:t>
</w:t>
            </w:r>
            <w:r>
              <w:rPr>
                <w:rFonts w:ascii="Times New Roman"/>
                <w:b w:val="false"/>
                <w:i w:val="false"/>
                <w:color w:val="000000"/>
                <w:sz w:val="20"/>
              </w:rPr>
              <w:t xml:space="preserve">4. анафилаксия </w:t>
            </w:r>
            <w:r>
              <w:br/>
            </w:r>
            <w:r>
              <w:rPr>
                <w:rFonts w:ascii="Times New Roman"/>
                <w:b w:val="false"/>
                <w:i w:val="false"/>
                <w:color w:val="000000"/>
                <w:sz w:val="20"/>
              </w:rPr>
              <w:t>
5. связанное с переливанием острое поражение легких (СПОПЛ)</w:t>
            </w:r>
          </w:p>
          <w:bookmarkEnd w:id="957"/>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9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58"/>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959"/>
          <w:p>
            <w:pPr>
              <w:spacing w:after="20"/>
              <w:ind w:left="20"/>
              <w:jc w:val="both"/>
            </w:pPr>
            <w:r>
              <w:rPr>
                <w:rFonts w:ascii="Times New Roman"/>
                <w:b w:val="false"/>
                <w:i w:val="false"/>
                <w:color w:val="000000"/>
                <w:sz w:val="20"/>
              </w:rPr>
              <w:t>
1. прекратить переливание;</w:t>
            </w:r>
            <w:r>
              <w:br/>
            </w:r>
            <w:r>
              <w:rPr>
                <w:rFonts w:ascii="Times New Roman"/>
                <w:b w:val="false"/>
                <w:i w:val="false"/>
                <w:color w:val="000000"/>
                <w:sz w:val="20"/>
              </w:rPr>
              <w:t>
</w:t>
            </w:r>
            <w:r>
              <w:rPr>
                <w:rFonts w:ascii="Times New Roman"/>
                <w:b w:val="false"/>
                <w:i w:val="false"/>
                <w:color w:val="000000"/>
                <w:sz w:val="20"/>
              </w:rPr>
              <w:t>2. заменить устройство для инфузии и оставить в/в доступ открытым с помощью введения физиологического раствора;</w:t>
            </w:r>
            <w:r>
              <w:br/>
            </w:r>
            <w:r>
              <w:rPr>
                <w:rFonts w:ascii="Times New Roman"/>
                <w:b w:val="false"/>
                <w:i w:val="false"/>
                <w:color w:val="000000"/>
                <w:sz w:val="20"/>
              </w:rPr>
              <w:t>
</w:t>
            </w:r>
            <w:r>
              <w:rPr>
                <w:rFonts w:ascii="Times New Roman"/>
                <w:b w:val="false"/>
                <w:i w:val="false"/>
                <w:color w:val="000000"/>
                <w:sz w:val="20"/>
              </w:rPr>
              <w:t>3. инфузировать физиологический раствор для поддержания артериального давления в объеме 20-30 мл на килограмм массы тела (мл/кг);</w:t>
            </w:r>
            <w:r>
              <w:br/>
            </w:r>
            <w:r>
              <w:rPr>
                <w:rFonts w:ascii="Times New Roman"/>
                <w:b w:val="false"/>
                <w:i w:val="false"/>
                <w:color w:val="000000"/>
                <w:sz w:val="20"/>
              </w:rPr>
              <w:t>
</w:t>
            </w:r>
            <w:r>
              <w:rPr>
                <w:rFonts w:ascii="Times New Roman"/>
                <w:b w:val="false"/>
                <w:i w:val="false"/>
                <w:color w:val="000000"/>
                <w:sz w:val="20"/>
              </w:rPr>
              <w:t>4. при гипотензии вводить в течение 5 минут, приподняв ноги больного;</w:t>
            </w:r>
            <w:r>
              <w:br/>
            </w:r>
            <w:r>
              <w:rPr>
                <w:rFonts w:ascii="Times New Roman"/>
                <w:b w:val="false"/>
                <w:i w:val="false"/>
                <w:color w:val="000000"/>
                <w:sz w:val="20"/>
              </w:rPr>
              <w:t>
</w:t>
            </w:r>
            <w:r>
              <w:rPr>
                <w:rFonts w:ascii="Times New Roman"/>
                <w:b w:val="false"/>
                <w:i w:val="false"/>
                <w:color w:val="000000"/>
                <w:sz w:val="20"/>
              </w:rPr>
              <w:t>5. поддерживать воздухоприток и обеспечить большой приток кислорода с помощью маски;</w:t>
            </w:r>
            <w:r>
              <w:br/>
            </w:r>
            <w:r>
              <w:rPr>
                <w:rFonts w:ascii="Times New Roman"/>
                <w:b w:val="false"/>
                <w:i w:val="false"/>
                <w:color w:val="000000"/>
                <w:sz w:val="20"/>
              </w:rPr>
              <w:t>
</w:t>
            </w:r>
            <w:r>
              <w:rPr>
                <w:rFonts w:ascii="Times New Roman"/>
                <w:b w:val="false"/>
                <w:i w:val="false"/>
                <w:color w:val="000000"/>
                <w:sz w:val="20"/>
              </w:rPr>
              <w:t>6. ввести адреналин (раствор 1:1000) 0,01 мл/кг путем медленного в/м введения;</w:t>
            </w:r>
            <w:r>
              <w:br/>
            </w:r>
            <w:r>
              <w:rPr>
                <w:rFonts w:ascii="Times New Roman"/>
                <w:b w:val="false"/>
                <w:i w:val="false"/>
                <w:color w:val="000000"/>
                <w:sz w:val="20"/>
              </w:rPr>
              <w:t>
</w:t>
            </w:r>
            <w:r>
              <w:rPr>
                <w:rFonts w:ascii="Times New Roman"/>
                <w:b w:val="false"/>
                <w:i w:val="false"/>
                <w:color w:val="000000"/>
                <w:sz w:val="20"/>
              </w:rPr>
              <w:t xml:space="preserve">7. ввести в/в кортикостероиды и бронходилятаторы при наличии анафилактоидных проявлений; </w:t>
            </w:r>
            <w:r>
              <w:br/>
            </w:r>
            <w:r>
              <w:rPr>
                <w:rFonts w:ascii="Times New Roman"/>
                <w:b w:val="false"/>
                <w:i w:val="false"/>
                <w:color w:val="000000"/>
                <w:sz w:val="20"/>
              </w:rPr>
              <w:t>
</w:t>
            </w:r>
            <w:r>
              <w:rPr>
                <w:rFonts w:ascii="Times New Roman"/>
                <w:b w:val="false"/>
                <w:i w:val="false"/>
                <w:color w:val="000000"/>
                <w:sz w:val="20"/>
              </w:rPr>
              <w:t xml:space="preserve">8. ввести диуретик; </w:t>
            </w:r>
            <w:r>
              <w:br/>
            </w:r>
            <w:r>
              <w:rPr>
                <w:rFonts w:ascii="Times New Roman"/>
                <w:b w:val="false"/>
                <w:i w:val="false"/>
                <w:color w:val="000000"/>
                <w:sz w:val="20"/>
              </w:rPr>
              <w:t>
</w:t>
            </w:r>
            <w:r>
              <w:rPr>
                <w:rFonts w:ascii="Times New Roman"/>
                <w:b w:val="false"/>
                <w:i w:val="false"/>
                <w:color w:val="000000"/>
                <w:sz w:val="20"/>
              </w:rPr>
              <w:t>9. уведомить лечащего врача и отделение переливания крови немедленно;</w:t>
            </w:r>
            <w:r>
              <w:br/>
            </w:r>
            <w:r>
              <w:rPr>
                <w:rFonts w:ascii="Times New Roman"/>
                <w:b w:val="false"/>
                <w:i w:val="false"/>
                <w:color w:val="000000"/>
                <w:sz w:val="20"/>
              </w:rPr>
              <w:t>
</w:t>
            </w:r>
            <w:r>
              <w:rPr>
                <w:rFonts w:ascii="Times New Roman"/>
                <w:b w:val="false"/>
                <w:i w:val="false"/>
                <w:color w:val="000000"/>
                <w:sz w:val="20"/>
              </w:rPr>
              <w:t>10.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r>
              <w:br/>
            </w:r>
            <w:r>
              <w:rPr>
                <w:rFonts w:ascii="Times New Roman"/>
                <w:b w:val="false"/>
                <w:i w:val="false"/>
                <w:color w:val="000000"/>
                <w:sz w:val="20"/>
              </w:rPr>
              <w:t>
11. оценить свежий образец мочи визуально на наличие признаков гемоглобинурии.</w:t>
            </w:r>
          </w:p>
          <w:bookmarkEnd w:id="959"/>
        </w:tc>
      </w:tr>
    </w:tbl>
    <w:bookmarkStart w:name="z2112" w:id="960"/>
    <w:p>
      <w:pPr>
        <w:spacing w:after="0"/>
        <w:ind w:left="0"/>
        <w:jc w:val="both"/>
      </w:pPr>
      <w:r>
        <w:rPr>
          <w:rFonts w:ascii="Times New Roman"/>
          <w:b w:val="false"/>
          <w:i w:val="false"/>
          <w:color w:val="000000"/>
          <w:sz w:val="28"/>
        </w:rPr>
        <w:t>
      3. Алгоритм диагностики и лечения отсроченных гемолитических реакций (осложнений) представлен в таблице 2.</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824"/>
        <w:gridCol w:w="7080"/>
        <w:gridCol w:w="1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961"/>
          <w:p>
            <w:pPr>
              <w:spacing w:after="20"/>
              <w:ind w:left="20"/>
              <w:jc w:val="both"/>
            </w:pPr>
            <w:r>
              <w:rPr>
                <w:rFonts w:ascii="Times New Roman"/>
                <w:b w:val="false"/>
                <w:i w:val="false"/>
                <w:color w:val="000000"/>
                <w:sz w:val="20"/>
              </w:rPr>
              <w:t>
</w:t>
            </w:r>
            <w:r>
              <w:rPr>
                <w:rFonts w:ascii="Times New Roman"/>
                <w:b w:val="false"/>
                <w:i w:val="false"/>
                <w:color w:val="000000"/>
                <w:sz w:val="20"/>
              </w:rPr>
              <w:t>таблица 2</w:t>
            </w:r>
          </w:p>
          <w:bookmarkEnd w:id="9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962"/>
          <w:p>
            <w:pPr>
              <w:spacing w:after="20"/>
              <w:ind w:left="20"/>
              <w:jc w:val="both"/>
            </w:pPr>
            <w:r>
              <w:rPr>
                <w:rFonts w:ascii="Times New Roman"/>
                <w:b w:val="false"/>
                <w:i w:val="false"/>
                <w:color w:val="000000"/>
                <w:sz w:val="20"/>
              </w:rPr>
              <w:t>
</w:t>
            </w:r>
            <w:r>
              <w:rPr>
                <w:rFonts w:ascii="Times New Roman"/>
                <w:b w:val="false"/>
                <w:i w:val="false"/>
                <w:color w:val="000000"/>
                <w:sz w:val="20"/>
              </w:rPr>
              <w:t>Отсроченные гемолитические реакции (осложнения)</w:t>
            </w:r>
          </w:p>
          <w:bookmarkEnd w:id="962"/>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96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осложнения</w:t>
            </w:r>
          </w:p>
          <w:bookmarkEnd w:id="963"/>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Возможная причина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мероприятия</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964"/>
          <w:p>
            <w:pPr>
              <w:spacing w:after="0"/>
              <w:ind w:left="0"/>
              <w:jc w:val="both"/>
            </w:pPr>
            <w:r>
              <w:rPr>
                <w:rFonts w:ascii="Times New Roman"/>
                <w:b/>
                <w:i w:val="false"/>
                <w:color w:val="000000"/>
              </w:rPr>
              <w:t xml:space="preserve"> </w:t>
            </w:r>
            <w:r>
              <w:rPr>
                <w:rFonts w:ascii="Times New Roman"/>
                <w:b/>
                <w:i w:val="false"/>
                <w:color w:val="000000"/>
              </w:rPr>
              <w:t>1</w:t>
            </w:r>
          </w:p>
          <w:bookmarkEnd w:id="964"/>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965"/>
          <w:p>
            <w:pPr>
              <w:spacing w:after="20"/>
              <w:ind w:left="20"/>
              <w:jc w:val="both"/>
            </w:pPr>
            <w:r>
              <w:rPr>
                <w:rFonts w:ascii="Times New Roman"/>
                <w:b w:val="false"/>
                <w:i w:val="false"/>
                <w:color w:val="000000"/>
                <w:sz w:val="20"/>
              </w:rPr>
              <w:t>
</w:t>
            </w:r>
            <w:r>
              <w:rPr>
                <w:rFonts w:ascii="Times New Roman"/>
                <w:b w:val="false"/>
                <w:i w:val="false"/>
                <w:color w:val="000000"/>
                <w:sz w:val="20"/>
              </w:rPr>
              <w:t>Отсроченная гемолитическая реакция</w:t>
            </w:r>
          </w:p>
          <w:bookmarkEnd w:id="965"/>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966"/>
          <w:p>
            <w:pPr>
              <w:spacing w:after="20"/>
              <w:ind w:left="20"/>
              <w:jc w:val="both"/>
            </w:pPr>
            <w:r>
              <w:rPr>
                <w:rFonts w:ascii="Times New Roman"/>
                <w:b w:val="false"/>
                <w:i w:val="false"/>
                <w:color w:val="000000"/>
                <w:sz w:val="20"/>
              </w:rPr>
              <w:t>
Через 5-10 дней после трансфузии</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анемия</w:t>
            </w:r>
            <w:r>
              <w:br/>
            </w:r>
            <w:r>
              <w:rPr>
                <w:rFonts w:ascii="Times New Roman"/>
                <w:b w:val="false"/>
                <w:i w:val="false"/>
                <w:color w:val="000000"/>
                <w:sz w:val="20"/>
              </w:rPr>
              <w:t>
желтуха</w:t>
            </w:r>
          </w:p>
          <w:bookmarkEnd w:id="966"/>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Аллоиммунизация, связанная с несовместимостью по групповой системе АВО, реже Кидд, Келл, Даффи</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 лечения</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9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Посттрансфузионная пурпура </w:t>
            </w:r>
          </w:p>
          <w:bookmarkEnd w:id="967"/>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5-10 дней после трансфузии повышенная тенденция к кровоточивости тромбоцитопения</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эритроцитов, тромбоцитов, чаще у женщин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968"/>
          <w:p>
            <w:pPr>
              <w:spacing w:after="20"/>
              <w:ind w:left="20"/>
              <w:jc w:val="both"/>
            </w:pPr>
            <w:r>
              <w:rPr>
                <w:rFonts w:ascii="Times New Roman"/>
                <w:b w:val="false"/>
                <w:i w:val="false"/>
                <w:color w:val="000000"/>
                <w:sz w:val="20"/>
              </w:rPr>
              <w:t>
1. Высокие дозы кортикостероидов</w:t>
            </w:r>
            <w:r>
              <w:br/>
            </w:r>
            <w:r>
              <w:rPr>
                <w:rFonts w:ascii="Times New Roman"/>
                <w:b w:val="false"/>
                <w:i w:val="false"/>
                <w:color w:val="000000"/>
                <w:sz w:val="20"/>
              </w:rPr>
              <w:t>
2. Иммуноглобулины 3. Плазмообмен</w:t>
            </w:r>
          </w:p>
          <w:bookmarkEnd w:id="968"/>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9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Болезнь трансплантат против хозяина </w:t>
            </w:r>
          </w:p>
          <w:bookmarkEnd w:id="969"/>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970"/>
          <w:p>
            <w:pPr>
              <w:spacing w:after="20"/>
              <w:ind w:left="20"/>
              <w:jc w:val="both"/>
            </w:pPr>
            <w:r>
              <w:rPr>
                <w:rFonts w:ascii="Times New Roman"/>
                <w:b w:val="false"/>
                <w:i w:val="false"/>
                <w:color w:val="000000"/>
                <w:sz w:val="20"/>
              </w:rPr>
              <w:t>
Через 10-12 дней после трансфузии лихорадка</w:t>
            </w:r>
            <w:r>
              <w:br/>
            </w:r>
            <w:r>
              <w:rPr>
                <w:rFonts w:ascii="Times New Roman"/>
                <w:b w:val="false"/>
                <w:i w:val="false"/>
                <w:color w:val="000000"/>
                <w:sz w:val="20"/>
              </w:rPr>
              <w:t>
</w:t>
            </w:r>
            <w:r>
              <w:rPr>
                <w:rFonts w:ascii="Times New Roman"/>
                <w:b w:val="false"/>
                <w:i w:val="false"/>
                <w:color w:val="000000"/>
                <w:sz w:val="20"/>
              </w:rPr>
              <w:t>кожная сыпь и десквамация</w:t>
            </w:r>
            <w:r>
              <w:br/>
            </w:r>
            <w:r>
              <w:rPr>
                <w:rFonts w:ascii="Times New Roman"/>
                <w:b w:val="false"/>
                <w:i w:val="false"/>
                <w:color w:val="000000"/>
                <w:sz w:val="20"/>
              </w:rPr>
              <w:t>
</w:t>
            </w:r>
            <w:r>
              <w:rPr>
                <w:rFonts w:ascii="Times New Roman"/>
                <w:b w:val="false"/>
                <w:i w:val="false"/>
                <w:color w:val="000000"/>
                <w:sz w:val="20"/>
              </w:rPr>
              <w:t xml:space="preserve"> диарея </w:t>
            </w:r>
            <w:r>
              <w:br/>
            </w:r>
            <w:r>
              <w:rPr>
                <w:rFonts w:ascii="Times New Roman"/>
                <w:b w:val="false"/>
                <w:i w:val="false"/>
                <w:color w:val="000000"/>
                <w:sz w:val="20"/>
              </w:rPr>
              <w:t>
</w:t>
            </w:r>
            <w:r>
              <w:rPr>
                <w:rFonts w:ascii="Times New Roman"/>
                <w:b w:val="false"/>
                <w:i w:val="false"/>
                <w:color w:val="000000"/>
                <w:sz w:val="20"/>
              </w:rPr>
              <w:t xml:space="preserve"> гепатит </w:t>
            </w:r>
            <w:r>
              <w:br/>
            </w:r>
            <w:r>
              <w:rPr>
                <w:rFonts w:ascii="Times New Roman"/>
                <w:b w:val="false"/>
                <w:i w:val="false"/>
                <w:color w:val="000000"/>
                <w:sz w:val="20"/>
              </w:rPr>
              <w:t>
панцитопения</w:t>
            </w:r>
          </w:p>
          <w:bookmarkEnd w:id="970"/>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реципиентов с иммунодефицитом после пересадки костного мозга; у иммунокомпетентных больных, которым переливали кровь от лиц, совместимых с ними по тканевому типу(HLA- антиген лейкоцитов человека), обычно кровных родственников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Эффективного лечения не существует</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971"/>
          <w:p>
            <w:pPr>
              <w:spacing w:after="20"/>
              <w:ind w:left="20"/>
              <w:jc w:val="both"/>
            </w:pPr>
            <w:r>
              <w:rPr>
                <w:rFonts w:ascii="Times New Roman"/>
                <w:b w:val="false"/>
                <w:i w:val="false"/>
                <w:color w:val="000000"/>
                <w:sz w:val="20"/>
              </w:rPr>
              <w:t>
</w:t>
            </w:r>
            <w:r>
              <w:rPr>
                <w:rFonts w:ascii="Times New Roman"/>
                <w:b w:val="false"/>
                <w:i w:val="false"/>
                <w:color w:val="000000"/>
                <w:sz w:val="20"/>
              </w:rPr>
              <w:t>Перегрузка железом</w:t>
            </w:r>
          </w:p>
          <w:bookmarkEnd w:id="971"/>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сердечной и печеночной недостаточности у больных, зависимых от трансфузий</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Массивные переливания эритроцитов</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972"/>
          <w:p>
            <w:pPr>
              <w:spacing w:after="20"/>
              <w:ind w:left="20"/>
              <w:jc w:val="both"/>
            </w:pPr>
            <w:r>
              <w:rPr>
                <w:rFonts w:ascii="Times New Roman"/>
                <w:b w:val="false"/>
                <w:i w:val="false"/>
                <w:color w:val="000000"/>
                <w:sz w:val="20"/>
              </w:rPr>
              <w:t>
1. Коррекция трансфузионной терапии</w:t>
            </w:r>
            <w:r>
              <w:br/>
            </w:r>
            <w:r>
              <w:rPr>
                <w:rFonts w:ascii="Times New Roman"/>
                <w:b w:val="false"/>
                <w:i w:val="false"/>
                <w:color w:val="000000"/>
                <w:sz w:val="20"/>
              </w:rPr>
              <w:t>
2.Симптоматическое лечение</w:t>
            </w:r>
          </w:p>
          <w:bookmarkEnd w:id="972"/>
        </w:tc>
      </w:tr>
    </w:tbl>
    <w:bookmarkStart w:name="z2156" w:id="973"/>
    <w:p>
      <w:pPr>
        <w:spacing w:after="0"/>
        <w:ind w:left="0"/>
        <w:jc w:val="both"/>
      </w:pPr>
      <w:r>
        <w:rPr>
          <w:rFonts w:ascii="Times New Roman"/>
          <w:b w:val="false"/>
          <w:i w:val="false"/>
          <w:color w:val="000000"/>
          <w:sz w:val="28"/>
        </w:rPr>
        <w:t>
      4. Синдром массивных переливаний относится к непосредственным неблагоприятных последствий переливания крови и ее компонентов и развивается при замещении кровопотери в объеме, эквивалентном или большем, чем 100% объем крови 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p>
    <w:bookmarkEnd w:id="973"/>
    <w:bookmarkStart w:name="z2157" w:id="974"/>
    <w:p>
      <w:pPr>
        <w:spacing w:after="0"/>
        <w:ind w:left="0"/>
        <w:jc w:val="both"/>
      </w:pPr>
      <w:r>
        <w:rPr>
          <w:rFonts w:ascii="Times New Roman"/>
          <w:b w:val="false"/>
          <w:i w:val="false"/>
          <w:color w:val="000000"/>
          <w:sz w:val="28"/>
        </w:rPr>
        <w:t>
      1) ацидоз, вызванный течением шоковых состояний;</w:t>
      </w:r>
    </w:p>
    <w:bookmarkEnd w:id="974"/>
    <w:bookmarkStart w:name="z2158" w:id="975"/>
    <w:p>
      <w:pPr>
        <w:spacing w:after="0"/>
        <w:ind w:left="0"/>
        <w:jc w:val="both"/>
      </w:pPr>
      <w:r>
        <w:rPr>
          <w:rFonts w:ascii="Times New Roman"/>
          <w:b w:val="false"/>
          <w:i w:val="false"/>
          <w:color w:val="000000"/>
          <w:sz w:val="28"/>
        </w:rPr>
        <w:t>
      2) гиперкалиемия, обусловленная увеличением концентрации внеклеточного калия при длительном хранении эритроцитсодержащих компонентов;</w:t>
      </w:r>
    </w:p>
    <w:bookmarkEnd w:id="975"/>
    <w:bookmarkStart w:name="z2159" w:id="976"/>
    <w:p>
      <w:pPr>
        <w:spacing w:after="0"/>
        <w:ind w:left="0"/>
        <w:jc w:val="both"/>
      </w:pPr>
      <w:r>
        <w:rPr>
          <w:rFonts w:ascii="Times New Roman"/>
          <w:b w:val="false"/>
          <w:i w:val="false"/>
          <w:color w:val="000000"/>
          <w:sz w:val="28"/>
        </w:rPr>
        <w:t>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p>
    <w:bookmarkEnd w:id="976"/>
    <w:bookmarkStart w:name="z2160" w:id="977"/>
    <w:p>
      <w:pPr>
        <w:spacing w:after="0"/>
        <w:ind w:left="0"/>
        <w:jc w:val="both"/>
      </w:pPr>
      <w:r>
        <w:rPr>
          <w:rFonts w:ascii="Times New Roman"/>
          <w:b w:val="false"/>
          <w:i w:val="false"/>
          <w:color w:val="000000"/>
          <w:sz w:val="28"/>
        </w:rPr>
        <w:t>
      4) гипокальциемия, особенно в сочетании с гипотермией и ацидозом уменьшает сердечный выброс, вызывает брадикардию и другие виды аритмии;</w:t>
      </w:r>
    </w:p>
    <w:bookmarkEnd w:id="977"/>
    <w:bookmarkStart w:name="z2161" w:id="978"/>
    <w:p>
      <w:pPr>
        <w:spacing w:after="0"/>
        <w:ind w:left="0"/>
        <w:jc w:val="both"/>
      </w:pPr>
      <w:r>
        <w:rPr>
          <w:rFonts w:ascii="Times New Roman"/>
          <w:b w:val="false"/>
          <w:i w:val="false"/>
          <w:color w:val="000000"/>
          <w:sz w:val="28"/>
        </w:rPr>
        <w:t>
      5) обеднение фибриногеном и факторами свертывания, происходящее при хранении плазмы при температуре выше -25° С;</w:t>
      </w:r>
    </w:p>
    <w:bookmarkEnd w:id="978"/>
    <w:bookmarkStart w:name="z2162" w:id="979"/>
    <w:p>
      <w:pPr>
        <w:spacing w:after="0"/>
        <w:ind w:left="0"/>
        <w:jc w:val="both"/>
      </w:pPr>
      <w:r>
        <w:rPr>
          <w:rFonts w:ascii="Times New Roman"/>
          <w:b w:val="false"/>
          <w:i w:val="false"/>
          <w:color w:val="000000"/>
          <w:sz w:val="28"/>
        </w:rPr>
        <w:t>
      6) снижение содержания факторов свертывания, происходящее при гемодилюции;</w:t>
      </w:r>
    </w:p>
    <w:bookmarkEnd w:id="979"/>
    <w:bookmarkStart w:name="z2163" w:id="980"/>
    <w:p>
      <w:pPr>
        <w:spacing w:after="0"/>
        <w:ind w:left="0"/>
        <w:jc w:val="both"/>
      </w:pPr>
      <w:r>
        <w:rPr>
          <w:rFonts w:ascii="Times New Roman"/>
          <w:b w:val="false"/>
          <w:i w:val="false"/>
          <w:color w:val="000000"/>
          <w:sz w:val="28"/>
        </w:rPr>
        <w:t>
      7) гипотермия вследствие быстрого введения больших объемов охлажденных замещающих растворов;</w:t>
      </w:r>
    </w:p>
    <w:bookmarkEnd w:id="980"/>
    <w:bookmarkStart w:name="z2164" w:id="981"/>
    <w:p>
      <w:pPr>
        <w:spacing w:after="0"/>
        <w:ind w:left="0"/>
        <w:jc w:val="both"/>
      </w:pPr>
      <w:r>
        <w:rPr>
          <w:rFonts w:ascii="Times New Roman"/>
          <w:b w:val="false"/>
          <w:i w:val="false"/>
          <w:color w:val="000000"/>
          <w:sz w:val="28"/>
        </w:rPr>
        <w:t>
      8) появление микроагрегатов, развивающееся при хранении крови, вследствие чего лейкоциты и тромбоциты агрегируют и легко эмболизируют легкие.</w:t>
      </w:r>
    </w:p>
    <w:bookmarkEnd w:id="981"/>
    <w:bookmarkStart w:name="z2165" w:id="982"/>
    <w:p>
      <w:pPr>
        <w:spacing w:after="0"/>
        <w:ind w:left="0"/>
        <w:jc w:val="both"/>
      </w:pPr>
      <w:r>
        <w:rPr>
          <w:rFonts w:ascii="Times New Roman"/>
          <w:b w:val="false"/>
          <w:i w:val="false"/>
          <w:color w:val="000000"/>
          <w:sz w:val="28"/>
        </w:rPr>
        <w:t>
      Проводится симптоматическое лечение.</w:t>
      </w:r>
    </w:p>
    <w:bookmarkEnd w:id="9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w:t>
            </w:r>
            <w:r>
              <w:br/>
            </w:r>
            <w:r>
              <w:rPr>
                <w:rFonts w:ascii="Times New Roman"/>
                <w:b w:val="false"/>
                <w:i w:val="false"/>
                <w:color w:val="000000"/>
                <w:sz w:val="20"/>
              </w:rPr>
              <w:t>ее компонентов</w:t>
            </w:r>
            <w:r>
              <w:br/>
            </w:r>
            <w:r>
              <w:rPr>
                <w:rFonts w:ascii="Times New Roman"/>
                <w:b w:val="false"/>
                <w:i w:val="false"/>
                <w:color w:val="000000"/>
                <w:sz w:val="20"/>
              </w:rPr>
              <w:t>и препаратов крови</w:t>
            </w:r>
          </w:p>
        </w:tc>
      </w:tr>
    </w:tbl>
    <w:bookmarkStart w:name="z2167" w:id="983"/>
    <w:p>
      <w:pPr>
        <w:spacing w:after="0"/>
        <w:ind w:left="0"/>
        <w:jc w:val="left"/>
      </w:pPr>
      <w:r>
        <w:rPr>
          <w:rFonts w:ascii="Times New Roman"/>
          <w:b/>
          <w:i w:val="false"/>
          <w:color w:val="000000"/>
        </w:rPr>
        <w:t xml:space="preserve"> Порядок облучения крови и ее компонентов, показания к применению и порядок назначения облученной крови и ее компонентов</w:t>
      </w:r>
    </w:p>
    <w:bookmarkEnd w:id="983"/>
    <w:bookmarkStart w:name="z2168" w:id="984"/>
    <w:p>
      <w:pPr>
        <w:spacing w:after="0"/>
        <w:ind w:left="0"/>
        <w:jc w:val="both"/>
      </w:pPr>
      <w:r>
        <w:rPr>
          <w:rFonts w:ascii="Times New Roman"/>
          <w:b w:val="false"/>
          <w:i w:val="false"/>
          <w:color w:val="000000"/>
          <w:sz w:val="28"/>
        </w:rPr>
        <w:t xml:space="preserve">
      1. Облучение компонентов крови проводится для предупреждения "трансфузионно-обусловленной болезни трансплантат против хозяина" (далее -ТО-БТПХ). </w:t>
      </w:r>
    </w:p>
    <w:bookmarkEnd w:id="984"/>
    <w:bookmarkStart w:name="z2169" w:id="985"/>
    <w:p>
      <w:pPr>
        <w:spacing w:after="0"/>
        <w:ind w:left="0"/>
        <w:jc w:val="both"/>
      </w:pPr>
      <w:r>
        <w:rPr>
          <w:rFonts w:ascii="Times New Roman"/>
          <w:b w:val="false"/>
          <w:i w:val="false"/>
          <w:color w:val="000000"/>
          <w:sz w:val="28"/>
        </w:rPr>
        <w:t>
      2. Клеточные компоненты крови (эритроциты, тромбоциты, гранулоциты) облучаются с использованием специальных систем (оборудования) – источников гамма-излучения. Доза облучения единицы компонента крови составляет 25-50 Грэй.</w:t>
      </w:r>
    </w:p>
    <w:bookmarkEnd w:id="985"/>
    <w:bookmarkStart w:name="z2170" w:id="986"/>
    <w:p>
      <w:pPr>
        <w:spacing w:after="0"/>
        <w:ind w:left="0"/>
        <w:jc w:val="both"/>
      </w:pPr>
      <w:r>
        <w:rPr>
          <w:rFonts w:ascii="Times New Roman"/>
          <w:b w:val="false"/>
          <w:i w:val="false"/>
          <w:color w:val="000000"/>
          <w:sz w:val="28"/>
        </w:rPr>
        <w:t>
      3. Гемопоэтические стволовые клетки, лимфоциты, СЗП, криопреципитат или продукты фракционирования плазмы облучению не подвергаются.</w:t>
      </w:r>
    </w:p>
    <w:bookmarkEnd w:id="986"/>
    <w:bookmarkStart w:name="z2171" w:id="987"/>
    <w:p>
      <w:pPr>
        <w:spacing w:after="0"/>
        <w:ind w:left="0"/>
        <w:jc w:val="both"/>
      </w:pPr>
      <w:r>
        <w:rPr>
          <w:rFonts w:ascii="Times New Roman"/>
          <w:b w:val="false"/>
          <w:i w:val="false"/>
          <w:color w:val="000000"/>
          <w:sz w:val="28"/>
        </w:rPr>
        <w:t xml:space="preserve">
      4. Облучение эритроцитов производится в первые 5 дней после донации, и после этого они хранятся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 </w:t>
      </w:r>
    </w:p>
    <w:bookmarkEnd w:id="987"/>
    <w:bookmarkStart w:name="z2172" w:id="988"/>
    <w:p>
      <w:pPr>
        <w:spacing w:after="0"/>
        <w:ind w:left="0"/>
        <w:jc w:val="both"/>
      </w:pPr>
      <w:r>
        <w:rPr>
          <w:rFonts w:ascii="Times New Roman"/>
          <w:b w:val="false"/>
          <w:i w:val="false"/>
          <w:color w:val="000000"/>
          <w:sz w:val="28"/>
        </w:rPr>
        <w:t>
      5. Тромбоциты облучаются в любой стадии хранения и после этого хранятся до истечения их срока хранения после донации.</w:t>
      </w:r>
    </w:p>
    <w:bookmarkEnd w:id="988"/>
    <w:bookmarkStart w:name="z2173" w:id="989"/>
    <w:p>
      <w:pPr>
        <w:spacing w:after="0"/>
        <w:ind w:left="0"/>
        <w:jc w:val="both"/>
      </w:pPr>
      <w:r>
        <w:rPr>
          <w:rFonts w:ascii="Times New Roman"/>
          <w:b w:val="false"/>
          <w:i w:val="false"/>
          <w:color w:val="000000"/>
          <w:sz w:val="28"/>
        </w:rPr>
        <w:t>
      6. Все гранулоцитные компоненты крови облучаются перед выдачей и переливаются с минимальной отсрочкой.</w:t>
      </w:r>
    </w:p>
    <w:bookmarkEnd w:id="989"/>
    <w:bookmarkStart w:name="z2174" w:id="990"/>
    <w:p>
      <w:pPr>
        <w:spacing w:after="0"/>
        <w:ind w:left="0"/>
        <w:jc w:val="both"/>
      </w:pPr>
      <w:r>
        <w:rPr>
          <w:rFonts w:ascii="Times New Roman"/>
          <w:b w:val="false"/>
          <w:i w:val="false"/>
          <w:color w:val="000000"/>
          <w:sz w:val="28"/>
        </w:rPr>
        <w:t>
      7. Все облученные компоненты крови маркируются утвержденной этикеткой со штрих-кодом.</w:t>
      </w:r>
    </w:p>
    <w:bookmarkEnd w:id="990"/>
    <w:bookmarkStart w:name="z2175" w:id="991"/>
    <w:p>
      <w:pPr>
        <w:spacing w:after="0"/>
        <w:ind w:left="0"/>
        <w:jc w:val="both"/>
      </w:pPr>
      <w:r>
        <w:rPr>
          <w:rFonts w:ascii="Times New Roman"/>
          <w:b w:val="false"/>
          <w:i w:val="false"/>
          <w:color w:val="000000"/>
          <w:sz w:val="28"/>
        </w:rPr>
        <w:t>
      8. Компоненты крови облучаются при всех родственных переливаниях (донации от первостепенных или второстепенных родственников) (далее - родственное переливание), даже если пациент иммунокомпетентен.</w:t>
      </w:r>
    </w:p>
    <w:bookmarkEnd w:id="991"/>
    <w:bookmarkStart w:name="z2176" w:id="992"/>
    <w:p>
      <w:pPr>
        <w:spacing w:after="0"/>
        <w:ind w:left="0"/>
        <w:jc w:val="both"/>
      </w:pPr>
      <w:r>
        <w:rPr>
          <w:rFonts w:ascii="Times New Roman"/>
          <w:b w:val="false"/>
          <w:i w:val="false"/>
          <w:color w:val="000000"/>
          <w:sz w:val="28"/>
        </w:rPr>
        <w:t xml:space="preserve">
      HLA-подобранные компоненты крови облучаются, даже если пациент иммунокомпетентен. </w:t>
      </w:r>
    </w:p>
    <w:bookmarkEnd w:id="992"/>
    <w:bookmarkStart w:name="z2177" w:id="993"/>
    <w:p>
      <w:pPr>
        <w:spacing w:after="0"/>
        <w:ind w:left="0"/>
        <w:jc w:val="both"/>
      </w:pPr>
      <w:r>
        <w:rPr>
          <w:rFonts w:ascii="Times New Roman"/>
          <w:b w:val="false"/>
          <w:i w:val="false"/>
          <w:color w:val="000000"/>
          <w:sz w:val="28"/>
        </w:rPr>
        <w:t xml:space="preserve">
      9. Компоненты крови для внутриутробного переливания облучаются. </w:t>
      </w:r>
    </w:p>
    <w:bookmarkEnd w:id="993"/>
    <w:bookmarkStart w:name="z2178" w:id="994"/>
    <w:p>
      <w:pPr>
        <w:spacing w:after="0"/>
        <w:ind w:left="0"/>
        <w:jc w:val="both"/>
      </w:pPr>
      <w:r>
        <w:rPr>
          <w:rFonts w:ascii="Times New Roman"/>
          <w:b w:val="false"/>
          <w:i w:val="false"/>
          <w:color w:val="000000"/>
          <w:sz w:val="28"/>
        </w:rPr>
        <w:t>
      10. Кровь и ее компоненты, приготовленные для обменного переливания новорожденным облучаются, если проводилось предыдущее внутриутробное переливание или переливание родственное.</w:t>
      </w:r>
    </w:p>
    <w:bookmarkEnd w:id="994"/>
    <w:bookmarkStart w:name="z2179" w:id="995"/>
    <w:p>
      <w:pPr>
        <w:spacing w:after="0"/>
        <w:ind w:left="0"/>
        <w:jc w:val="both"/>
      </w:pPr>
      <w:r>
        <w:rPr>
          <w:rFonts w:ascii="Times New Roman"/>
          <w:b w:val="false"/>
          <w:i w:val="false"/>
          <w:color w:val="000000"/>
          <w:sz w:val="28"/>
        </w:rPr>
        <w:t>
      При внутриутробной и обменной трансфузии кровь и ее компоненты переливаются в течение 24 часов после облучения, но не более 5 дней после донации.</w:t>
      </w:r>
    </w:p>
    <w:bookmarkEnd w:id="995"/>
    <w:bookmarkStart w:name="z2180" w:id="996"/>
    <w:p>
      <w:pPr>
        <w:spacing w:after="0"/>
        <w:ind w:left="0"/>
        <w:jc w:val="both"/>
      </w:pPr>
      <w:r>
        <w:rPr>
          <w:rFonts w:ascii="Times New Roman"/>
          <w:b w:val="false"/>
          <w:i w:val="false"/>
          <w:color w:val="000000"/>
          <w:sz w:val="28"/>
        </w:rPr>
        <w:t>
      11. Тромбоциты, переливаемые внутриутробно для лечения аллоиммунной тромбоцитопении, облучаются.</w:t>
      </w:r>
    </w:p>
    <w:bookmarkEnd w:id="996"/>
    <w:bookmarkStart w:name="z2181" w:id="997"/>
    <w:p>
      <w:pPr>
        <w:spacing w:after="0"/>
        <w:ind w:left="0"/>
        <w:jc w:val="both"/>
      </w:pPr>
      <w:r>
        <w:rPr>
          <w:rFonts w:ascii="Times New Roman"/>
          <w:b w:val="false"/>
          <w:i w:val="false"/>
          <w:color w:val="000000"/>
          <w:sz w:val="28"/>
        </w:rPr>
        <w:t xml:space="preserve">
      12. При тяжелых Т-лимфоцитных иммунодефицитных синдромах переливаемые клеточные компоненты крови облучаются. </w:t>
      </w:r>
    </w:p>
    <w:bookmarkEnd w:id="997"/>
    <w:bookmarkStart w:name="z2182" w:id="998"/>
    <w:p>
      <w:pPr>
        <w:spacing w:after="0"/>
        <w:ind w:left="0"/>
        <w:jc w:val="both"/>
      </w:pPr>
      <w:r>
        <w:rPr>
          <w:rFonts w:ascii="Times New Roman"/>
          <w:b w:val="false"/>
          <w:i w:val="false"/>
          <w:color w:val="000000"/>
          <w:sz w:val="28"/>
        </w:rPr>
        <w:t xml:space="preserve">
      13. При переливании взрослым и детям с острой лейкемией эритроциты и тромбоциты облучаются. </w:t>
      </w:r>
    </w:p>
    <w:bookmarkEnd w:id="998"/>
    <w:bookmarkStart w:name="z2183" w:id="999"/>
    <w:p>
      <w:pPr>
        <w:spacing w:after="0"/>
        <w:ind w:left="0"/>
        <w:jc w:val="both"/>
      </w:pPr>
      <w:r>
        <w:rPr>
          <w:rFonts w:ascii="Times New Roman"/>
          <w:b w:val="false"/>
          <w:i w:val="false"/>
          <w:color w:val="000000"/>
          <w:sz w:val="28"/>
        </w:rPr>
        <w:t>
      14. При переливании реципиентам аллогенных гемопоэтических стволовых клеток компоненты крови облучаются с самого начала кондиционирующей химиотерапии до увеличения лимфоцитов более чем 1*109 /л.</w:t>
      </w:r>
    </w:p>
    <w:bookmarkEnd w:id="999"/>
    <w:bookmarkStart w:name="z2184" w:id="1000"/>
    <w:p>
      <w:pPr>
        <w:spacing w:after="0"/>
        <w:ind w:left="0"/>
        <w:jc w:val="both"/>
      </w:pPr>
      <w:r>
        <w:rPr>
          <w:rFonts w:ascii="Times New Roman"/>
          <w:b w:val="false"/>
          <w:i w:val="false"/>
          <w:color w:val="000000"/>
          <w:sz w:val="28"/>
        </w:rPr>
        <w:t>
      Если имеется хроническая ТО-БТПХ или требуется продолжение иммуносупрессивной терапии, то при переливании назначаются облученные компоненты крови постоянно.</w:t>
      </w:r>
    </w:p>
    <w:bookmarkEnd w:id="1000"/>
    <w:bookmarkStart w:name="z2185" w:id="1001"/>
    <w:p>
      <w:pPr>
        <w:spacing w:after="0"/>
        <w:ind w:left="0"/>
        <w:jc w:val="both"/>
      </w:pPr>
      <w:r>
        <w:rPr>
          <w:rFonts w:ascii="Times New Roman"/>
          <w:b w:val="false"/>
          <w:i w:val="false"/>
          <w:color w:val="000000"/>
          <w:sz w:val="28"/>
        </w:rPr>
        <w:t>
      15.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облучаются для профилактики попадания жизнеспособных аллогенных Т-лимфоцитов, которые потенциально выдерживают криоконсервацию.</w:t>
      </w:r>
    </w:p>
    <w:bookmarkEnd w:id="1001"/>
    <w:bookmarkStart w:name="z2186" w:id="1002"/>
    <w:p>
      <w:pPr>
        <w:spacing w:after="0"/>
        <w:ind w:left="0"/>
        <w:jc w:val="both"/>
      </w:pPr>
      <w:r>
        <w:rPr>
          <w:rFonts w:ascii="Times New Roman"/>
          <w:b w:val="false"/>
          <w:i w:val="false"/>
          <w:color w:val="000000"/>
          <w:sz w:val="28"/>
        </w:rPr>
        <w:t>
      16.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радиотерапии и до 3 месяцев после трансплантации (до 6 месяцев в случае применения тотальной радиотерапии для кондиционирования).</w:t>
      </w:r>
    </w:p>
    <w:bookmarkEnd w:id="1002"/>
    <w:bookmarkStart w:name="z2187" w:id="1003"/>
    <w:p>
      <w:pPr>
        <w:spacing w:after="0"/>
        <w:ind w:left="0"/>
        <w:jc w:val="both"/>
      </w:pPr>
      <w:r>
        <w:rPr>
          <w:rFonts w:ascii="Times New Roman"/>
          <w:b w:val="false"/>
          <w:i w:val="false"/>
          <w:color w:val="000000"/>
          <w:sz w:val="28"/>
        </w:rPr>
        <w:t>
      17. Взрослым пациентам и детям с лимфомой Ходжкина в любой стадии заболевания назначаются при переливании только облученные компоненты крови.</w:t>
      </w:r>
    </w:p>
    <w:bookmarkEnd w:id="1003"/>
    <w:bookmarkStart w:name="z2188" w:id="1004"/>
    <w:p>
      <w:pPr>
        <w:spacing w:after="0"/>
        <w:ind w:left="0"/>
        <w:jc w:val="both"/>
      </w:pPr>
      <w:r>
        <w:rPr>
          <w:rFonts w:ascii="Times New Roman"/>
          <w:b w:val="false"/>
          <w:i w:val="false"/>
          <w:color w:val="000000"/>
          <w:sz w:val="28"/>
        </w:rPr>
        <w:t>
      18. Пациентам, получающим антагонисты пурина, постоянно при переливании назначаются облученные компоненты крови.</w:t>
      </w:r>
    </w:p>
    <w:bookmarkEnd w:id="1004"/>
    <w:bookmarkStart w:name="z2189" w:id="1005"/>
    <w:p>
      <w:pPr>
        <w:spacing w:after="0"/>
        <w:ind w:left="0"/>
        <w:jc w:val="both"/>
      </w:pPr>
      <w:r>
        <w:rPr>
          <w:rFonts w:ascii="Times New Roman"/>
          <w:b w:val="false"/>
          <w:i w:val="false"/>
          <w:color w:val="000000"/>
          <w:sz w:val="28"/>
        </w:rPr>
        <w:t>
      Облученные компоненты крови применяются после alemtuzumab (алемтузумаб)-терапии (анти CD52) и не используются после rituximab (ритуксимаб) (анти СD20).</w:t>
      </w:r>
    </w:p>
    <w:bookmarkEnd w:id="1005"/>
    <w:bookmarkStart w:name="z2190" w:id="1006"/>
    <w:p>
      <w:pPr>
        <w:spacing w:after="0"/>
        <w:ind w:left="0"/>
        <w:jc w:val="both"/>
      </w:pPr>
      <w:r>
        <w:rPr>
          <w:rFonts w:ascii="Times New Roman"/>
          <w:b w:val="false"/>
          <w:i w:val="false"/>
          <w:color w:val="000000"/>
          <w:sz w:val="28"/>
        </w:rPr>
        <w:t>
      19. Больным с апластической анемией, получающим более иммуносупрессивный кроличий антитимоцитарный глобулин (АТГ), чем лошадиный, (и (или) alemtuzumab), при переливании назначаются только облученные компоненты крови.</w:t>
      </w:r>
    </w:p>
    <w:bookmarkEnd w:id="1006"/>
    <w:bookmarkStart w:name="z2191" w:id="1007"/>
    <w:p>
      <w:pPr>
        <w:spacing w:after="0"/>
        <w:ind w:left="0"/>
        <w:jc w:val="both"/>
      </w:pPr>
      <w:r>
        <w:rPr>
          <w:rFonts w:ascii="Times New Roman"/>
          <w:b w:val="false"/>
          <w:i w:val="false"/>
          <w:color w:val="000000"/>
          <w:sz w:val="28"/>
        </w:rPr>
        <w:t>
      20. При переливании преждевременно рожденным или доношенным младенцам, эритроциты не облучаются, за исключением случаев предыдущих внутриутробных переливаний или случаев родственных переливаний.</w:t>
      </w:r>
    </w:p>
    <w:bookmarkEnd w:id="1007"/>
    <w:bookmarkStart w:name="z2192" w:id="1008"/>
    <w:p>
      <w:pPr>
        <w:spacing w:after="0"/>
        <w:ind w:left="0"/>
        <w:jc w:val="both"/>
      </w:pPr>
      <w:r>
        <w:rPr>
          <w:rFonts w:ascii="Times New Roman"/>
          <w:b w:val="false"/>
          <w:i w:val="false"/>
          <w:color w:val="000000"/>
          <w:sz w:val="28"/>
        </w:rPr>
        <w:t>
      21. При переливании младенцам при кардиохирургических вмешательствах, эритроциты и тромбоциты не облучаются, за исключением клинических и лабораторных признаков сопутствующего Т-лимфоцитного иммунодефицитного синдрома.</w:t>
      </w:r>
    </w:p>
    <w:bookmarkEnd w:id="1008"/>
    <w:bookmarkStart w:name="z2193" w:id="1009"/>
    <w:p>
      <w:pPr>
        <w:spacing w:after="0"/>
        <w:ind w:left="0"/>
        <w:jc w:val="both"/>
      </w:pPr>
      <w:r>
        <w:rPr>
          <w:rFonts w:ascii="Times New Roman"/>
          <w:b w:val="false"/>
          <w:i w:val="false"/>
          <w:color w:val="000000"/>
          <w:sz w:val="28"/>
        </w:rPr>
        <w:t xml:space="preserve">
      22. При переливании преждевременно рожденным и доношенным младенцам, тромбоциты не облучаются, за исключением случаев родственных переливаний. </w:t>
      </w:r>
    </w:p>
    <w:bookmarkEnd w:id="1009"/>
    <w:bookmarkStart w:name="z2194" w:id="1010"/>
    <w:p>
      <w:pPr>
        <w:spacing w:after="0"/>
        <w:ind w:left="0"/>
        <w:jc w:val="both"/>
      </w:pPr>
      <w:r>
        <w:rPr>
          <w:rFonts w:ascii="Times New Roman"/>
          <w:b w:val="false"/>
          <w:i w:val="false"/>
          <w:color w:val="000000"/>
          <w:sz w:val="28"/>
        </w:rPr>
        <w:t>
      23. При переливании младенцам и детям, страдающим общими вирусными инфекциями, имеющим положительный результат на антитела к ВИЧ, или имеющих СПИД клеточные компоненты крови не облучаются.</w:t>
      </w:r>
    </w:p>
    <w:bookmarkEnd w:id="1010"/>
    <w:bookmarkStart w:name="z2195" w:id="1011"/>
    <w:p>
      <w:pPr>
        <w:spacing w:after="0"/>
        <w:ind w:left="0"/>
        <w:jc w:val="both"/>
      </w:pPr>
      <w:r>
        <w:rPr>
          <w:rFonts w:ascii="Times New Roman"/>
          <w:b w:val="false"/>
          <w:i w:val="false"/>
          <w:color w:val="000000"/>
          <w:sz w:val="28"/>
        </w:rPr>
        <w:t>
      Не проводится облучение клеточных компонентов крови при переливании взрослым с положительными антителами к ВИЧ или СПИД-ом.</w:t>
      </w:r>
    </w:p>
    <w:bookmarkEnd w:id="1011"/>
    <w:bookmarkStart w:name="z2196" w:id="1012"/>
    <w:p>
      <w:pPr>
        <w:spacing w:after="0"/>
        <w:ind w:left="0"/>
        <w:jc w:val="both"/>
      </w:pPr>
      <w:r>
        <w:rPr>
          <w:rFonts w:ascii="Times New Roman"/>
          <w:b w:val="false"/>
          <w:i w:val="false"/>
          <w:color w:val="000000"/>
          <w:sz w:val="28"/>
        </w:rPr>
        <w:t>
      24. Не облучаются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alemtuzumab (анти CD52) в режиме кондиционирования).</w:t>
      </w:r>
    </w:p>
    <w:bookmarkEnd w:id="10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w:t>
            </w:r>
            <w:r>
              <w:br/>
            </w:r>
            <w:r>
              <w:rPr>
                <w:rFonts w:ascii="Times New Roman"/>
                <w:b w:val="false"/>
                <w:i w:val="false"/>
                <w:color w:val="000000"/>
                <w:sz w:val="20"/>
              </w:rPr>
              <w:t>ее компонентов</w:t>
            </w:r>
            <w:r>
              <w:br/>
            </w:r>
            <w:r>
              <w:rPr>
                <w:rFonts w:ascii="Times New Roman"/>
                <w:b w:val="false"/>
                <w:i w:val="false"/>
                <w:color w:val="000000"/>
                <w:sz w:val="20"/>
              </w:rPr>
              <w:t>и препаратов крови</w:t>
            </w:r>
          </w:p>
        </w:tc>
      </w:tr>
    </w:tbl>
    <w:bookmarkStart w:name="z2198" w:id="1013"/>
    <w:p>
      <w:pPr>
        <w:spacing w:after="0"/>
        <w:ind w:left="0"/>
        <w:jc w:val="left"/>
      </w:pPr>
      <w:r>
        <w:rPr>
          <w:rFonts w:ascii="Times New Roman"/>
          <w:b/>
          <w:i w:val="false"/>
          <w:color w:val="000000"/>
        </w:rPr>
        <w:t xml:space="preserve"> Порядок организации и проведения иммуногематологических исследований крови реципиентов в медицинских организациях</w:t>
      </w:r>
    </w:p>
    <w:bookmarkEnd w:id="1013"/>
    <w:bookmarkStart w:name="z2199" w:id="1014"/>
    <w:p>
      <w:pPr>
        <w:spacing w:after="0"/>
        <w:ind w:left="0"/>
        <w:jc w:val="left"/>
      </w:pPr>
      <w:r>
        <w:rPr>
          <w:rFonts w:ascii="Times New Roman"/>
          <w:b/>
          <w:i w:val="false"/>
          <w:color w:val="000000"/>
        </w:rPr>
        <w:t xml:space="preserve"> Глава 1. Общие положения</w:t>
      </w:r>
    </w:p>
    <w:bookmarkEnd w:id="1014"/>
    <w:bookmarkStart w:name="z2200" w:id="1015"/>
    <w:p>
      <w:pPr>
        <w:spacing w:after="0"/>
        <w:ind w:left="0"/>
        <w:jc w:val="both"/>
      </w:pPr>
      <w:r>
        <w:rPr>
          <w:rFonts w:ascii="Times New Roman"/>
          <w:b w:val="false"/>
          <w:i w:val="false"/>
          <w:color w:val="000000"/>
          <w:sz w:val="28"/>
        </w:rPr>
        <w:t xml:space="preserve">
      1. Иммуногематологические исследования крови реципиента осуществляются в МО, имеющей лицензию на медицинскую деятельность по виду "трансфузиология". </w:t>
      </w:r>
    </w:p>
    <w:bookmarkEnd w:id="1015"/>
    <w:bookmarkStart w:name="z2201" w:id="1016"/>
    <w:p>
      <w:pPr>
        <w:spacing w:after="0"/>
        <w:ind w:left="0"/>
        <w:jc w:val="both"/>
      </w:pPr>
      <w:r>
        <w:rPr>
          <w:rFonts w:ascii="Times New Roman"/>
          <w:b w:val="false"/>
          <w:i w:val="false"/>
          <w:color w:val="000000"/>
          <w:sz w:val="28"/>
        </w:rPr>
        <w:t>
      2. МО, осуществляющие иммуногематологические исследования, принимают участие в системе внешней оценки качества.</w:t>
      </w:r>
    </w:p>
    <w:bookmarkEnd w:id="1016"/>
    <w:bookmarkStart w:name="z2202" w:id="1017"/>
    <w:p>
      <w:pPr>
        <w:spacing w:after="0"/>
        <w:ind w:left="0"/>
        <w:jc w:val="both"/>
      </w:pPr>
      <w:r>
        <w:rPr>
          <w:rFonts w:ascii="Times New Roman"/>
          <w:b w:val="false"/>
          <w:i w:val="false"/>
          <w:color w:val="000000"/>
          <w:sz w:val="28"/>
        </w:rPr>
        <w:t>
      3. 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определяется и утверждается приказом первого руководителя.</w:t>
      </w:r>
    </w:p>
    <w:bookmarkEnd w:id="1017"/>
    <w:bookmarkStart w:name="z2203" w:id="1018"/>
    <w:p>
      <w:pPr>
        <w:spacing w:after="0"/>
        <w:ind w:left="0"/>
        <w:jc w:val="both"/>
      </w:pPr>
      <w:r>
        <w:rPr>
          <w:rFonts w:ascii="Times New Roman"/>
          <w:b w:val="false"/>
          <w:i w:val="false"/>
          <w:color w:val="000000"/>
          <w:sz w:val="28"/>
        </w:rPr>
        <w:t xml:space="preserve">
      4. Подтверждающие иммуногематологические исследования крови реципиента проводится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специальности "Трансфузиология". </w:t>
      </w:r>
    </w:p>
    <w:bookmarkEnd w:id="1018"/>
    <w:bookmarkStart w:name="z2204" w:id="1019"/>
    <w:p>
      <w:pPr>
        <w:spacing w:after="0"/>
        <w:ind w:left="0"/>
        <w:jc w:val="both"/>
      </w:pPr>
      <w:r>
        <w:rPr>
          <w:rFonts w:ascii="Times New Roman"/>
          <w:b w:val="false"/>
          <w:i w:val="false"/>
          <w:color w:val="000000"/>
          <w:sz w:val="28"/>
        </w:rPr>
        <w:t>
      Проведение первичного исследования групповой принадлежности пациента по системе АВО, резус принадлежности и постановка пробы на индивидуальную совместимость крови реципиента и донора разрешается специалистам с высшим медицинским образованием, не имеющим сертификата по специальности "трансфузиология" (лечащим или дежурным врачом) но, прошедшим специальное обучение и имеющим допуск к оказанию трансфузионной помощи.</w:t>
      </w:r>
    </w:p>
    <w:bookmarkEnd w:id="1019"/>
    <w:bookmarkStart w:name="z2205" w:id="1020"/>
    <w:p>
      <w:pPr>
        <w:spacing w:after="0"/>
        <w:ind w:left="0"/>
        <w:jc w:val="both"/>
      </w:pPr>
      <w:r>
        <w:rPr>
          <w:rFonts w:ascii="Times New Roman"/>
          <w:b w:val="false"/>
          <w:i w:val="false"/>
          <w:color w:val="000000"/>
          <w:sz w:val="28"/>
        </w:rPr>
        <w:t>
      5. Медицинскими организациями, осуществляющими деятельность в сфере службы крови, оказывается организационно-методическая помощь МО, осуществляющим трансфузионную помощь.</w:t>
      </w:r>
    </w:p>
    <w:bookmarkEnd w:id="1020"/>
    <w:bookmarkStart w:name="z2206" w:id="1021"/>
    <w:p>
      <w:pPr>
        <w:spacing w:after="0"/>
        <w:ind w:left="0"/>
        <w:jc w:val="left"/>
      </w:pPr>
      <w:r>
        <w:rPr>
          <w:rFonts w:ascii="Times New Roman"/>
          <w:b/>
          <w:i w:val="false"/>
          <w:color w:val="000000"/>
        </w:rPr>
        <w:t xml:space="preserve"> Глава 2. Принципы иммуногематологического обследования реципиента</w:t>
      </w:r>
    </w:p>
    <w:bookmarkEnd w:id="1021"/>
    <w:bookmarkStart w:name="z2207" w:id="1022"/>
    <w:p>
      <w:pPr>
        <w:spacing w:after="0"/>
        <w:ind w:left="0"/>
        <w:jc w:val="both"/>
      </w:pPr>
      <w:r>
        <w:rPr>
          <w:rFonts w:ascii="Times New Roman"/>
          <w:b w:val="false"/>
          <w:i w:val="false"/>
          <w:color w:val="000000"/>
          <w:sz w:val="28"/>
        </w:rPr>
        <w:t>
      6. При поступлении в стационар группа крови по системе АВО, резус принадлежность и антиэритроцитарные антитела определяются и подтверждаются всем потенциальным реципиентам: пациентам хирургического профиля перед предстоящей плановой или экстренной операцией, беременным, роженицам, а также терапевтическим пациентам и детям до 1 года, у которых в результате течения основного заболевания или лечения может развиться геморрагический синдром или другие осложнения, потребующие проведения трансфузионной терапии.</w:t>
      </w:r>
    </w:p>
    <w:bookmarkEnd w:id="1022"/>
    <w:bookmarkStart w:name="z2208" w:id="1023"/>
    <w:p>
      <w:pPr>
        <w:spacing w:after="0"/>
        <w:ind w:left="0"/>
        <w:jc w:val="both"/>
      </w:pPr>
      <w:r>
        <w:rPr>
          <w:rFonts w:ascii="Times New Roman"/>
          <w:b w:val="false"/>
          <w:i w:val="false"/>
          <w:color w:val="000000"/>
          <w:sz w:val="28"/>
        </w:rPr>
        <w:t xml:space="preserve">
      7. Нерегулярные антиэритроцитарные антитела обнаруживаются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 </w:t>
      </w:r>
    </w:p>
    <w:bookmarkEnd w:id="1023"/>
    <w:bookmarkStart w:name="z2209" w:id="1024"/>
    <w:p>
      <w:pPr>
        <w:spacing w:after="0"/>
        <w:ind w:left="0"/>
        <w:jc w:val="both"/>
      </w:pPr>
      <w:r>
        <w:rPr>
          <w:rFonts w:ascii="Times New Roman"/>
          <w:b w:val="false"/>
          <w:i w:val="false"/>
          <w:color w:val="000000"/>
          <w:sz w:val="28"/>
        </w:rPr>
        <w:t>
      8. Скрининг нерегулярных антиэритроцитарных антител проводится для всех потенциальных реципиентов вне зависимости от групповой и резус-принадлежности крови.</w:t>
      </w:r>
    </w:p>
    <w:bookmarkEnd w:id="1024"/>
    <w:bookmarkStart w:name="z2210" w:id="1025"/>
    <w:p>
      <w:pPr>
        <w:spacing w:after="0"/>
        <w:ind w:left="0"/>
        <w:jc w:val="both"/>
      </w:pPr>
      <w:r>
        <w:rPr>
          <w:rFonts w:ascii="Times New Roman"/>
          <w:b w:val="false"/>
          <w:i w:val="false"/>
          <w:color w:val="000000"/>
          <w:sz w:val="28"/>
        </w:rPr>
        <w:t xml:space="preserve">
      При выявлении у реципиента антиэритроцитарных антител, проводится определение их специфичности. </w:t>
      </w:r>
    </w:p>
    <w:bookmarkEnd w:id="1025"/>
    <w:bookmarkStart w:name="z2211" w:id="1026"/>
    <w:p>
      <w:pPr>
        <w:spacing w:after="0"/>
        <w:ind w:left="0"/>
        <w:jc w:val="both"/>
      </w:pPr>
      <w:r>
        <w:rPr>
          <w:rFonts w:ascii="Times New Roman"/>
          <w:b w:val="false"/>
          <w:i w:val="false"/>
          <w:color w:val="000000"/>
          <w:sz w:val="28"/>
        </w:rPr>
        <w:t>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bookmarkEnd w:id="1026"/>
    <w:bookmarkStart w:name="z2212" w:id="1027"/>
    <w:p>
      <w:pPr>
        <w:spacing w:after="0"/>
        <w:ind w:left="0"/>
        <w:jc w:val="both"/>
      </w:pPr>
      <w:r>
        <w:rPr>
          <w:rFonts w:ascii="Times New Roman"/>
          <w:b w:val="false"/>
          <w:i w:val="false"/>
          <w:color w:val="000000"/>
          <w:sz w:val="28"/>
        </w:rPr>
        <w:t xml:space="preserve">
      При многократных переливаниях эритроцитсодержащих сред, с целью своевременного выявления состояния аллоиммунизации и индивидуального подбора эритроцитсодержащих трансфузионных сред, рекомендуется проводить скрининг на наличие нерегулярных антиэритроцитарных антител в сыворотке крови реципиента перед каждой планируемой трансфузией. </w:t>
      </w:r>
    </w:p>
    <w:bookmarkEnd w:id="1027"/>
    <w:bookmarkStart w:name="z2213" w:id="1028"/>
    <w:p>
      <w:pPr>
        <w:spacing w:after="0"/>
        <w:ind w:left="0"/>
        <w:jc w:val="both"/>
      </w:pPr>
      <w:r>
        <w:rPr>
          <w:rFonts w:ascii="Times New Roman"/>
          <w:b w:val="false"/>
          <w:i w:val="false"/>
          <w:color w:val="000000"/>
          <w:sz w:val="28"/>
        </w:rPr>
        <w:t>
      9. У трансфузионно зависимых реципиентов с миелодепрессией, лейкозом, апластическим синдромом и другими заболеваниями, при которых требуется длительная трансфузионная терапия, исследуется фенотип крови не менее 3 групповых систем человека (АВО, Резус, Келл): антигены А, B, D, С, c, E, e, K для возможности специального выбора донора.</w:t>
      </w:r>
    </w:p>
    <w:bookmarkEnd w:id="1028"/>
    <w:bookmarkStart w:name="z2214" w:id="1029"/>
    <w:p>
      <w:pPr>
        <w:spacing w:after="0"/>
        <w:ind w:left="0"/>
        <w:jc w:val="both"/>
      </w:pPr>
      <w:r>
        <w:rPr>
          <w:rFonts w:ascii="Times New Roman"/>
          <w:b w:val="false"/>
          <w:i w:val="false"/>
          <w:color w:val="000000"/>
          <w:sz w:val="28"/>
        </w:rPr>
        <w:t>
      Перечень групповых систем расширяется на основании утвержденного первым руководителем перечня исследований.</w:t>
      </w:r>
    </w:p>
    <w:bookmarkEnd w:id="1029"/>
    <w:bookmarkStart w:name="z2215" w:id="1030"/>
    <w:p>
      <w:pPr>
        <w:spacing w:after="0"/>
        <w:ind w:left="0"/>
        <w:jc w:val="both"/>
      </w:pPr>
      <w:r>
        <w:rPr>
          <w:rFonts w:ascii="Times New Roman"/>
          <w:b w:val="false"/>
          <w:i w:val="false"/>
          <w:color w:val="000000"/>
          <w:sz w:val="28"/>
        </w:rPr>
        <w:t>
      10. Подбор крови доноров для реципиентов с нерегулярными антителами проводится в организациях службы крови.</w:t>
      </w:r>
    </w:p>
    <w:bookmarkEnd w:id="1030"/>
    <w:bookmarkStart w:name="z2216" w:id="1031"/>
    <w:p>
      <w:pPr>
        <w:spacing w:after="0"/>
        <w:ind w:left="0"/>
        <w:jc w:val="both"/>
      </w:pPr>
      <w:r>
        <w:rPr>
          <w:rFonts w:ascii="Times New Roman"/>
          <w:b w:val="false"/>
          <w:i w:val="false"/>
          <w:color w:val="000000"/>
          <w:sz w:val="28"/>
        </w:rPr>
        <w:t>
      11. При наличии у реципиентов антигена А2 и анти-А1 антител выдаются рекомендации об использовании при трансфузиях:</w:t>
      </w:r>
    </w:p>
    <w:bookmarkEnd w:id="1031"/>
    <w:bookmarkStart w:name="z2217" w:id="1032"/>
    <w:p>
      <w:pPr>
        <w:spacing w:after="0"/>
        <w:ind w:left="0"/>
        <w:jc w:val="both"/>
      </w:pPr>
      <w:r>
        <w:rPr>
          <w:rFonts w:ascii="Times New Roman"/>
          <w:b w:val="false"/>
          <w:i w:val="false"/>
          <w:color w:val="000000"/>
          <w:sz w:val="28"/>
        </w:rPr>
        <w:t>
      1) реципиентам группы крови A2 - эритроцитов группы крови A2 или отмытых эритроцитов группы О;</w:t>
      </w:r>
    </w:p>
    <w:bookmarkEnd w:id="1032"/>
    <w:bookmarkStart w:name="z2218" w:id="1033"/>
    <w:p>
      <w:pPr>
        <w:spacing w:after="0"/>
        <w:ind w:left="0"/>
        <w:jc w:val="both"/>
      </w:pPr>
      <w:r>
        <w:rPr>
          <w:rFonts w:ascii="Times New Roman"/>
          <w:b w:val="false"/>
          <w:i w:val="false"/>
          <w:color w:val="000000"/>
          <w:sz w:val="28"/>
        </w:rPr>
        <w:t>
      2) реципиентам группы крови A2В-эритроцитов группы крови A2В или отмытые эритроциты групп В или О.</w:t>
      </w:r>
    </w:p>
    <w:bookmarkEnd w:id="1033"/>
    <w:bookmarkStart w:name="z2219" w:id="1034"/>
    <w:p>
      <w:pPr>
        <w:spacing w:after="0"/>
        <w:ind w:left="0"/>
        <w:jc w:val="both"/>
      </w:pPr>
      <w:r>
        <w:rPr>
          <w:rFonts w:ascii="Times New Roman"/>
          <w:b w:val="false"/>
          <w:i w:val="false"/>
          <w:color w:val="000000"/>
          <w:sz w:val="28"/>
        </w:rPr>
        <w:t xml:space="preserve">
      12. С целью выявления сенсибилизации эритроцитов раципиентов проводится прямой антиглобулиновый тест. </w:t>
      </w:r>
    </w:p>
    <w:bookmarkEnd w:id="1034"/>
    <w:bookmarkStart w:name="z2220" w:id="1035"/>
    <w:p>
      <w:pPr>
        <w:spacing w:after="0"/>
        <w:ind w:left="0"/>
        <w:jc w:val="both"/>
      </w:pPr>
      <w:r>
        <w:rPr>
          <w:rFonts w:ascii="Times New Roman"/>
          <w:b w:val="false"/>
          <w:i w:val="false"/>
          <w:color w:val="000000"/>
          <w:sz w:val="28"/>
        </w:rPr>
        <w:t>
      Положительную реакцию при постановке прямого антиглобулинового теста обуславливает:</w:t>
      </w:r>
    </w:p>
    <w:bookmarkEnd w:id="1035"/>
    <w:bookmarkStart w:name="z2221" w:id="1036"/>
    <w:p>
      <w:pPr>
        <w:spacing w:after="0"/>
        <w:ind w:left="0"/>
        <w:jc w:val="both"/>
      </w:pPr>
      <w:r>
        <w:rPr>
          <w:rFonts w:ascii="Times New Roman"/>
          <w:b w:val="false"/>
          <w:i w:val="false"/>
          <w:color w:val="000000"/>
          <w:sz w:val="28"/>
        </w:rPr>
        <w:t>
      1) аутоиммунная гемолитическая анемия, (тепловые антитела (+370С), аутоантитела первичные или вторичные, связанные с болезнью, холодовые антитела);</w:t>
      </w:r>
    </w:p>
    <w:bookmarkEnd w:id="1036"/>
    <w:bookmarkStart w:name="z2222" w:id="1037"/>
    <w:p>
      <w:pPr>
        <w:spacing w:after="0"/>
        <w:ind w:left="0"/>
        <w:jc w:val="both"/>
      </w:pPr>
      <w:r>
        <w:rPr>
          <w:rFonts w:ascii="Times New Roman"/>
          <w:b w:val="false"/>
          <w:i w:val="false"/>
          <w:color w:val="000000"/>
          <w:sz w:val="28"/>
        </w:rPr>
        <w:t>
      2) лекарственная аутоиммунная гемолитическая анемия;</w:t>
      </w:r>
    </w:p>
    <w:bookmarkEnd w:id="1037"/>
    <w:bookmarkStart w:name="z2223" w:id="1038"/>
    <w:p>
      <w:pPr>
        <w:spacing w:after="0"/>
        <w:ind w:left="0"/>
        <w:jc w:val="both"/>
      </w:pPr>
      <w:r>
        <w:rPr>
          <w:rFonts w:ascii="Times New Roman"/>
          <w:b w:val="false"/>
          <w:i w:val="false"/>
          <w:color w:val="000000"/>
          <w:sz w:val="28"/>
        </w:rPr>
        <w:t>
      3) аллоиммунная гемолитическая анемия;</w:t>
      </w:r>
    </w:p>
    <w:bookmarkEnd w:id="1038"/>
    <w:bookmarkStart w:name="z2224" w:id="1039"/>
    <w:p>
      <w:pPr>
        <w:spacing w:after="0"/>
        <w:ind w:left="0"/>
        <w:jc w:val="both"/>
      </w:pPr>
      <w:r>
        <w:rPr>
          <w:rFonts w:ascii="Times New Roman"/>
          <w:b w:val="false"/>
          <w:i w:val="false"/>
          <w:color w:val="000000"/>
          <w:sz w:val="28"/>
        </w:rPr>
        <w:t>
      4) лекарственные средства, адсорбированные на эритроцитах (группа пенициллинов);</w:t>
      </w:r>
    </w:p>
    <w:bookmarkEnd w:id="1039"/>
    <w:bookmarkStart w:name="z2225" w:id="1040"/>
    <w:p>
      <w:pPr>
        <w:spacing w:after="0"/>
        <w:ind w:left="0"/>
        <w:jc w:val="both"/>
      </w:pPr>
      <w:r>
        <w:rPr>
          <w:rFonts w:ascii="Times New Roman"/>
          <w:b w:val="false"/>
          <w:i w:val="false"/>
          <w:color w:val="000000"/>
          <w:sz w:val="28"/>
        </w:rPr>
        <w:t>
      5) лекарственные средства, образующие иммунные комплексы (хинидин);</w:t>
      </w:r>
    </w:p>
    <w:bookmarkEnd w:id="1040"/>
    <w:bookmarkStart w:name="z2226" w:id="1041"/>
    <w:p>
      <w:pPr>
        <w:spacing w:after="0"/>
        <w:ind w:left="0"/>
        <w:jc w:val="both"/>
      </w:pPr>
      <w:r>
        <w:rPr>
          <w:rFonts w:ascii="Times New Roman"/>
          <w:b w:val="false"/>
          <w:i w:val="false"/>
          <w:color w:val="000000"/>
          <w:sz w:val="28"/>
        </w:rPr>
        <w:t>
      6) лекарственные средства, вызывающие неиммунную адсорбцию белков (группа цефалоспоринов);</w:t>
      </w:r>
    </w:p>
    <w:bookmarkEnd w:id="1041"/>
    <w:bookmarkStart w:name="z2227" w:id="1042"/>
    <w:p>
      <w:pPr>
        <w:spacing w:after="0"/>
        <w:ind w:left="0"/>
        <w:jc w:val="both"/>
      </w:pPr>
      <w:r>
        <w:rPr>
          <w:rFonts w:ascii="Times New Roman"/>
          <w:b w:val="false"/>
          <w:i w:val="false"/>
          <w:color w:val="000000"/>
          <w:sz w:val="28"/>
        </w:rPr>
        <w:t>
      7) лекарственные средства с неизвестными механизмами влияния на результаты теста (метилдопа);</w:t>
      </w:r>
    </w:p>
    <w:bookmarkEnd w:id="1042"/>
    <w:bookmarkStart w:name="z2228" w:id="1043"/>
    <w:p>
      <w:pPr>
        <w:spacing w:after="0"/>
        <w:ind w:left="0"/>
        <w:jc w:val="both"/>
      </w:pPr>
      <w:r>
        <w:rPr>
          <w:rFonts w:ascii="Times New Roman"/>
          <w:b w:val="false"/>
          <w:i w:val="false"/>
          <w:color w:val="000000"/>
          <w:sz w:val="28"/>
        </w:rPr>
        <w:t>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bookmarkEnd w:id="1043"/>
    <w:bookmarkStart w:name="z2229" w:id="1044"/>
    <w:p>
      <w:pPr>
        <w:spacing w:after="0"/>
        <w:ind w:left="0"/>
        <w:jc w:val="both"/>
      </w:pPr>
      <w:r>
        <w:rPr>
          <w:rFonts w:ascii="Times New Roman"/>
          <w:b w:val="false"/>
          <w:i w:val="false"/>
          <w:color w:val="000000"/>
          <w:sz w:val="28"/>
        </w:rPr>
        <w:t>
      9) некоторые инфекционные заболевания (вирусный гепатит).</w:t>
      </w:r>
    </w:p>
    <w:bookmarkEnd w:id="1044"/>
    <w:bookmarkStart w:name="z2230" w:id="1045"/>
    <w:p>
      <w:pPr>
        <w:spacing w:after="0"/>
        <w:ind w:left="0"/>
        <w:jc w:val="left"/>
      </w:pPr>
      <w:r>
        <w:rPr>
          <w:rFonts w:ascii="Times New Roman"/>
          <w:b/>
          <w:i w:val="false"/>
          <w:color w:val="000000"/>
        </w:rPr>
        <w:t xml:space="preserve"> Глава 3. Преаналитический этап иммуногематологического исследования</w:t>
      </w:r>
    </w:p>
    <w:bookmarkEnd w:id="1045"/>
    <w:bookmarkStart w:name="z2231" w:id="1046"/>
    <w:p>
      <w:pPr>
        <w:spacing w:after="0"/>
        <w:ind w:left="0"/>
        <w:jc w:val="both"/>
      </w:pPr>
      <w:r>
        <w:rPr>
          <w:rFonts w:ascii="Times New Roman"/>
          <w:b w:val="false"/>
          <w:i w:val="false"/>
          <w:color w:val="000000"/>
          <w:sz w:val="28"/>
        </w:rPr>
        <w:t>
      13. Для обеспечения качества лабораторных исследований при проведении иммуногематологических исследований учитываются особенности взятия, доставки и хранения образца крови.</w:t>
      </w:r>
    </w:p>
    <w:bookmarkEnd w:id="1046"/>
    <w:bookmarkStart w:name="z2232" w:id="1047"/>
    <w:p>
      <w:pPr>
        <w:spacing w:after="0"/>
        <w:ind w:left="0"/>
        <w:jc w:val="both"/>
      </w:pPr>
      <w:r>
        <w:rPr>
          <w:rFonts w:ascii="Times New Roman"/>
          <w:b w:val="false"/>
          <w:i w:val="false"/>
          <w:color w:val="000000"/>
          <w:sz w:val="28"/>
        </w:rPr>
        <w:t xml:space="preserve">
      14. Для выполнения иммуногематологических исследований используется сыворотка крови или плазма. </w:t>
      </w:r>
    </w:p>
    <w:bookmarkEnd w:id="1047"/>
    <w:bookmarkStart w:name="z2233" w:id="1048"/>
    <w:p>
      <w:pPr>
        <w:spacing w:after="0"/>
        <w:ind w:left="0"/>
        <w:jc w:val="both"/>
      </w:pPr>
      <w:r>
        <w:rPr>
          <w:rFonts w:ascii="Times New Roman"/>
          <w:b w:val="false"/>
          <w:i w:val="false"/>
          <w:color w:val="000000"/>
          <w:sz w:val="28"/>
        </w:rPr>
        <w:t xml:space="preserve">
      15. Различия между сывороткой и плазмой детерминируются типом пробирки, в которую собирают кровь. </w:t>
      </w:r>
    </w:p>
    <w:bookmarkEnd w:id="1048"/>
    <w:bookmarkStart w:name="z2234" w:id="1049"/>
    <w:p>
      <w:pPr>
        <w:spacing w:after="0"/>
        <w:ind w:left="0"/>
        <w:jc w:val="both"/>
      </w:pPr>
      <w:r>
        <w:rPr>
          <w:rFonts w:ascii="Times New Roman"/>
          <w:b w:val="false"/>
          <w:i w:val="false"/>
          <w:color w:val="000000"/>
          <w:sz w:val="28"/>
        </w:rPr>
        <w:t xml:space="preserve">
      Выбор сыворотки или плазмы для иммуногематологического исследования зависит от используемых методов исследования. </w:t>
      </w:r>
    </w:p>
    <w:bookmarkEnd w:id="1049"/>
    <w:bookmarkStart w:name="z2235" w:id="1050"/>
    <w:p>
      <w:pPr>
        <w:spacing w:after="0"/>
        <w:ind w:left="0"/>
        <w:jc w:val="both"/>
      </w:pPr>
      <w:r>
        <w:rPr>
          <w:rFonts w:ascii="Times New Roman"/>
          <w:b w:val="false"/>
          <w:i w:val="false"/>
          <w:color w:val="000000"/>
          <w:sz w:val="28"/>
        </w:rPr>
        <w:t>
      Плазмой называется жидкая часть крови (забранной с антикоагулянтом), которая остается после удаления клеток. Сывороткой называется надосадочная жидкость, образующаяся после свертывания крови (забранной без антикоагулянта) и не содержащая фибриноген.</w:t>
      </w:r>
    </w:p>
    <w:bookmarkEnd w:id="1050"/>
    <w:bookmarkStart w:name="z2236" w:id="1051"/>
    <w:p>
      <w:pPr>
        <w:spacing w:after="0"/>
        <w:ind w:left="0"/>
        <w:jc w:val="both"/>
      </w:pPr>
      <w:r>
        <w:rPr>
          <w:rFonts w:ascii="Times New Roman"/>
          <w:b w:val="false"/>
          <w:i w:val="false"/>
          <w:color w:val="000000"/>
          <w:sz w:val="28"/>
        </w:rPr>
        <w:t>
      16. При использовании для исследования плазмы существует опасность не выявления слабоактивных антител за счет разведения стабилизирующим раствором. Не полностью коагулированная кровь вызывает проблемы в проведении исследования и оценке результата.</w:t>
      </w:r>
    </w:p>
    <w:bookmarkEnd w:id="1051"/>
    <w:bookmarkStart w:name="z2237" w:id="1052"/>
    <w:p>
      <w:pPr>
        <w:spacing w:after="0"/>
        <w:ind w:left="0"/>
        <w:jc w:val="both"/>
      </w:pPr>
      <w:r>
        <w:rPr>
          <w:rFonts w:ascii="Times New Roman"/>
          <w:b w:val="false"/>
          <w:i w:val="false"/>
          <w:color w:val="000000"/>
          <w:sz w:val="28"/>
        </w:rPr>
        <w:t>
      17. В направление на исследование заносятся следующие сведения:</w:t>
      </w:r>
    </w:p>
    <w:bookmarkEnd w:id="1052"/>
    <w:bookmarkStart w:name="z2238" w:id="1053"/>
    <w:p>
      <w:pPr>
        <w:spacing w:after="0"/>
        <w:ind w:left="0"/>
        <w:jc w:val="both"/>
      </w:pPr>
      <w:r>
        <w:rPr>
          <w:rFonts w:ascii="Times New Roman"/>
          <w:b w:val="false"/>
          <w:i w:val="false"/>
          <w:color w:val="000000"/>
          <w:sz w:val="28"/>
        </w:rPr>
        <w:t xml:space="preserve">
      1) фамилия, имя, отчество (при его наличии) реципиента, дата рождения, пол; </w:t>
      </w:r>
    </w:p>
    <w:bookmarkEnd w:id="1053"/>
    <w:bookmarkStart w:name="z2239" w:id="1054"/>
    <w:p>
      <w:pPr>
        <w:spacing w:after="0"/>
        <w:ind w:left="0"/>
        <w:jc w:val="both"/>
      </w:pPr>
      <w:r>
        <w:rPr>
          <w:rFonts w:ascii="Times New Roman"/>
          <w:b w:val="false"/>
          <w:i w:val="false"/>
          <w:color w:val="000000"/>
          <w:sz w:val="28"/>
        </w:rPr>
        <w:t>
      2) номер медицинской карты;</w:t>
      </w:r>
    </w:p>
    <w:bookmarkEnd w:id="1054"/>
    <w:bookmarkStart w:name="z2240" w:id="1055"/>
    <w:p>
      <w:pPr>
        <w:spacing w:after="0"/>
        <w:ind w:left="0"/>
        <w:jc w:val="both"/>
      </w:pPr>
      <w:r>
        <w:rPr>
          <w:rFonts w:ascii="Times New Roman"/>
          <w:b w:val="false"/>
          <w:i w:val="false"/>
          <w:color w:val="000000"/>
          <w:sz w:val="28"/>
        </w:rPr>
        <w:t>
      3) наименование отделения;</w:t>
      </w:r>
    </w:p>
    <w:bookmarkEnd w:id="1055"/>
    <w:bookmarkStart w:name="z2241" w:id="1056"/>
    <w:p>
      <w:pPr>
        <w:spacing w:after="0"/>
        <w:ind w:left="0"/>
        <w:jc w:val="both"/>
      </w:pPr>
      <w:r>
        <w:rPr>
          <w:rFonts w:ascii="Times New Roman"/>
          <w:b w:val="false"/>
          <w:i w:val="false"/>
          <w:color w:val="000000"/>
          <w:sz w:val="28"/>
        </w:rPr>
        <w:t>
      4) наименование теста;</w:t>
      </w:r>
    </w:p>
    <w:bookmarkEnd w:id="1056"/>
    <w:bookmarkStart w:name="z2242" w:id="1057"/>
    <w:p>
      <w:pPr>
        <w:spacing w:after="0"/>
        <w:ind w:left="0"/>
        <w:jc w:val="both"/>
      </w:pPr>
      <w:r>
        <w:rPr>
          <w:rFonts w:ascii="Times New Roman"/>
          <w:b w:val="false"/>
          <w:i w:val="false"/>
          <w:color w:val="000000"/>
          <w:sz w:val="28"/>
        </w:rPr>
        <w:t>
      5) клинические детали;</w:t>
      </w:r>
    </w:p>
    <w:bookmarkEnd w:id="1057"/>
    <w:bookmarkStart w:name="z2243" w:id="1058"/>
    <w:p>
      <w:pPr>
        <w:spacing w:after="0"/>
        <w:ind w:left="0"/>
        <w:jc w:val="both"/>
      </w:pPr>
      <w:r>
        <w:rPr>
          <w:rFonts w:ascii="Times New Roman"/>
          <w:b w:val="false"/>
          <w:i w:val="false"/>
          <w:color w:val="000000"/>
          <w:sz w:val="28"/>
        </w:rPr>
        <w:t>
      6) отметка о срочности выполнения исследования (если требуется);</w:t>
      </w:r>
    </w:p>
    <w:bookmarkEnd w:id="1058"/>
    <w:bookmarkStart w:name="z2244" w:id="1059"/>
    <w:p>
      <w:pPr>
        <w:spacing w:after="0"/>
        <w:ind w:left="0"/>
        <w:jc w:val="both"/>
      </w:pPr>
      <w:r>
        <w:rPr>
          <w:rFonts w:ascii="Times New Roman"/>
          <w:b w:val="false"/>
          <w:i w:val="false"/>
          <w:color w:val="000000"/>
          <w:sz w:val="28"/>
        </w:rPr>
        <w:t xml:space="preserve">
      7) фамилия, имя, отчество (при его наличии) лица, выполнившего первичное исследование группы крови или направляющего кровь на другие виды исследование. </w:t>
      </w:r>
    </w:p>
    <w:bookmarkEnd w:id="1059"/>
    <w:bookmarkStart w:name="z2245" w:id="1060"/>
    <w:p>
      <w:pPr>
        <w:spacing w:after="0"/>
        <w:ind w:left="0"/>
        <w:jc w:val="both"/>
      </w:pPr>
      <w:r>
        <w:rPr>
          <w:rFonts w:ascii="Times New Roman"/>
          <w:b w:val="false"/>
          <w:i w:val="false"/>
          <w:color w:val="000000"/>
          <w:sz w:val="28"/>
        </w:rPr>
        <w:t>
      18. На пробирку с образцом крови наклеивается марка с полным именем пациента (фамилия, имя, отчество (при его наличии), полной датой рождения (число, месяц, год), указанием местонахождения пациента (отделение) и датой забора образца крови.</w:t>
      </w:r>
    </w:p>
    <w:bookmarkEnd w:id="1060"/>
    <w:bookmarkStart w:name="z2246" w:id="1061"/>
    <w:p>
      <w:pPr>
        <w:spacing w:after="0"/>
        <w:ind w:left="0"/>
        <w:jc w:val="both"/>
      </w:pPr>
      <w:r>
        <w:rPr>
          <w:rFonts w:ascii="Times New Roman"/>
          <w:b w:val="false"/>
          <w:i w:val="false"/>
          <w:color w:val="000000"/>
          <w:sz w:val="28"/>
        </w:rPr>
        <w:t xml:space="preserve">
      19. При неправильной маркировке или несовпадении данных направления и марки пробирки образец не принимается на исследование. </w:t>
      </w:r>
    </w:p>
    <w:bookmarkEnd w:id="1061"/>
    <w:bookmarkStart w:name="z2247" w:id="1062"/>
    <w:p>
      <w:pPr>
        <w:spacing w:after="0"/>
        <w:ind w:left="0"/>
        <w:jc w:val="both"/>
      </w:pPr>
      <w:r>
        <w:rPr>
          <w:rFonts w:ascii="Times New Roman"/>
          <w:b w:val="false"/>
          <w:i w:val="false"/>
          <w:color w:val="000000"/>
          <w:sz w:val="28"/>
        </w:rPr>
        <w:t xml:space="preserve">
      Об имеющемся нарушении маркировки незамедлительно оповещается направляющая сторона. </w:t>
      </w:r>
    </w:p>
    <w:bookmarkEnd w:id="1062"/>
    <w:bookmarkStart w:name="z2248" w:id="1063"/>
    <w:p>
      <w:pPr>
        <w:spacing w:after="0"/>
        <w:ind w:left="0"/>
        <w:jc w:val="both"/>
      </w:pPr>
      <w:r>
        <w:rPr>
          <w:rFonts w:ascii="Times New Roman"/>
          <w:b w:val="false"/>
          <w:i w:val="false"/>
          <w:color w:val="000000"/>
          <w:sz w:val="28"/>
        </w:rPr>
        <w:t>
      В экстренных ситуациях, при отсутствии возможности повторного забора образца крови, с устного согласия врача, направившего образец на исследование, образец допускается к исследованию.</w:t>
      </w:r>
    </w:p>
    <w:bookmarkEnd w:id="1063"/>
    <w:bookmarkStart w:name="z2249" w:id="1064"/>
    <w:p>
      <w:pPr>
        <w:spacing w:after="0"/>
        <w:ind w:left="0"/>
        <w:jc w:val="both"/>
      </w:pPr>
      <w:r>
        <w:rPr>
          <w:rFonts w:ascii="Times New Roman"/>
          <w:b w:val="false"/>
          <w:i w:val="false"/>
          <w:color w:val="000000"/>
          <w:sz w:val="28"/>
        </w:rPr>
        <w:t xml:space="preserve">
      В журнале учета результатов исследования и в бланке результата исследования производится отметка об имеющемся расхождении в маркировке и фамилия, инициалы, должность лица направляющей стороны, выдавшего согласие на исследование. </w:t>
      </w:r>
    </w:p>
    <w:bookmarkEnd w:id="1064"/>
    <w:bookmarkStart w:name="z2250" w:id="1065"/>
    <w:p>
      <w:pPr>
        <w:spacing w:after="0"/>
        <w:ind w:left="0"/>
        <w:jc w:val="both"/>
      </w:pPr>
      <w:r>
        <w:rPr>
          <w:rFonts w:ascii="Times New Roman"/>
          <w:b w:val="false"/>
          <w:i w:val="false"/>
          <w:color w:val="000000"/>
          <w:sz w:val="28"/>
        </w:rPr>
        <w:t xml:space="preserve">
      20. При взятии образца крови на иммуногематологическое исследование выполняются следующие требования: </w:t>
      </w:r>
    </w:p>
    <w:bookmarkEnd w:id="1065"/>
    <w:bookmarkStart w:name="z2251" w:id="1066"/>
    <w:p>
      <w:pPr>
        <w:spacing w:after="0"/>
        <w:ind w:left="0"/>
        <w:jc w:val="both"/>
      </w:pPr>
      <w:r>
        <w:rPr>
          <w:rFonts w:ascii="Times New Roman"/>
          <w:b w:val="false"/>
          <w:i w:val="false"/>
          <w:color w:val="000000"/>
          <w:sz w:val="28"/>
        </w:rPr>
        <w:t xml:space="preserve">
      1) взятие венозной крови производится ответственным медицинским работником; </w:t>
      </w:r>
    </w:p>
    <w:bookmarkEnd w:id="1066"/>
    <w:bookmarkStart w:name="z2252" w:id="1067"/>
    <w:p>
      <w:pPr>
        <w:spacing w:after="0"/>
        <w:ind w:left="0"/>
        <w:jc w:val="both"/>
      </w:pPr>
      <w:r>
        <w:rPr>
          <w:rFonts w:ascii="Times New Roman"/>
          <w:b w:val="false"/>
          <w:i w:val="false"/>
          <w:color w:val="000000"/>
          <w:sz w:val="28"/>
        </w:rPr>
        <w:t>
      2) если реципиент получает внутривенные вливания, образец крови для исследования берется из вены с противоположной стороны;</w:t>
      </w:r>
    </w:p>
    <w:bookmarkEnd w:id="1067"/>
    <w:bookmarkStart w:name="z2253" w:id="1068"/>
    <w:p>
      <w:pPr>
        <w:spacing w:after="0"/>
        <w:ind w:left="0"/>
        <w:jc w:val="both"/>
      </w:pPr>
      <w:r>
        <w:rPr>
          <w:rFonts w:ascii="Times New Roman"/>
          <w:b w:val="false"/>
          <w:i w:val="false"/>
          <w:color w:val="000000"/>
          <w:sz w:val="28"/>
        </w:rPr>
        <w:t>
      3) в некоторых случаях для иммуногематологического исследования допускается использование капиллярной крови, взятие крови производится непосредственно перед исследованием.</w:t>
      </w:r>
    </w:p>
    <w:bookmarkEnd w:id="1068"/>
    <w:bookmarkStart w:name="z2254" w:id="1069"/>
    <w:p>
      <w:pPr>
        <w:spacing w:after="0"/>
        <w:ind w:left="0"/>
        <w:jc w:val="both"/>
      </w:pPr>
      <w:r>
        <w:rPr>
          <w:rFonts w:ascii="Times New Roman"/>
          <w:b w:val="false"/>
          <w:i w:val="false"/>
          <w:color w:val="000000"/>
          <w:sz w:val="28"/>
        </w:rPr>
        <w:t>
      21. Температурный режим хранения образца крови, предназначенного для иммуногематологического исследования от +2</w:t>
      </w:r>
      <w:r>
        <w:rPr>
          <w:rFonts w:ascii="Times New Roman"/>
          <w:b w:val="false"/>
          <w:i w:val="false"/>
          <w:color w:val="000000"/>
          <w:vertAlign w:val="superscript"/>
        </w:rPr>
        <w:t>0</w:t>
      </w:r>
      <w:r>
        <w:rPr>
          <w:rFonts w:ascii="Times New Roman"/>
          <w:b w:val="false"/>
          <w:i w:val="false"/>
          <w:color w:val="000000"/>
          <w:sz w:val="28"/>
        </w:rPr>
        <w:t>С до +6</w:t>
      </w:r>
      <w:r>
        <w:rPr>
          <w:rFonts w:ascii="Times New Roman"/>
          <w:b w:val="false"/>
          <w:i w:val="false"/>
          <w:color w:val="000000"/>
          <w:vertAlign w:val="superscript"/>
        </w:rPr>
        <w:t>0</w:t>
      </w:r>
      <w:r>
        <w:rPr>
          <w:rFonts w:ascii="Times New Roman"/>
          <w:b w:val="false"/>
          <w:i w:val="false"/>
          <w:color w:val="000000"/>
          <w:sz w:val="28"/>
        </w:rPr>
        <w:t>С.</w:t>
      </w:r>
    </w:p>
    <w:bookmarkEnd w:id="1069"/>
    <w:bookmarkStart w:name="z2255" w:id="1070"/>
    <w:p>
      <w:pPr>
        <w:spacing w:after="0"/>
        <w:ind w:left="0"/>
        <w:jc w:val="both"/>
      </w:pPr>
      <w:r>
        <w:rPr>
          <w:rFonts w:ascii="Times New Roman"/>
          <w:b w:val="false"/>
          <w:i w:val="false"/>
          <w:color w:val="000000"/>
          <w:sz w:val="28"/>
        </w:rPr>
        <w:t>
      Сроки хранения образца крови:</w:t>
      </w:r>
    </w:p>
    <w:bookmarkEnd w:id="1070"/>
    <w:bookmarkStart w:name="z2256" w:id="1071"/>
    <w:p>
      <w:pPr>
        <w:spacing w:after="0"/>
        <w:ind w:left="0"/>
        <w:jc w:val="both"/>
      </w:pPr>
      <w:r>
        <w:rPr>
          <w:rFonts w:ascii="Times New Roman"/>
          <w:b w:val="false"/>
          <w:i w:val="false"/>
          <w:color w:val="000000"/>
          <w:sz w:val="28"/>
        </w:rPr>
        <w:t>
      1) образца крови реципиента для проведения иммуногематологических исследований при соблюдении условий хранения - не более 2 суток;</w:t>
      </w:r>
    </w:p>
    <w:bookmarkEnd w:id="1071"/>
    <w:bookmarkStart w:name="z2257" w:id="1072"/>
    <w:p>
      <w:pPr>
        <w:spacing w:after="0"/>
        <w:ind w:left="0"/>
        <w:jc w:val="both"/>
      </w:pPr>
      <w:r>
        <w:rPr>
          <w:rFonts w:ascii="Times New Roman"/>
          <w:b w:val="false"/>
          <w:i w:val="false"/>
          <w:color w:val="000000"/>
          <w:sz w:val="28"/>
        </w:rPr>
        <w:t>
      2) образца крови реципиента после проведения иммуногематологических исследований - не менее 2 суток;</w:t>
      </w:r>
    </w:p>
    <w:bookmarkEnd w:id="1072"/>
    <w:bookmarkStart w:name="z2258" w:id="1073"/>
    <w:p>
      <w:pPr>
        <w:spacing w:after="0"/>
        <w:ind w:left="0"/>
        <w:jc w:val="both"/>
      </w:pPr>
      <w:r>
        <w:rPr>
          <w:rFonts w:ascii="Times New Roman"/>
          <w:b w:val="false"/>
          <w:i w:val="false"/>
          <w:color w:val="000000"/>
          <w:sz w:val="28"/>
        </w:rPr>
        <w:t>
      3) 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 но не ранее, чем за 2 дня;</w:t>
      </w:r>
    </w:p>
    <w:bookmarkEnd w:id="1073"/>
    <w:bookmarkStart w:name="z2259" w:id="1074"/>
    <w:p>
      <w:pPr>
        <w:spacing w:after="0"/>
        <w:ind w:left="0"/>
        <w:jc w:val="both"/>
      </w:pPr>
      <w:r>
        <w:rPr>
          <w:rFonts w:ascii="Times New Roman"/>
          <w:b w:val="false"/>
          <w:i w:val="false"/>
          <w:color w:val="000000"/>
          <w:sz w:val="28"/>
        </w:rPr>
        <w:t xml:space="preserve">
      4) хранение образцов крови реципиента и донора после постановки проб на индивидуальную совместимость - не менее 5 суток. </w:t>
      </w:r>
    </w:p>
    <w:bookmarkEnd w:id="1074"/>
    <w:bookmarkStart w:name="z2260" w:id="1075"/>
    <w:p>
      <w:pPr>
        <w:spacing w:after="0"/>
        <w:ind w:left="0"/>
        <w:jc w:val="both"/>
      </w:pPr>
      <w:r>
        <w:rPr>
          <w:rFonts w:ascii="Times New Roman"/>
          <w:b w:val="false"/>
          <w:i w:val="false"/>
          <w:color w:val="000000"/>
          <w:sz w:val="28"/>
        </w:rPr>
        <w:t>
      22. Образцы крови, имеющие признаки гемолиза или хилеза, не подлежат исследованию.</w:t>
      </w:r>
    </w:p>
    <w:bookmarkEnd w:id="1075"/>
    <w:bookmarkStart w:name="z2261" w:id="1076"/>
    <w:p>
      <w:pPr>
        <w:spacing w:after="0"/>
        <w:ind w:left="0"/>
        <w:jc w:val="left"/>
      </w:pPr>
      <w:r>
        <w:rPr>
          <w:rFonts w:ascii="Times New Roman"/>
          <w:b/>
          <w:i w:val="false"/>
          <w:color w:val="000000"/>
        </w:rPr>
        <w:t xml:space="preserve"> Глава 4. Аналитический этап иммуногематологического исследования</w:t>
      </w:r>
    </w:p>
    <w:bookmarkEnd w:id="1076"/>
    <w:bookmarkStart w:name="z2262" w:id="1077"/>
    <w:p>
      <w:pPr>
        <w:spacing w:after="0"/>
        <w:ind w:left="0"/>
        <w:jc w:val="both"/>
      </w:pPr>
      <w:r>
        <w:rPr>
          <w:rFonts w:ascii="Times New Roman"/>
          <w:b w:val="false"/>
          <w:i w:val="false"/>
          <w:color w:val="000000"/>
          <w:sz w:val="28"/>
        </w:rPr>
        <w:t>
      23. Методы микроколоночной агглютинации являются референсными при иммуногематологических исследованиях.</w:t>
      </w:r>
    </w:p>
    <w:bookmarkEnd w:id="1077"/>
    <w:bookmarkStart w:name="z2263" w:id="1078"/>
    <w:p>
      <w:pPr>
        <w:spacing w:after="0"/>
        <w:ind w:left="0"/>
        <w:jc w:val="both"/>
      </w:pPr>
      <w:r>
        <w:rPr>
          <w:rFonts w:ascii="Times New Roman"/>
          <w:b w:val="false"/>
          <w:i w:val="false"/>
          <w:color w:val="000000"/>
          <w:sz w:val="28"/>
        </w:rPr>
        <w:t xml:space="preserve">
      24. Для иммуногематологических исследований образцов крови потенциальных реципиентов используются реагенты с моноклональными антителами, зарегистрированными на территории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утвержденными приказом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 5935).</w:t>
      </w:r>
    </w:p>
    <w:bookmarkEnd w:id="1078"/>
    <w:bookmarkStart w:name="z2264" w:id="1079"/>
    <w:p>
      <w:pPr>
        <w:spacing w:after="0"/>
        <w:ind w:left="0"/>
        <w:jc w:val="both"/>
      </w:pPr>
      <w:r>
        <w:rPr>
          <w:rFonts w:ascii="Times New Roman"/>
          <w:b w:val="false"/>
          <w:i w:val="false"/>
          <w:color w:val="000000"/>
          <w:sz w:val="28"/>
        </w:rPr>
        <w:t xml:space="preserve">
      Проводится входной и ежедневный внутри лабораторный контроль качества реагентов для подтверждения их активности и специфичности. </w:t>
      </w:r>
    </w:p>
    <w:bookmarkEnd w:id="1079"/>
    <w:bookmarkStart w:name="z2265" w:id="1080"/>
    <w:p>
      <w:pPr>
        <w:spacing w:after="0"/>
        <w:ind w:left="0"/>
        <w:jc w:val="both"/>
      </w:pPr>
      <w:r>
        <w:rPr>
          <w:rFonts w:ascii="Times New Roman"/>
          <w:b w:val="false"/>
          <w:i w:val="false"/>
          <w:color w:val="000000"/>
          <w:sz w:val="28"/>
        </w:rPr>
        <w:t>
      25. Исследования проводятся на автоматизированных и полуавтоматизированных системах, посредством техник микроколоночной агглютинации.</w:t>
      </w:r>
    </w:p>
    <w:bookmarkEnd w:id="1080"/>
    <w:bookmarkStart w:name="z2266" w:id="1081"/>
    <w:p>
      <w:pPr>
        <w:spacing w:after="0"/>
        <w:ind w:left="0"/>
        <w:jc w:val="both"/>
      </w:pPr>
      <w:r>
        <w:rPr>
          <w:rFonts w:ascii="Times New Roman"/>
          <w:b w:val="false"/>
          <w:i w:val="false"/>
          <w:color w:val="000000"/>
          <w:sz w:val="28"/>
        </w:rPr>
        <w:t>
      26. При выполнении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выполняется с обязательной микроскопией.</w:t>
      </w:r>
    </w:p>
    <w:bookmarkEnd w:id="1081"/>
    <w:bookmarkStart w:name="z2267" w:id="1082"/>
    <w:p>
      <w:pPr>
        <w:spacing w:after="0"/>
        <w:ind w:left="0"/>
        <w:jc w:val="both"/>
      </w:pPr>
      <w:r>
        <w:rPr>
          <w:rFonts w:ascii="Times New Roman"/>
          <w:b w:val="false"/>
          <w:i w:val="false"/>
          <w:color w:val="000000"/>
          <w:sz w:val="28"/>
        </w:rPr>
        <w:t>
      27. Первичное исследование группы крови по системе АВО проводится прямым методом – определение групповых антигенов А и В на эритроцитах с использованием моноклональных реагентов с анти- А, анти-В, анти –АВ антителами.</w:t>
      </w:r>
    </w:p>
    <w:bookmarkEnd w:id="1082"/>
    <w:bookmarkStart w:name="z2268" w:id="1083"/>
    <w:p>
      <w:pPr>
        <w:spacing w:after="0"/>
        <w:ind w:left="0"/>
        <w:jc w:val="both"/>
      </w:pPr>
      <w:r>
        <w:rPr>
          <w:rFonts w:ascii="Times New Roman"/>
          <w:b w:val="false"/>
          <w:i w:val="false"/>
          <w:color w:val="000000"/>
          <w:sz w:val="28"/>
        </w:rPr>
        <w:t xml:space="preserve">
      28. Заключительное исследование крови реципиентов проводится по следующим показателям: </w:t>
      </w:r>
    </w:p>
    <w:bookmarkEnd w:id="1083"/>
    <w:bookmarkStart w:name="z2269" w:id="1084"/>
    <w:p>
      <w:pPr>
        <w:spacing w:after="0"/>
        <w:ind w:left="0"/>
        <w:jc w:val="both"/>
      </w:pPr>
      <w:r>
        <w:rPr>
          <w:rFonts w:ascii="Times New Roman"/>
          <w:b w:val="false"/>
          <w:i w:val="false"/>
          <w:color w:val="000000"/>
          <w:sz w:val="28"/>
        </w:rPr>
        <w:t xml:space="preserve">
      1) определение группы крови системы АВО перекрестным методом с обязательным определением групповых антигенов эритроцитов и антител в сыворотке крови; </w:t>
      </w:r>
    </w:p>
    <w:bookmarkEnd w:id="1084"/>
    <w:bookmarkStart w:name="z2270" w:id="1085"/>
    <w:p>
      <w:pPr>
        <w:spacing w:after="0"/>
        <w:ind w:left="0"/>
        <w:jc w:val="both"/>
      </w:pPr>
      <w:r>
        <w:rPr>
          <w:rFonts w:ascii="Times New Roman"/>
          <w:b w:val="false"/>
          <w:i w:val="false"/>
          <w:color w:val="000000"/>
          <w:sz w:val="28"/>
        </w:rPr>
        <w:t xml:space="preserve">
      2) определение антигена D системы Резус (при его отсутствии – реципиент считается резус-отрицательным); </w:t>
      </w:r>
    </w:p>
    <w:bookmarkEnd w:id="1085"/>
    <w:bookmarkStart w:name="z2271" w:id="1086"/>
    <w:p>
      <w:pPr>
        <w:spacing w:after="0"/>
        <w:ind w:left="0"/>
        <w:jc w:val="both"/>
      </w:pPr>
      <w:r>
        <w:rPr>
          <w:rFonts w:ascii="Times New Roman"/>
          <w:b w:val="false"/>
          <w:i w:val="false"/>
          <w:color w:val="000000"/>
          <w:sz w:val="28"/>
        </w:rPr>
        <w:t>
      3) скрининг нерегулярных антиэритроцитарных аллоантител.</w:t>
      </w:r>
    </w:p>
    <w:bookmarkEnd w:id="1086"/>
    <w:bookmarkStart w:name="z2272" w:id="1087"/>
    <w:p>
      <w:pPr>
        <w:spacing w:after="0"/>
        <w:ind w:left="0"/>
        <w:jc w:val="both"/>
      </w:pPr>
      <w:r>
        <w:rPr>
          <w:rFonts w:ascii="Times New Roman"/>
          <w:b w:val="false"/>
          <w:i w:val="false"/>
          <w:color w:val="000000"/>
          <w:sz w:val="28"/>
        </w:rPr>
        <w:t>
      29. Определение группы крови по системе АВО перекрестным методом предполагает определение групповых антигенов А и В на эритроцитах с использованием моноклональных реагентов с анти- А, анти-В, анти -АВ антителами и определение групповых антител анти -А и анти-В при помощи стандартных эритроцитов О, А1, В.</w:t>
      </w:r>
    </w:p>
    <w:bookmarkEnd w:id="1087"/>
    <w:bookmarkStart w:name="z2273" w:id="1088"/>
    <w:p>
      <w:pPr>
        <w:spacing w:after="0"/>
        <w:ind w:left="0"/>
        <w:jc w:val="both"/>
      </w:pPr>
      <w:r>
        <w:rPr>
          <w:rFonts w:ascii="Times New Roman"/>
          <w:b w:val="false"/>
          <w:i w:val="false"/>
          <w:color w:val="000000"/>
          <w:sz w:val="28"/>
        </w:rPr>
        <w:t xml:space="preserve">
      При заключительном исследовании используются реагенты отличные по серии выпуска от применявшихся для первичного исследования. </w:t>
      </w:r>
    </w:p>
    <w:bookmarkEnd w:id="1088"/>
    <w:bookmarkStart w:name="z2274" w:id="1089"/>
    <w:p>
      <w:pPr>
        <w:spacing w:after="0"/>
        <w:ind w:left="0"/>
        <w:jc w:val="both"/>
      </w:pPr>
      <w:r>
        <w:rPr>
          <w:rFonts w:ascii="Times New Roman"/>
          <w:b w:val="false"/>
          <w:i w:val="false"/>
          <w:color w:val="000000"/>
          <w:sz w:val="28"/>
        </w:rPr>
        <w:t>
      30. Определение антигена D системы Резус у реципиентов производится с обязательным контролем для исключения ложноположительных результатов следующими методами: методом агглютинации на плоскости или методами микроколоночной агглютинации с применением моноклональных реактивов, содержащих анти-D IgМ антитела (реагент анти-D-супер).</w:t>
      </w:r>
    </w:p>
    <w:bookmarkEnd w:id="1089"/>
    <w:bookmarkStart w:name="z2275" w:id="1090"/>
    <w:p>
      <w:pPr>
        <w:spacing w:after="0"/>
        <w:ind w:left="0"/>
        <w:jc w:val="both"/>
      </w:pPr>
      <w:r>
        <w:rPr>
          <w:rFonts w:ascii="Times New Roman"/>
          <w:b w:val="false"/>
          <w:i w:val="false"/>
          <w:color w:val="000000"/>
          <w:sz w:val="28"/>
        </w:rPr>
        <w:t>
      31. Тест на наличие слабых антигенов или вариантов антигена D для реципиентов не проводится.</w:t>
      </w:r>
    </w:p>
    <w:bookmarkEnd w:id="1090"/>
    <w:bookmarkStart w:name="z2276" w:id="1091"/>
    <w:p>
      <w:pPr>
        <w:spacing w:after="0"/>
        <w:ind w:left="0"/>
        <w:jc w:val="both"/>
      </w:pPr>
      <w:r>
        <w:rPr>
          <w:rFonts w:ascii="Times New Roman"/>
          <w:b w:val="false"/>
          <w:i w:val="false"/>
          <w:color w:val="000000"/>
          <w:sz w:val="28"/>
        </w:rPr>
        <w:t>
      32. Определение Келл-принадлежности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p>
    <w:bookmarkEnd w:id="1091"/>
    <w:bookmarkStart w:name="z2277" w:id="1092"/>
    <w:p>
      <w:pPr>
        <w:spacing w:after="0"/>
        <w:ind w:left="0"/>
        <w:jc w:val="both"/>
      </w:pPr>
      <w:r>
        <w:rPr>
          <w:rFonts w:ascii="Times New Roman"/>
          <w:b w:val="false"/>
          <w:i w:val="false"/>
          <w:color w:val="000000"/>
          <w:sz w:val="28"/>
        </w:rPr>
        <w:t xml:space="preserve">
      33. Скрининг нерегулярных антиэритроцитарных аллоантител проводится с использованием непрямого антиглобулинового теста. </w:t>
      </w:r>
    </w:p>
    <w:bookmarkEnd w:id="1092"/>
    <w:bookmarkStart w:name="z2278" w:id="1093"/>
    <w:p>
      <w:pPr>
        <w:spacing w:after="0"/>
        <w:ind w:left="0"/>
        <w:jc w:val="both"/>
      </w:pPr>
      <w:r>
        <w:rPr>
          <w:rFonts w:ascii="Times New Roman"/>
          <w:b w:val="false"/>
          <w:i w:val="false"/>
          <w:color w:val="000000"/>
          <w:sz w:val="28"/>
        </w:rPr>
        <w:t>
      34. Для установления специфичности антител, выявленных первичным скринингом, используется панель эритроцитов, включающая не менее 10 образцов. Панель стандартных эритроцитов содержит такое сочетание фенотипов, которое позволяет определить специфичности основных клинически значимых антител: моноспецифических и полиспецифических анти-D, -С, -С W,-с, -Е, -е, -К, -к, -Fуа, - Fуb, -Jкa,-Jкb, S, -s, (-М, - Lea -P1).</w:t>
      </w:r>
    </w:p>
    <w:bookmarkEnd w:id="1093"/>
    <w:bookmarkStart w:name="z2279" w:id="1094"/>
    <w:p>
      <w:pPr>
        <w:spacing w:after="0"/>
        <w:ind w:left="0"/>
        <w:jc w:val="both"/>
      </w:pPr>
      <w:r>
        <w:rPr>
          <w:rFonts w:ascii="Times New Roman"/>
          <w:b w:val="false"/>
          <w:i w:val="false"/>
          <w:color w:val="000000"/>
          <w:sz w:val="28"/>
        </w:rPr>
        <w:t xml:space="preserve">
      35. Если известно, что реципиент уже имеет антитела, специфичность их устанавливается каждый раз при проведении исследования для исключения антител другой специфичности, которые могли выработаться дополнительно. </w:t>
      </w:r>
    </w:p>
    <w:bookmarkEnd w:id="1094"/>
    <w:bookmarkStart w:name="z2280" w:id="1095"/>
    <w:p>
      <w:pPr>
        <w:spacing w:after="0"/>
        <w:ind w:left="0"/>
        <w:jc w:val="both"/>
      </w:pPr>
      <w:r>
        <w:rPr>
          <w:rFonts w:ascii="Times New Roman"/>
          <w:b w:val="false"/>
          <w:i w:val="false"/>
          <w:color w:val="000000"/>
          <w:sz w:val="28"/>
        </w:rPr>
        <w:t xml:space="preserve">
      Для выявления вновь образующихся антител дополнительной специфичности используются эритроциты, не содержащие антигенов против антител, которые уже идентифицированы. </w:t>
      </w:r>
    </w:p>
    <w:bookmarkEnd w:id="1095"/>
    <w:bookmarkStart w:name="z2281" w:id="1096"/>
    <w:p>
      <w:pPr>
        <w:spacing w:after="0"/>
        <w:ind w:left="0"/>
        <w:jc w:val="both"/>
      </w:pPr>
      <w:r>
        <w:rPr>
          <w:rFonts w:ascii="Times New Roman"/>
          <w:b w:val="false"/>
          <w:i w:val="false"/>
          <w:color w:val="000000"/>
          <w:sz w:val="28"/>
        </w:rPr>
        <w:t>
      36. При установлении специфичности рекомендуется расширенное типирование эритроцитов лица, в сыворотке которого обнаружены антитела.</w:t>
      </w:r>
    </w:p>
    <w:bookmarkEnd w:id="1096"/>
    <w:bookmarkStart w:name="z2282" w:id="1097"/>
    <w:p>
      <w:pPr>
        <w:spacing w:after="0"/>
        <w:ind w:left="0"/>
        <w:jc w:val="left"/>
      </w:pPr>
      <w:r>
        <w:rPr>
          <w:rFonts w:ascii="Times New Roman"/>
          <w:b/>
          <w:i w:val="false"/>
          <w:color w:val="000000"/>
        </w:rPr>
        <w:t xml:space="preserve"> Глава 5. Постаналитический этап иммуногематологического исследования</w:t>
      </w:r>
    </w:p>
    <w:bookmarkEnd w:id="1097"/>
    <w:bookmarkStart w:name="z2283" w:id="1098"/>
    <w:p>
      <w:pPr>
        <w:spacing w:after="0"/>
        <w:ind w:left="0"/>
        <w:jc w:val="both"/>
      </w:pPr>
      <w:r>
        <w:rPr>
          <w:rFonts w:ascii="Times New Roman"/>
          <w:b w:val="false"/>
          <w:i w:val="false"/>
          <w:color w:val="000000"/>
          <w:sz w:val="28"/>
        </w:rPr>
        <w:t>
      37. Заключение о групповой и резус принадлежности крови делается на основании первичного и повторного исследований.</w:t>
      </w:r>
    </w:p>
    <w:bookmarkEnd w:id="1098"/>
    <w:bookmarkStart w:name="z2284" w:id="1099"/>
    <w:p>
      <w:pPr>
        <w:spacing w:after="0"/>
        <w:ind w:left="0"/>
        <w:jc w:val="both"/>
      </w:pPr>
      <w:r>
        <w:rPr>
          <w:rFonts w:ascii="Times New Roman"/>
          <w:b w:val="false"/>
          <w:i w:val="false"/>
          <w:color w:val="000000"/>
          <w:sz w:val="28"/>
        </w:rPr>
        <w:t xml:space="preserve">
      Выдача подтвержденного результата осуществляется в случае совпадения результатов первичного и повторного определения. </w:t>
      </w:r>
    </w:p>
    <w:bookmarkEnd w:id="1099"/>
    <w:bookmarkStart w:name="z2285" w:id="1100"/>
    <w:p>
      <w:pPr>
        <w:spacing w:after="0"/>
        <w:ind w:left="0"/>
        <w:jc w:val="both"/>
      </w:pPr>
      <w:r>
        <w:rPr>
          <w:rFonts w:ascii="Times New Roman"/>
          <w:b w:val="false"/>
          <w:i w:val="false"/>
          <w:color w:val="000000"/>
          <w:sz w:val="28"/>
        </w:rPr>
        <w:t>
      Если результаты исследований не совпадают проводится исследование вновь заготовленного образца крови реципиента.</w:t>
      </w:r>
    </w:p>
    <w:bookmarkEnd w:id="1100"/>
    <w:bookmarkStart w:name="z2286" w:id="1101"/>
    <w:p>
      <w:pPr>
        <w:spacing w:after="0"/>
        <w:ind w:left="0"/>
        <w:jc w:val="both"/>
      </w:pPr>
      <w:r>
        <w:rPr>
          <w:rFonts w:ascii="Times New Roman"/>
          <w:b w:val="false"/>
          <w:i w:val="false"/>
          <w:color w:val="000000"/>
          <w:sz w:val="28"/>
        </w:rPr>
        <w:t>
      Любые расхождения выясняются и разрешаются до начала переливания.</w:t>
      </w:r>
    </w:p>
    <w:bookmarkEnd w:id="1101"/>
    <w:bookmarkStart w:name="z2287" w:id="1102"/>
    <w:p>
      <w:pPr>
        <w:spacing w:after="0"/>
        <w:ind w:left="0"/>
        <w:jc w:val="both"/>
      </w:pPr>
      <w:r>
        <w:rPr>
          <w:rFonts w:ascii="Times New Roman"/>
          <w:b w:val="false"/>
          <w:i w:val="false"/>
          <w:color w:val="000000"/>
          <w:sz w:val="28"/>
        </w:rPr>
        <w:t>
      38. Проводится сверка результатов исследования образца крови с записями предыдущего исследования, если оно проводилось.</w:t>
      </w:r>
    </w:p>
    <w:bookmarkEnd w:id="1102"/>
    <w:bookmarkStart w:name="z2288" w:id="1103"/>
    <w:p>
      <w:pPr>
        <w:spacing w:after="0"/>
        <w:ind w:left="0"/>
        <w:jc w:val="both"/>
      </w:pPr>
      <w:r>
        <w:rPr>
          <w:rFonts w:ascii="Times New Roman"/>
          <w:b w:val="false"/>
          <w:i w:val="false"/>
          <w:color w:val="000000"/>
          <w:sz w:val="28"/>
        </w:rPr>
        <w:t>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p>
    <w:bookmarkEnd w:id="1103"/>
    <w:bookmarkStart w:name="z2289" w:id="1104"/>
    <w:p>
      <w:pPr>
        <w:spacing w:after="0"/>
        <w:ind w:left="0"/>
        <w:jc w:val="both"/>
      </w:pPr>
      <w:r>
        <w:rPr>
          <w:rFonts w:ascii="Times New Roman"/>
          <w:b w:val="false"/>
          <w:i w:val="false"/>
          <w:color w:val="000000"/>
          <w:sz w:val="28"/>
        </w:rPr>
        <w:t>
      39. При выявлении нерегулярных антиэритроцитарных аллоантител производится отметка в результате исследования, и, обязательно указывается, что в случае необходимости проведения гемотрансфузионной терапии, требуется проведение индивидуального подбора компонентов крови.</w:t>
      </w:r>
    </w:p>
    <w:bookmarkEnd w:id="1104"/>
    <w:bookmarkStart w:name="z2290" w:id="1105"/>
    <w:p>
      <w:pPr>
        <w:spacing w:after="0"/>
        <w:ind w:left="0"/>
        <w:jc w:val="both"/>
      </w:pPr>
      <w:r>
        <w:rPr>
          <w:rFonts w:ascii="Times New Roman"/>
          <w:b w:val="false"/>
          <w:i w:val="false"/>
          <w:color w:val="000000"/>
          <w:sz w:val="28"/>
        </w:rPr>
        <w:t xml:space="preserve">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 </w:t>
      </w:r>
    </w:p>
    <w:bookmarkEnd w:id="1105"/>
    <w:bookmarkStart w:name="z2291" w:id="1106"/>
    <w:p>
      <w:pPr>
        <w:spacing w:after="0"/>
        <w:ind w:left="0"/>
        <w:jc w:val="both"/>
      </w:pPr>
      <w:r>
        <w:rPr>
          <w:rFonts w:ascii="Times New Roman"/>
          <w:b w:val="false"/>
          <w:i w:val="false"/>
          <w:color w:val="000000"/>
          <w:sz w:val="28"/>
        </w:rPr>
        <w:t>
      40. Копия бланка результата исследования с отметкой о выявленных нерегулярных антиэритроцитарных аллоантителах выдается реципиенту, который инструктируется о необходимости предъявлении этого результата исследования при последующих госпитализациях.</w:t>
      </w:r>
    </w:p>
    <w:bookmarkEnd w:id="1106"/>
    <w:bookmarkStart w:name="z2292" w:id="1107"/>
    <w:p>
      <w:pPr>
        <w:spacing w:after="0"/>
        <w:ind w:left="0"/>
        <w:jc w:val="left"/>
      </w:pPr>
      <w:r>
        <w:rPr>
          <w:rFonts w:ascii="Times New Roman"/>
          <w:b/>
          <w:i w:val="false"/>
          <w:color w:val="000000"/>
        </w:rPr>
        <w:t xml:space="preserve"> Глава 6. Предтрансфузионные тесты</w:t>
      </w:r>
    </w:p>
    <w:bookmarkEnd w:id="1107"/>
    <w:bookmarkStart w:name="z2293" w:id="1108"/>
    <w:p>
      <w:pPr>
        <w:spacing w:after="0"/>
        <w:ind w:left="0"/>
        <w:jc w:val="both"/>
      </w:pPr>
      <w:r>
        <w:rPr>
          <w:rFonts w:ascii="Times New Roman"/>
          <w:b w:val="false"/>
          <w:i w:val="false"/>
          <w:color w:val="000000"/>
          <w:sz w:val="28"/>
        </w:rPr>
        <w:t>
      41. Перед началом переливания эритроцитсодержащих трансфузионных сред проводится контрольное определение групповой принадлежности крови реципиента и донорского компонента крови по системе ABО прямым методом в соответствии с пунктом 28 настоящего Приложения.</w:t>
      </w:r>
    </w:p>
    <w:bookmarkEnd w:id="1108"/>
    <w:bookmarkStart w:name="z2294" w:id="1109"/>
    <w:p>
      <w:pPr>
        <w:spacing w:after="0"/>
        <w:ind w:left="0"/>
        <w:jc w:val="both"/>
      </w:pPr>
      <w:r>
        <w:rPr>
          <w:rFonts w:ascii="Times New Roman"/>
          <w:b w:val="false"/>
          <w:i w:val="false"/>
          <w:color w:val="000000"/>
          <w:sz w:val="28"/>
        </w:rPr>
        <w:t>
      Результат исследования сверяется с данными медицинской карты пациента и данными этикетки компонента крови.</w:t>
      </w:r>
    </w:p>
    <w:bookmarkEnd w:id="1109"/>
    <w:bookmarkStart w:name="z2295" w:id="1110"/>
    <w:p>
      <w:pPr>
        <w:spacing w:after="0"/>
        <w:ind w:left="0"/>
        <w:jc w:val="both"/>
      </w:pPr>
      <w:r>
        <w:rPr>
          <w:rFonts w:ascii="Times New Roman"/>
          <w:b w:val="false"/>
          <w:i w:val="false"/>
          <w:color w:val="000000"/>
          <w:sz w:val="28"/>
        </w:rPr>
        <w:t>
      При совпадении данных процедура подготовки к трансфузии продолжается.</w:t>
      </w:r>
    </w:p>
    <w:bookmarkEnd w:id="1110"/>
    <w:bookmarkStart w:name="z2296" w:id="1111"/>
    <w:p>
      <w:pPr>
        <w:spacing w:after="0"/>
        <w:ind w:left="0"/>
        <w:jc w:val="both"/>
      </w:pPr>
      <w:r>
        <w:rPr>
          <w:rFonts w:ascii="Times New Roman"/>
          <w:b w:val="false"/>
          <w:i w:val="false"/>
          <w:color w:val="000000"/>
          <w:sz w:val="28"/>
        </w:rPr>
        <w:t>
      Если выявлено расхождение данных проводится проверка причин.</w:t>
      </w:r>
    </w:p>
    <w:bookmarkEnd w:id="1111"/>
    <w:bookmarkStart w:name="z2297" w:id="1112"/>
    <w:p>
      <w:pPr>
        <w:spacing w:after="0"/>
        <w:ind w:left="0"/>
        <w:jc w:val="both"/>
      </w:pPr>
      <w:r>
        <w:rPr>
          <w:rFonts w:ascii="Times New Roman"/>
          <w:b w:val="false"/>
          <w:i w:val="false"/>
          <w:color w:val="000000"/>
          <w:sz w:val="28"/>
        </w:rPr>
        <w:t xml:space="preserve">
      42. Проба на индивидуальную совместимость проводится для подтверждения отсутствия в сыворотке крови реципиента антител, направленных против антигенов эритроцитов донора, способных вызвать иммунологическую несовместимость. </w:t>
      </w:r>
    </w:p>
    <w:bookmarkEnd w:id="1112"/>
    <w:bookmarkStart w:name="z2298" w:id="1113"/>
    <w:p>
      <w:pPr>
        <w:spacing w:after="0"/>
        <w:ind w:left="0"/>
        <w:jc w:val="both"/>
      </w:pPr>
      <w:r>
        <w:rPr>
          <w:rFonts w:ascii="Times New Roman"/>
          <w:b w:val="false"/>
          <w:i w:val="false"/>
          <w:color w:val="000000"/>
          <w:sz w:val="28"/>
        </w:rPr>
        <w:t xml:space="preserve">
      Наиболее часто встречаются нерегулярные антиэритроцитарные антитела анти-D и/или анти-c. </w:t>
      </w:r>
    </w:p>
    <w:bookmarkEnd w:id="1113"/>
    <w:bookmarkStart w:name="z2299" w:id="1114"/>
    <w:p>
      <w:pPr>
        <w:spacing w:after="0"/>
        <w:ind w:left="0"/>
        <w:jc w:val="both"/>
      </w:pPr>
      <w:r>
        <w:rPr>
          <w:rFonts w:ascii="Times New Roman"/>
          <w:b w:val="false"/>
          <w:i w:val="false"/>
          <w:color w:val="000000"/>
          <w:sz w:val="28"/>
        </w:rPr>
        <w:t>
      43. Проба на индивидуальную совместимость крови реципиента и донора выполняется с использованием сыворотки крови реципиента, которую получают путем центрифугирования или отстоя.</w:t>
      </w:r>
    </w:p>
    <w:bookmarkEnd w:id="1114"/>
    <w:bookmarkStart w:name="z2300" w:id="1115"/>
    <w:p>
      <w:pPr>
        <w:spacing w:after="0"/>
        <w:ind w:left="0"/>
        <w:jc w:val="both"/>
      </w:pPr>
      <w:r>
        <w:rPr>
          <w:rFonts w:ascii="Times New Roman"/>
          <w:b w:val="false"/>
          <w:i w:val="false"/>
          <w:color w:val="000000"/>
          <w:sz w:val="28"/>
        </w:rPr>
        <w:t>
      Эритроциты донорского компонента крови, которые используются для определения АВО-принадлежности трансфузионной среды и для постановки пробы на индивидуальную совместимость, получаются из специально подготовленных для этого сегментов трубки пластикатного мешка или из системы для переливания при заполнении ее трансфузионной средой.</w:t>
      </w:r>
    </w:p>
    <w:bookmarkEnd w:id="1115"/>
    <w:bookmarkStart w:name="z2301" w:id="1116"/>
    <w:p>
      <w:pPr>
        <w:spacing w:after="0"/>
        <w:ind w:left="0"/>
        <w:jc w:val="both"/>
      </w:pPr>
      <w:r>
        <w:rPr>
          <w:rFonts w:ascii="Times New Roman"/>
          <w:b w:val="false"/>
          <w:i w:val="false"/>
          <w:color w:val="000000"/>
          <w:sz w:val="28"/>
        </w:rPr>
        <w:t xml:space="preserve">
      Сегменты трубки пластикатного мешка перед отсоединением от контейнера с трансфузионной средой предварительно маркируются с указанием идентификационного номера компонента крови, групповой принадлежности, даты отсоединения. </w:t>
      </w:r>
    </w:p>
    <w:bookmarkEnd w:id="1116"/>
    <w:bookmarkStart w:name="z2302" w:id="1117"/>
    <w:p>
      <w:pPr>
        <w:spacing w:after="0"/>
        <w:ind w:left="0"/>
        <w:jc w:val="both"/>
      </w:pPr>
      <w:r>
        <w:rPr>
          <w:rFonts w:ascii="Times New Roman"/>
          <w:b w:val="false"/>
          <w:i w:val="false"/>
          <w:color w:val="000000"/>
          <w:sz w:val="28"/>
        </w:rPr>
        <w:t>
      Содержимое сегмента перемещается в лабораторную пробирку, которая затем маркируется аналогично сегменту трубки.</w:t>
      </w:r>
    </w:p>
    <w:bookmarkEnd w:id="1117"/>
    <w:bookmarkStart w:name="z2303" w:id="1118"/>
    <w:p>
      <w:pPr>
        <w:spacing w:after="0"/>
        <w:ind w:left="0"/>
        <w:jc w:val="both"/>
      </w:pPr>
      <w:r>
        <w:rPr>
          <w:rFonts w:ascii="Times New Roman"/>
          <w:b w:val="false"/>
          <w:i w:val="false"/>
          <w:color w:val="000000"/>
          <w:sz w:val="28"/>
        </w:rPr>
        <w:t xml:space="preserve">
      44. Проба на индивидуальную совместимость крови реципиента и донора выполняется специфической реакцией с использованием непрямого антиглобулинового теста или его аналогов, которые выявляет большинство несовместимых полных (IgM) и неполных (IgG) нерегулярных антиэритроцитарных аллоантител. </w:t>
      </w:r>
    </w:p>
    <w:bookmarkEnd w:id="1118"/>
    <w:bookmarkStart w:name="z2304" w:id="1119"/>
    <w:p>
      <w:pPr>
        <w:spacing w:after="0"/>
        <w:ind w:left="0"/>
        <w:jc w:val="both"/>
      </w:pPr>
      <w:r>
        <w:rPr>
          <w:rFonts w:ascii="Times New Roman"/>
          <w:b w:val="false"/>
          <w:i w:val="false"/>
          <w:color w:val="000000"/>
          <w:sz w:val="28"/>
        </w:rPr>
        <w:t>
      45. При проведении исследования индивидуальной совместимости неспецифической реакцией с использованием усилителя реакции (коллоида- раствор полиглюкина 33%, раствор желатина 10%), выполняется 2 исследования:</w:t>
      </w:r>
    </w:p>
    <w:bookmarkEnd w:id="1119"/>
    <w:bookmarkStart w:name="z2305" w:id="1120"/>
    <w:p>
      <w:pPr>
        <w:spacing w:after="0"/>
        <w:ind w:left="0"/>
        <w:jc w:val="both"/>
      </w:pPr>
      <w:r>
        <w:rPr>
          <w:rFonts w:ascii="Times New Roman"/>
          <w:b w:val="false"/>
          <w:i w:val="false"/>
          <w:color w:val="000000"/>
          <w:sz w:val="28"/>
        </w:rPr>
        <w:t>
      проба на наличие полных (IgM), в том числе регулярных, антител;</w:t>
      </w:r>
    </w:p>
    <w:bookmarkEnd w:id="1120"/>
    <w:bookmarkStart w:name="z2306" w:id="1121"/>
    <w:p>
      <w:pPr>
        <w:spacing w:after="0"/>
        <w:ind w:left="0"/>
        <w:jc w:val="both"/>
      </w:pPr>
      <w:r>
        <w:rPr>
          <w:rFonts w:ascii="Times New Roman"/>
          <w:b w:val="false"/>
          <w:i w:val="false"/>
          <w:color w:val="000000"/>
          <w:sz w:val="28"/>
        </w:rPr>
        <w:t>
      проба на наличие неполных (IgG) нерегулярных антиэритроцитарных аллоантител.</w:t>
      </w:r>
    </w:p>
    <w:bookmarkEnd w:id="1121"/>
    <w:bookmarkStart w:name="z2307" w:id="1122"/>
    <w:p>
      <w:pPr>
        <w:spacing w:after="0"/>
        <w:ind w:left="0"/>
        <w:jc w:val="both"/>
      </w:pPr>
      <w:r>
        <w:rPr>
          <w:rFonts w:ascii="Times New Roman"/>
          <w:b w:val="false"/>
          <w:i w:val="false"/>
          <w:color w:val="000000"/>
          <w:sz w:val="28"/>
        </w:rPr>
        <w:t>
      Проба на наличие полных (IgM) антител проводится посредством смешения на плоскости сыворотки крови реципиента и эритроцитов донора в соотношении 10:1. Наблюдение за ходом реакции проводится в течение 5 минут. Если произошла аглютинация эритроцитов, то проба положительная, если не произошла аглютинация - проба отрицательная.</w:t>
      </w:r>
    </w:p>
    <w:bookmarkEnd w:id="1122"/>
    <w:bookmarkStart w:name="z2308" w:id="1123"/>
    <w:p>
      <w:pPr>
        <w:spacing w:after="0"/>
        <w:ind w:left="0"/>
        <w:jc w:val="both"/>
      </w:pPr>
      <w:r>
        <w:rPr>
          <w:rFonts w:ascii="Times New Roman"/>
          <w:b w:val="false"/>
          <w:i w:val="false"/>
          <w:color w:val="000000"/>
          <w:sz w:val="28"/>
        </w:rPr>
        <w:t xml:space="preserve">
      Проба на наличие неполных (IgG) антител проводится с применением 10% раствора желатина или 33% раствора полиглюкина. </w:t>
      </w:r>
    </w:p>
    <w:bookmarkEnd w:id="1123"/>
    <w:bookmarkStart w:name="z2309" w:id="1124"/>
    <w:p>
      <w:pPr>
        <w:spacing w:after="0"/>
        <w:ind w:left="0"/>
        <w:jc w:val="both"/>
      </w:pPr>
      <w:r>
        <w:rPr>
          <w:rFonts w:ascii="Times New Roman"/>
          <w:b w:val="false"/>
          <w:i w:val="false"/>
          <w:color w:val="000000"/>
          <w:sz w:val="28"/>
        </w:rPr>
        <w:t>
      Предварительно проводится проверка реакции коллоида с образцами контрольных сывороток:</w:t>
      </w:r>
    </w:p>
    <w:bookmarkEnd w:id="1124"/>
    <w:bookmarkStart w:name="z2310" w:id="1125"/>
    <w:p>
      <w:pPr>
        <w:spacing w:after="0"/>
        <w:ind w:left="0"/>
        <w:jc w:val="both"/>
      </w:pPr>
      <w:r>
        <w:rPr>
          <w:rFonts w:ascii="Times New Roman"/>
          <w:b w:val="false"/>
          <w:i w:val="false"/>
          <w:color w:val="000000"/>
          <w:sz w:val="28"/>
        </w:rPr>
        <w:t>
      с наличием антиэритроцитарных антител;</w:t>
      </w:r>
    </w:p>
    <w:bookmarkEnd w:id="1125"/>
    <w:bookmarkStart w:name="z2311" w:id="1126"/>
    <w:p>
      <w:pPr>
        <w:spacing w:after="0"/>
        <w:ind w:left="0"/>
        <w:jc w:val="both"/>
      </w:pPr>
      <w:r>
        <w:rPr>
          <w:rFonts w:ascii="Times New Roman"/>
          <w:b w:val="false"/>
          <w:i w:val="false"/>
          <w:color w:val="000000"/>
          <w:sz w:val="28"/>
        </w:rPr>
        <w:t>
      без наличия антиэритроцитарных антител.</w:t>
      </w:r>
    </w:p>
    <w:bookmarkEnd w:id="1126"/>
    <w:bookmarkStart w:name="z2312" w:id="1127"/>
    <w:p>
      <w:pPr>
        <w:spacing w:after="0"/>
        <w:ind w:left="0"/>
        <w:jc w:val="both"/>
      </w:pPr>
      <w:r>
        <w:rPr>
          <w:rFonts w:ascii="Times New Roman"/>
          <w:b w:val="false"/>
          <w:i w:val="false"/>
          <w:color w:val="000000"/>
          <w:sz w:val="28"/>
        </w:rPr>
        <w:t xml:space="preserve">
      Для постановки пробы на совместимость пригоден коллоид показывающий положительную реакцию с сывороткой с наличием антиэритроцитарных антител и отрицательную реакцию с сывороткой без наличия антиэритроцитарных антител. </w:t>
      </w:r>
    </w:p>
    <w:bookmarkEnd w:id="1127"/>
    <w:bookmarkStart w:name="z2313" w:id="1128"/>
    <w:p>
      <w:pPr>
        <w:spacing w:after="0"/>
        <w:ind w:left="0"/>
        <w:jc w:val="both"/>
      </w:pPr>
      <w:r>
        <w:rPr>
          <w:rFonts w:ascii="Times New Roman"/>
          <w:b w:val="false"/>
          <w:i w:val="false"/>
          <w:color w:val="000000"/>
          <w:sz w:val="28"/>
        </w:rPr>
        <w:t xml:space="preserve">
      Техника проведения пробы на индивидуальную совместимость с 10 % р-ром желатина: в пробирку помещается промытая физиологическим раствором капля эритроцитов донора, добавляется 2 капли разжиженного предварительно подогретого, раствор желатина и две капли сыворотки больного. Пробирка помещается на водяную баню на десять минут при температуре 46-48°С. После этого времени, перемешивая, добавляют около 7 мл физиологического раствора и несколько раз переворачивают пробирку. </w:t>
      </w:r>
    </w:p>
    <w:bookmarkEnd w:id="1128"/>
    <w:bookmarkStart w:name="z2314" w:id="1129"/>
    <w:p>
      <w:pPr>
        <w:spacing w:after="0"/>
        <w:ind w:left="0"/>
        <w:jc w:val="both"/>
      </w:pPr>
      <w:r>
        <w:rPr>
          <w:rFonts w:ascii="Times New Roman"/>
          <w:b w:val="false"/>
          <w:i w:val="false"/>
          <w:color w:val="000000"/>
          <w:sz w:val="28"/>
        </w:rPr>
        <w:t>
      Результат оценивают визуально в проходящем свете и под микроскопом. Если произошла аглютинация эритроцитов, то проба положительная, если не произошла аглютинация проба отрицательная.</w:t>
      </w:r>
    </w:p>
    <w:bookmarkEnd w:id="1129"/>
    <w:bookmarkStart w:name="z2315" w:id="1130"/>
    <w:p>
      <w:pPr>
        <w:spacing w:after="0"/>
        <w:ind w:left="0"/>
        <w:jc w:val="both"/>
      </w:pPr>
      <w:r>
        <w:rPr>
          <w:rFonts w:ascii="Times New Roman"/>
          <w:b w:val="false"/>
          <w:i w:val="false"/>
          <w:color w:val="000000"/>
          <w:sz w:val="28"/>
        </w:rPr>
        <w:t xml:space="preserve">
      Техника проведения пробы на индивидуальную совместимость с 33 % р-ром полиглюкина: в центрифужную пробирку, на дно помещается две капли сыворотки больного и добавляется по одной капле донорской крови и раствора полиглюкина. Содержимое перемешивается легким встряхиванием и в течение пяти минут пробирка вращается вокруг оси, чтобы содержимое распределилось по стенкам ровным слоем. Затем добавляется 4 мл физиологического раствора, перемешивается без взбалтывания. </w:t>
      </w:r>
    </w:p>
    <w:bookmarkEnd w:id="1130"/>
    <w:bookmarkStart w:name="z2316" w:id="1131"/>
    <w:p>
      <w:pPr>
        <w:spacing w:after="0"/>
        <w:ind w:left="0"/>
        <w:jc w:val="both"/>
      </w:pPr>
      <w:r>
        <w:rPr>
          <w:rFonts w:ascii="Times New Roman"/>
          <w:b w:val="false"/>
          <w:i w:val="false"/>
          <w:color w:val="000000"/>
          <w:sz w:val="28"/>
        </w:rPr>
        <w:t>
      Результат оценивается под микроскопом и в проходящем свете дневной лампы. Если произошла агглютинация эритроцитов, то проба положительная, если не произошла агглютинация проба отрицательная.</w:t>
      </w:r>
    </w:p>
    <w:bookmarkEnd w:id="1131"/>
    <w:bookmarkStart w:name="z2317" w:id="1132"/>
    <w:p>
      <w:pPr>
        <w:spacing w:after="0"/>
        <w:ind w:left="0"/>
        <w:jc w:val="both"/>
      </w:pPr>
      <w:r>
        <w:rPr>
          <w:rFonts w:ascii="Times New Roman"/>
          <w:b w:val="false"/>
          <w:i w:val="false"/>
          <w:color w:val="000000"/>
          <w:sz w:val="28"/>
        </w:rPr>
        <w:t xml:space="preserve">
      46. Если проба на индивидуальную совместимость отрицательная, это свидетельствует об отсутствии в сыворотке крови реципиента несовместимых антител и трансфузия возможна. </w:t>
      </w:r>
    </w:p>
    <w:bookmarkEnd w:id="1132"/>
    <w:bookmarkStart w:name="z2318" w:id="1133"/>
    <w:p>
      <w:pPr>
        <w:spacing w:after="0"/>
        <w:ind w:left="0"/>
        <w:jc w:val="both"/>
      </w:pPr>
      <w:r>
        <w:rPr>
          <w:rFonts w:ascii="Times New Roman"/>
          <w:b w:val="false"/>
          <w:i w:val="false"/>
          <w:color w:val="000000"/>
          <w:sz w:val="28"/>
        </w:rPr>
        <w:t>
      Если проба на индивидуальную совместимость положительная, это свидетельствует о наличии в сыворотке крови реципиента несовместимых антител и трансфузия запрещена.</w:t>
      </w:r>
    </w:p>
    <w:bookmarkEnd w:id="1133"/>
    <w:bookmarkStart w:name="z2319" w:id="1134"/>
    <w:p>
      <w:pPr>
        <w:spacing w:after="0"/>
        <w:ind w:left="0"/>
        <w:jc w:val="left"/>
      </w:pPr>
      <w:r>
        <w:rPr>
          <w:rFonts w:ascii="Times New Roman"/>
          <w:b/>
          <w:i w:val="false"/>
          <w:color w:val="000000"/>
        </w:rPr>
        <w:t xml:space="preserve"> Глава 7. Индивидуальный подбор компонентов донорской крови</w:t>
      </w:r>
    </w:p>
    <w:bookmarkEnd w:id="1134"/>
    <w:bookmarkStart w:name="z2320" w:id="1135"/>
    <w:p>
      <w:pPr>
        <w:spacing w:after="0"/>
        <w:ind w:left="0"/>
        <w:jc w:val="both"/>
      </w:pPr>
      <w:r>
        <w:rPr>
          <w:rFonts w:ascii="Times New Roman"/>
          <w:b w:val="false"/>
          <w:i w:val="false"/>
          <w:color w:val="000000"/>
          <w:sz w:val="28"/>
        </w:rPr>
        <w:t xml:space="preserve">
      47. Показания к проведению индивидуального подбора: </w:t>
      </w:r>
    </w:p>
    <w:bookmarkEnd w:id="1135"/>
    <w:bookmarkStart w:name="z2321" w:id="1136"/>
    <w:p>
      <w:pPr>
        <w:spacing w:after="0"/>
        <w:ind w:left="0"/>
        <w:jc w:val="both"/>
      </w:pPr>
      <w:r>
        <w:rPr>
          <w:rFonts w:ascii="Times New Roman"/>
          <w:b w:val="false"/>
          <w:i w:val="false"/>
          <w:color w:val="000000"/>
          <w:sz w:val="28"/>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желтухой или другими признаками гемолитической болезни новорожденных (далее - ГБН)); </w:t>
      </w:r>
    </w:p>
    <w:bookmarkEnd w:id="1136"/>
    <w:bookmarkStart w:name="z2322" w:id="1137"/>
    <w:p>
      <w:pPr>
        <w:spacing w:after="0"/>
        <w:ind w:left="0"/>
        <w:jc w:val="both"/>
      </w:pPr>
      <w:r>
        <w:rPr>
          <w:rFonts w:ascii="Times New Roman"/>
          <w:b w:val="false"/>
          <w:i w:val="false"/>
          <w:color w:val="000000"/>
          <w:sz w:val="28"/>
        </w:rPr>
        <w:t xml:space="preserve">
      2) реципиенты, имеющие антиэритроцитарные аллоантитела в сыворотке; </w:t>
      </w:r>
    </w:p>
    <w:bookmarkEnd w:id="1137"/>
    <w:bookmarkStart w:name="z2323" w:id="1138"/>
    <w:p>
      <w:pPr>
        <w:spacing w:after="0"/>
        <w:ind w:left="0"/>
        <w:jc w:val="both"/>
      </w:pPr>
      <w:r>
        <w:rPr>
          <w:rFonts w:ascii="Times New Roman"/>
          <w:b w:val="false"/>
          <w:i w:val="false"/>
          <w:color w:val="000000"/>
          <w:sz w:val="28"/>
        </w:rPr>
        <w:t xml:space="preserve">
      3) затруднения с определением группы крови; </w:t>
      </w:r>
    </w:p>
    <w:bookmarkEnd w:id="1138"/>
    <w:bookmarkStart w:name="z2324" w:id="1139"/>
    <w:p>
      <w:pPr>
        <w:spacing w:after="0"/>
        <w:ind w:left="0"/>
        <w:jc w:val="both"/>
      </w:pPr>
      <w:r>
        <w:rPr>
          <w:rFonts w:ascii="Times New Roman"/>
          <w:b w:val="false"/>
          <w:i w:val="false"/>
          <w:color w:val="000000"/>
          <w:sz w:val="28"/>
        </w:rPr>
        <w:t xml:space="preserve">
      4) положительный или сомнительный результат индивидуальных проб на совместимость; </w:t>
      </w:r>
    </w:p>
    <w:bookmarkEnd w:id="1139"/>
    <w:bookmarkStart w:name="z2325" w:id="1140"/>
    <w:p>
      <w:pPr>
        <w:spacing w:after="0"/>
        <w:ind w:left="0"/>
        <w:jc w:val="both"/>
      </w:pPr>
      <w:r>
        <w:rPr>
          <w:rFonts w:ascii="Times New Roman"/>
          <w:b w:val="false"/>
          <w:i w:val="false"/>
          <w:color w:val="000000"/>
          <w:sz w:val="28"/>
        </w:rPr>
        <w:t xml:space="preserve">
      5) реципиенты, которым предполагается проведение многократных трансфузий; </w:t>
      </w:r>
    </w:p>
    <w:bookmarkEnd w:id="1140"/>
    <w:bookmarkStart w:name="z2326" w:id="1141"/>
    <w:p>
      <w:pPr>
        <w:spacing w:after="0"/>
        <w:ind w:left="0"/>
        <w:jc w:val="both"/>
      </w:pPr>
      <w:r>
        <w:rPr>
          <w:rFonts w:ascii="Times New Roman"/>
          <w:b w:val="false"/>
          <w:i w:val="false"/>
          <w:color w:val="000000"/>
          <w:sz w:val="28"/>
        </w:rPr>
        <w:t xml:space="preserve">
      6) новорожденные с признаками гемолитической болезни; </w:t>
      </w:r>
    </w:p>
    <w:bookmarkEnd w:id="1141"/>
    <w:bookmarkStart w:name="z2327" w:id="1142"/>
    <w:p>
      <w:pPr>
        <w:spacing w:after="0"/>
        <w:ind w:left="0"/>
        <w:jc w:val="both"/>
      </w:pPr>
      <w:r>
        <w:rPr>
          <w:rFonts w:ascii="Times New Roman"/>
          <w:b w:val="false"/>
          <w:i w:val="false"/>
          <w:color w:val="000000"/>
          <w:sz w:val="28"/>
        </w:rPr>
        <w:t xml:space="preserve">
      7) пациенты с онкологическими заболеваниями с возможной аутосенсибилизацией. </w:t>
      </w:r>
    </w:p>
    <w:bookmarkEnd w:id="1142"/>
    <w:bookmarkStart w:name="z2328" w:id="1143"/>
    <w:p>
      <w:pPr>
        <w:spacing w:after="0"/>
        <w:ind w:left="0"/>
        <w:jc w:val="both"/>
      </w:pPr>
      <w:r>
        <w:rPr>
          <w:rFonts w:ascii="Times New Roman"/>
          <w:b w:val="false"/>
          <w:i w:val="false"/>
          <w:color w:val="000000"/>
          <w:sz w:val="28"/>
        </w:rPr>
        <w:t>
      48. При направлении образца крови реципиента на индивидуальный подбор, заполняется направление на исследование по утвержденной форме.</w:t>
      </w:r>
    </w:p>
    <w:bookmarkEnd w:id="1143"/>
    <w:bookmarkStart w:name="z2329" w:id="1144"/>
    <w:p>
      <w:pPr>
        <w:spacing w:after="0"/>
        <w:ind w:left="0"/>
        <w:jc w:val="both"/>
      </w:pPr>
      <w:r>
        <w:rPr>
          <w:rFonts w:ascii="Times New Roman"/>
          <w:b w:val="false"/>
          <w:i w:val="false"/>
          <w:color w:val="000000"/>
          <w:sz w:val="28"/>
        </w:rPr>
        <w:t>
      При наличии информации о предшествующих трансфузиях за последние 3 месяца проводится дополнительный сбор информации (даты трансфузий, наименование трансфузионных сред и их групповая принадлежность, исходы трансфузий) для оценки наличия химеризма по групповым антигенам.</w:t>
      </w:r>
    </w:p>
    <w:bookmarkEnd w:id="1144"/>
    <w:bookmarkStart w:name="z2330" w:id="1145"/>
    <w:p>
      <w:pPr>
        <w:spacing w:after="0"/>
        <w:ind w:left="0"/>
        <w:jc w:val="both"/>
      </w:pPr>
      <w:r>
        <w:rPr>
          <w:rFonts w:ascii="Times New Roman"/>
          <w:b w:val="false"/>
          <w:i w:val="false"/>
          <w:color w:val="000000"/>
          <w:sz w:val="28"/>
        </w:rPr>
        <w:t xml:space="preserve">
      Сопроводительная документация, индивидуально подобранных доз компонентов, вклеивается в медицинскую карту пациента. </w:t>
      </w:r>
    </w:p>
    <w:bookmarkEnd w:id="1145"/>
    <w:bookmarkStart w:name="z2331" w:id="1146"/>
    <w:p>
      <w:pPr>
        <w:spacing w:after="0"/>
        <w:ind w:left="0"/>
        <w:jc w:val="both"/>
      </w:pPr>
      <w:r>
        <w:rPr>
          <w:rFonts w:ascii="Times New Roman"/>
          <w:b w:val="false"/>
          <w:i w:val="false"/>
          <w:color w:val="000000"/>
          <w:sz w:val="28"/>
        </w:rPr>
        <w:t>
      49. Целью индивидуального подбора является поиск эритроцитов донора, на которых не присутствуют антигены, одноименные антителам реципиента.</w:t>
      </w:r>
    </w:p>
    <w:bookmarkEnd w:id="1146"/>
    <w:bookmarkStart w:name="z2332" w:id="1147"/>
    <w:p>
      <w:pPr>
        <w:spacing w:after="0"/>
        <w:ind w:left="0"/>
        <w:jc w:val="both"/>
      </w:pPr>
      <w:r>
        <w:rPr>
          <w:rFonts w:ascii="Times New Roman"/>
          <w:b w:val="false"/>
          <w:i w:val="false"/>
          <w:color w:val="000000"/>
          <w:sz w:val="28"/>
        </w:rPr>
        <w:t xml:space="preserve">
      Если фенотипированные образцы крови доноров отсутствуют, для подбора используются образцы крови доноров, совместимые в непрямом антиглобулиновом тесте. </w:t>
      </w:r>
    </w:p>
    <w:bookmarkEnd w:id="1147"/>
    <w:bookmarkStart w:name="z2333" w:id="1148"/>
    <w:p>
      <w:pPr>
        <w:spacing w:after="0"/>
        <w:ind w:left="0"/>
        <w:jc w:val="both"/>
      </w:pPr>
      <w:r>
        <w:rPr>
          <w:rFonts w:ascii="Times New Roman"/>
          <w:b w:val="false"/>
          <w:i w:val="false"/>
          <w:color w:val="000000"/>
          <w:sz w:val="28"/>
        </w:rPr>
        <w:t>
      Для переливания отбираются образцы крови, показавшие отрицательный результат в непрямом антиглобулиновом тесте, хотя и взаимодействующие с сывороткой реципиента при комнатной температуре (при условии, что лабораторное исследование не выявило антител, имеющих клиническое значение).</w:t>
      </w:r>
    </w:p>
    <w:bookmarkEnd w:id="1148"/>
    <w:bookmarkStart w:name="z2334" w:id="1149"/>
    <w:p>
      <w:pPr>
        <w:spacing w:after="0"/>
        <w:ind w:left="0"/>
        <w:jc w:val="both"/>
      </w:pPr>
      <w:r>
        <w:rPr>
          <w:rFonts w:ascii="Times New Roman"/>
          <w:b w:val="false"/>
          <w:i w:val="false"/>
          <w:color w:val="000000"/>
          <w:sz w:val="28"/>
        </w:rPr>
        <w:t xml:space="preserve">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реципиента. </w:t>
      </w:r>
    </w:p>
    <w:bookmarkEnd w:id="1149"/>
    <w:bookmarkStart w:name="z2335" w:id="1150"/>
    <w:p>
      <w:pPr>
        <w:spacing w:after="0"/>
        <w:ind w:left="0"/>
        <w:jc w:val="both"/>
      </w:pPr>
      <w:r>
        <w:rPr>
          <w:rFonts w:ascii="Times New Roman"/>
          <w:b w:val="false"/>
          <w:i w:val="false"/>
          <w:color w:val="000000"/>
          <w:sz w:val="28"/>
        </w:rPr>
        <w:t>
      50. При несовпадении результатов лабораторного исследования групповой принадлежности по системе АВО, выполненных в МО и в специализированной лаборатории организации службы крови, индифидуальный подбор осуществляется только из эритроцитов группы О с учетом установленного фенотипа или по отрицательным результатам непрямого антиглобулинового теста.</w:t>
      </w:r>
    </w:p>
    <w:bookmarkEnd w:id="1150"/>
    <w:bookmarkStart w:name="z2336" w:id="1151"/>
    <w:p>
      <w:pPr>
        <w:spacing w:after="0"/>
        <w:ind w:left="0"/>
        <w:jc w:val="both"/>
      </w:pPr>
      <w:r>
        <w:rPr>
          <w:rFonts w:ascii="Times New Roman"/>
          <w:b w:val="false"/>
          <w:i w:val="false"/>
          <w:color w:val="000000"/>
          <w:sz w:val="28"/>
        </w:rPr>
        <w:t xml:space="preserve">
      При подозрении на наличие аутоиммунных антител в сыворотке реципиента, а также при подтверждении их наличия в прямом антиглобулиновом тесте, подбор эритроцитов также осуществляется только из эритроцитов группы О, с учетом резус принадлежности реципиента. </w:t>
      </w:r>
    </w:p>
    <w:bookmarkEnd w:id="1151"/>
    <w:bookmarkStart w:name="z2337" w:id="1152"/>
    <w:p>
      <w:pPr>
        <w:spacing w:after="0"/>
        <w:ind w:left="0"/>
        <w:jc w:val="left"/>
      </w:pPr>
      <w:r>
        <w:rPr>
          <w:rFonts w:ascii="Times New Roman"/>
          <w:b/>
          <w:i w:val="false"/>
          <w:color w:val="000000"/>
        </w:rPr>
        <w:t xml:space="preserve"> Глава 8. Особенности проведения иммуногематологического обследований при экстренных переливаниях</w:t>
      </w:r>
    </w:p>
    <w:bookmarkEnd w:id="1152"/>
    <w:bookmarkStart w:name="z2338" w:id="1153"/>
    <w:p>
      <w:pPr>
        <w:spacing w:after="0"/>
        <w:ind w:left="0"/>
        <w:jc w:val="both"/>
      </w:pPr>
      <w:r>
        <w:rPr>
          <w:rFonts w:ascii="Times New Roman"/>
          <w:b w:val="false"/>
          <w:i w:val="false"/>
          <w:color w:val="000000"/>
          <w:sz w:val="28"/>
        </w:rPr>
        <w:t>
      51. В экстренных случаях дежурным медицинским персоналом переливающим эритроцитсодержащие компоненты крови:</w:t>
      </w:r>
    </w:p>
    <w:bookmarkEnd w:id="1153"/>
    <w:bookmarkStart w:name="z2339" w:id="1154"/>
    <w:p>
      <w:pPr>
        <w:spacing w:after="0"/>
        <w:ind w:left="0"/>
        <w:jc w:val="both"/>
      </w:pPr>
      <w:r>
        <w:rPr>
          <w:rFonts w:ascii="Times New Roman"/>
          <w:b w:val="false"/>
          <w:i w:val="false"/>
          <w:color w:val="000000"/>
          <w:sz w:val="28"/>
        </w:rPr>
        <w:t xml:space="preserve">
      1) определяется группа крови по системе АВО прямой реакцией и резус-принадлежность реципиента; </w:t>
      </w:r>
    </w:p>
    <w:bookmarkEnd w:id="1154"/>
    <w:bookmarkStart w:name="z2340" w:id="1155"/>
    <w:p>
      <w:pPr>
        <w:spacing w:after="0"/>
        <w:ind w:left="0"/>
        <w:jc w:val="both"/>
      </w:pPr>
      <w:r>
        <w:rPr>
          <w:rFonts w:ascii="Times New Roman"/>
          <w:b w:val="false"/>
          <w:i w:val="false"/>
          <w:color w:val="000000"/>
          <w:sz w:val="28"/>
        </w:rPr>
        <w:t>
      2) определяется группа крови по системе АВО компонента донорской крови;</w:t>
      </w:r>
    </w:p>
    <w:bookmarkEnd w:id="1155"/>
    <w:bookmarkStart w:name="z2341" w:id="1156"/>
    <w:p>
      <w:pPr>
        <w:spacing w:after="0"/>
        <w:ind w:left="0"/>
        <w:jc w:val="both"/>
      </w:pPr>
      <w:r>
        <w:rPr>
          <w:rFonts w:ascii="Times New Roman"/>
          <w:b w:val="false"/>
          <w:i w:val="false"/>
          <w:color w:val="000000"/>
          <w:sz w:val="28"/>
        </w:rPr>
        <w:t>
      3) проводится проба на индивидуальную совместимость крови реципиента и донора.</w:t>
      </w:r>
    </w:p>
    <w:bookmarkEnd w:id="1156"/>
    <w:bookmarkStart w:name="z2342" w:id="1157"/>
    <w:p>
      <w:pPr>
        <w:spacing w:after="0"/>
        <w:ind w:left="0"/>
        <w:jc w:val="both"/>
      </w:pPr>
      <w:r>
        <w:rPr>
          <w:rFonts w:ascii="Times New Roman"/>
          <w:b w:val="false"/>
          <w:i w:val="false"/>
          <w:color w:val="000000"/>
          <w:sz w:val="28"/>
        </w:rPr>
        <w:t>
      52. Скрининг нерегулярных антител перед экстренной гемотрансфузией не проводится, он выполняется ретроспективно, после переливания на предтрансфузионном образце крови реципиента.</w:t>
      </w:r>
    </w:p>
    <w:bookmarkEnd w:id="1157"/>
    <w:bookmarkStart w:name="z2343" w:id="1158"/>
    <w:p>
      <w:pPr>
        <w:spacing w:after="0"/>
        <w:ind w:left="0"/>
        <w:jc w:val="left"/>
      </w:pPr>
      <w:r>
        <w:rPr>
          <w:rFonts w:ascii="Times New Roman"/>
          <w:b/>
          <w:i w:val="false"/>
          <w:color w:val="000000"/>
        </w:rPr>
        <w:t xml:space="preserve"> Глава 9. Тактика врача при подозрении на посттрансфузионное гемолитическое осложнение</w:t>
      </w:r>
    </w:p>
    <w:bookmarkEnd w:id="1158"/>
    <w:bookmarkStart w:name="z2344" w:id="1159"/>
    <w:p>
      <w:pPr>
        <w:spacing w:after="0"/>
        <w:ind w:left="0"/>
        <w:jc w:val="both"/>
      </w:pPr>
      <w:r>
        <w:rPr>
          <w:rFonts w:ascii="Times New Roman"/>
          <w:b w:val="false"/>
          <w:i w:val="false"/>
          <w:color w:val="000000"/>
          <w:sz w:val="28"/>
        </w:rPr>
        <w:t>
      53. Тактика медицинского персонала при возникновении посттрансфузионной реакции:</w:t>
      </w:r>
    </w:p>
    <w:bookmarkEnd w:id="1159"/>
    <w:bookmarkStart w:name="z2345" w:id="1160"/>
    <w:p>
      <w:pPr>
        <w:spacing w:after="0"/>
        <w:ind w:left="0"/>
        <w:jc w:val="both"/>
      </w:pPr>
      <w:r>
        <w:rPr>
          <w:rFonts w:ascii="Times New Roman"/>
          <w:b w:val="false"/>
          <w:i w:val="false"/>
          <w:color w:val="000000"/>
          <w:sz w:val="28"/>
        </w:rPr>
        <w:t>
      1) немедленно обратиться к дежурному реаниматологу;</w:t>
      </w:r>
    </w:p>
    <w:bookmarkEnd w:id="1160"/>
    <w:bookmarkStart w:name="z2346" w:id="1161"/>
    <w:p>
      <w:pPr>
        <w:spacing w:after="0"/>
        <w:ind w:left="0"/>
        <w:jc w:val="both"/>
      </w:pPr>
      <w:r>
        <w:rPr>
          <w:rFonts w:ascii="Times New Roman"/>
          <w:b w:val="false"/>
          <w:i w:val="false"/>
          <w:color w:val="000000"/>
          <w:sz w:val="28"/>
        </w:rPr>
        <w:t>
      2) прекратить переливание и проверить этикетки на контейнере с кровью и идентичность реципиента;</w:t>
      </w:r>
    </w:p>
    <w:bookmarkEnd w:id="1161"/>
    <w:bookmarkStart w:name="z2347" w:id="1162"/>
    <w:p>
      <w:pPr>
        <w:spacing w:after="0"/>
        <w:ind w:left="0"/>
        <w:jc w:val="both"/>
      </w:pPr>
      <w:r>
        <w:rPr>
          <w:rFonts w:ascii="Times New Roman"/>
          <w:b w:val="false"/>
          <w:i w:val="false"/>
          <w:color w:val="000000"/>
          <w:sz w:val="28"/>
        </w:rPr>
        <w:t>
      3) при обнаружении различий в группах крови донорского компонента и реципиента сообщить и проконсультироваться со специалистом отделения (кабинета) трансфузиологии;</w:t>
      </w:r>
    </w:p>
    <w:bookmarkEnd w:id="1162"/>
    <w:bookmarkStart w:name="z2348" w:id="1163"/>
    <w:p>
      <w:pPr>
        <w:spacing w:after="0"/>
        <w:ind w:left="0"/>
        <w:jc w:val="both"/>
      </w:pPr>
      <w:r>
        <w:rPr>
          <w:rFonts w:ascii="Times New Roman"/>
          <w:b w:val="false"/>
          <w:i w:val="false"/>
          <w:color w:val="000000"/>
          <w:sz w:val="28"/>
        </w:rPr>
        <w:t>
      4) немедленно сообщить об острой трансфузионной реакции врачу, ответственному за реципиента;</w:t>
      </w:r>
    </w:p>
    <w:bookmarkEnd w:id="1163"/>
    <w:bookmarkStart w:name="z2349" w:id="1164"/>
    <w:p>
      <w:pPr>
        <w:spacing w:after="0"/>
        <w:ind w:left="0"/>
        <w:jc w:val="both"/>
      </w:pPr>
      <w:r>
        <w:rPr>
          <w:rFonts w:ascii="Times New Roman"/>
          <w:b w:val="false"/>
          <w:i w:val="false"/>
          <w:color w:val="000000"/>
          <w:sz w:val="28"/>
        </w:rPr>
        <w:t>
      5) взять пробы крови после переливания из вены в две пробирки - с антикоагулянтом и без него и направить в специализированную лабораторию организации, осуществляющей деятельность в сфере службы крови вместе с устройством для переливания с остатками перелитых компонентов донорской крови. Организация, осуществляющая деятельность в сфере службы крови утилизирует остатки компонента крови в соответствии с приказом № 357.</w:t>
      </w:r>
    </w:p>
    <w:bookmarkEnd w:id="1164"/>
    <w:bookmarkStart w:name="z2350" w:id="1165"/>
    <w:p>
      <w:pPr>
        <w:spacing w:after="0"/>
        <w:ind w:left="0"/>
        <w:jc w:val="both"/>
      </w:pPr>
      <w:r>
        <w:rPr>
          <w:rFonts w:ascii="Times New Roman"/>
          <w:b w:val="false"/>
          <w:i w:val="false"/>
          <w:color w:val="000000"/>
          <w:sz w:val="28"/>
        </w:rPr>
        <w:t>
      54. В медицинской карте фиксируется следующая информация:</w:t>
      </w:r>
    </w:p>
    <w:bookmarkEnd w:id="1165"/>
    <w:bookmarkStart w:name="z2351" w:id="1166"/>
    <w:p>
      <w:pPr>
        <w:spacing w:after="0"/>
        <w:ind w:left="0"/>
        <w:jc w:val="both"/>
      </w:pPr>
      <w:r>
        <w:rPr>
          <w:rFonts w:ascii="Times New Roman"/>
          <w:b w:val="false"/>
          <w:i w:val="false"/>
          <w:color w:val="000000"/>
          <w:sz w:val="28"/>
        </w:rPr>
        <w:t>
      1) тип реакции;</w:t>
      </w:r>
    </w:p>
    <w:bookmarkEnd w:id="1166"/>
    <w:bookmarkStart w:name="z2352" w:id="1167"/>
    <w:p>
      <w:pPr>
        <w:spacing w:after="0"/>
        <w:ind w:left="0"/>
        <w:jc w:val="both"/>
      </w:pPr>
      <w:r>
        <w:rPr>
          <w:rFonts w:ascii="Times New Roman"/>
          <w:b w:val="false"/>
          <w:i w:val="false"/>
          <w:color w:val="000000"/>
          <w:sz w:val="28"/>
        </w:rPr>
        <w:t>
      2) продолжительность трансфузии до возникновения реакции;</w:t>
      </w:r>
    </w:p>
    <w:bookmarkEnd w:id="1167"/>
    <w:bookmarkStart w:name="z2353" w:id="1168"/>
    <w:p>
      <w:pPr>
        <w:spacing w:after="0"/>
        <w:ind w:left="0"/>
        <w:jc w:val="both"/>
      </w:pPr>
      <w:r>
        <w:rPr>
          <w:rFonts w:ascii="Times New Roman"/>
          <w:b w:val="false"/>
          <w:i w:val="false"/>
          <w:color w:val="000000"/>
          <w:sz w:val="28"/>
        </w:rPr>
        <w:t>
      3) объем, номер гемакона, наименование перелитого компонента.</w:t>
      </w:r>
    </w:p>
    <w:bookmarkEnd w:id="1168"/>
    <w:bookmarkStart w:name="z2354" w:id="1169"/>
    <w:p>
      <w:pPr>
        <w:spacing w:after="0"/>
        <w:ind w:left="0"/>
        <w:jc w:val="both"/>
      </w:pPr>
      <w:r>
        <w:rPr>
          <w:rFonts w:ascii="Times New Roman"/>
          <w:b w:val="false"/>
          <w:i w:val="false"/>
          <w:color w:val="000000"/>
          <w:sz w:val="28"/>
        </w:rPr>
        <w:t>
      55. После прекращения переливания должно быть назначено:</w:t>
      </w:r>
    </w:p>
    <w:bookmarkEnd w:id="1169"/>
    <w:bookmarkStart w:name="z2355" w:id="1170"/>
    <w:p>
      <w:pPr>
        <w:spacing w:after="0"/>
        <w:ind w:left="0"/>
        <w:jc w:val="both"/>
      </w:pPr>
      <w:r>
        <w:rPr>
          <w:rFonts w:ascii="Times New Roman"/>
          <w:b w:val="false"/>
          <w:i w:val="false"/>
          <w:color w:val="000000"/>
          <w:sz w:val="28"/>
        </w:rPr>
        <w:t>
      1) определение повторно АВО и резус-фактора;</w:t>
      </w:r>
    </w:p>
    <w:bookmarkEnd w:id="1170"/>
    <w:bookmarkStart w:name="z2356" w:id="1171"/>
    <w:p>
      <w:pPr>
        <w:spacing w:after="0"/>
        <w:ind w:left="0"/>
        <w:jc w:val="both"/>
      </w:pPr>
      <w:r>
        <w:rPr>
          <w:rFonts w:ascii="Times New Roman"/>
          <w:b w:val="false"/>
          <w:i w:val="false"/>
          <w:color w:val="000000"/>
          <w:sz w:val="28"/>
        </w:rPr>
        <w:t>
      2) повторный скрининг антител и пробы на совместимость;</w:t>
      </w:r>
    </w:p>
    <w:bookmarkEnd w:id="1171"/>
    <w:bookmarkStart w:name="z2357" w:id="1172"/>
    <w:p>
      <w:pPr>
        <w:spacing w:after="0"/>
        <w:ind w:left="0"/>
        <w:jc w:val="both"/>
      </w:pPr>
      <w:r>
        <w:rPr>
          <w:rFonts w:ascii="Times New Roman"/>
          <w:b w:val="false"/>
          <w:i w:val="false"/>
          <w:color w:val="000000"/>
          <w:sz w:val="28"/>
        </w:rPr>
        <w:t>
      3) полный анализ крови;</w:t>
      </w:r>
    </w:p>
    <w:bookmarkEnd w:id="1172"/>
    <w:bookmarkStart w:name="z2358" w:id="1173"/>
    <w:p>
      <w:pPr>
        <w:spacing w:after="0"/>
        <w:ind w:left="0"/>
        <w:jc w:val="both"/>
      </w:pPr>
      <w:r>
        <w:rPr>
          <w:rFonts w:ascii="Times New Roman"/>
          <w:b w:val="false"/>
          <w:i w:val="false"/>
          <w:color w:val="000000"/>
          <w:sz w:val="28"/>
        </w:rPr>
        <w:t>
      4) тесты коагуляции;</w:t>
      </w:r>
    </w:p>
    <w:bookmarkEnd w:id="1173"/>
    <w:bookmarkStart w:name="z2359" w:id="1174"/>
    <w:p>
      <w:pPr>
        <w:spacing w:after="0"/>
        <w:ind w:left="0"/>
        <w:jc w:val="both"/>
      </w:pPr>
      <w:r>
        <w:rPr>
          <w:rFonts w:ascii="Times New Roman"/>
          <w:b w:val="false"/>
          <w:i w:val="false"/>
          <w:color w:val="000000"/>
          <w:sz w:val="28"/>
        </w:rPr>
        <w:t>
      5) определение прямого антиглобулинового теста;</w:t>
      </w:r>
    </w:p>
    <w:bookmarkEnd w:id="1174"/>
    <w:bookmarkStart w:name="z2360" w:id="1175"/>
    <w:p>
      <w:pPr>
        <w:spacing w:after="0"/>
        <w:ind w:left="0"/>
        <w:jc w:val="both"/>
      </w:pPr>
      <w:r>
        <w:rPr>
          <w:rFonts w:ascii="Times New Roman"/>
          <w:b w:val="false"/>
          <w:i w:val="false"/>
          <w:color w:val="000000"/>
          <w:sz w:val="28"/>
        </w:rPr>
        <w:t>
      6) уровень креатинина, мочевины, электролитов;</w:t>
      </w:r>
    </w:p>
    <w:bookmarkEnd w:id="1175"/>
    <w:bookmarkStart w:name="z2361" w:id="1176"/>
    <w:p>
      <w:pPr>
        <w:spacing w:after="0"/>
        <w:ind w:left="0"/>
        <w:jc w:val="both"/>
      </w:pPr>
      <w:r>
        <w:rPr>
          <w:rFonts w:ascii="Times New Roman"/>
          <w:b w:val="false"/>
          <w:i w:val="false"/>
          <w:color w:val="000000"/>
          <w:sz w:val="28"/>
        </w:rPr>
        <w:t>
      7) кровь на стерильность;</w:t>
      </w:r>
    </w:p>
    <w:bookmarkEnd w:id="1176"/>
    <w:bookmarkStart w:name="z2362" w:id="1177"/>
    <w:p>
      <w:pPr>
        <w:spacing w:after="0"/>
        <w:ind w:left="0"/>
        <w:jc w:val="both"/>
      </w:pPr>
      <w:r>
        <w:rPr>
          <w:rFonts w:ascii="Times New Roman"/>
          <w:b w:val="false"/>
          <w:i w:val="false"/>
          <w:color w:val="000000"/>
          <w:sz w:val="28"/>
        </w:rPr>
        <w:t>
      8) определение свободного гемоглобина и билирубина в крови;</w:t>
      </w:r>
    </w:p>
    <w:bookmarkEnd w:id="1177"/>
    <w:bookmarkStart w:name="z2363" w:id="1178"/>
    <w:p>
      <w:pPr>
        <w:spacing w:after="0"/>
        <w:ind w:left="0"/>
        <w:jc w:val="both"/>
      </w:pPr>
      <w:r>
        <w:rPr>
          <w:rFonts w:ascii="Times New Roman"/>
          <w:b w:val="false"/>
          <w:i w:val="false"/>
          <w:color w:val="000000"/>
          <w:sz w:val="28"/>
        </w:rPr>
        <w:t>
      9) исследование первой порции мочи после реакции.</w:t>
      </w:r>
    </w:p>
    <w:bookmarkEnd w:id="1178"/>
    <w:bookmarkStart w:name="z2364" w:id="1179"/>
    <w:p>
      <w:pPr>
        <w:spacing w:after="0"/>
        <w:ind w:left="0"/>
        <w:jc w:val="both"/>
      </w:pPr>
      <w:r>
        <w:rPr>
          <w:rFonts w:ascii="Times New Roman"/>
          <w:b w:val="false"/>
          <w:i w:val="false"/>
          <w:color w:val="000000"/>
          <w:sz w:val="28"/>
        </w:rPr>
        <w:t>
      56. После первоначального исследования реакции направить в отделение (кабинет) трансфузиологии для лабораторных исследований:</w:t>
      </w:r>
    </w:p>
    <w:bookmarkEnd w:id="1179"/>
    <w:bookmarkStart w:name="z2365" w:id="1180"/>
    <w:p>
      <w:pPr>
        <w:spacing w:after="0"/>
        <w:ind w:left="0"/>
        <w:jc w:val="both"/>
      </w:pPr>
      <w:r>
        <w:rPr>
          <w:rFonts w:ascii="Times New Roman"/>
          <w:b w:val="false"/>
          <w:i w:val="false"/>
          <w:color w:val="000000"/>
          <w:sz w:val="28"/>
        </w:rPr>
        <w:t>
      1) образцы крови с антикоагулянтом и без него через 12 и 24 часа после начала реакции;</w:t>
      </w:r>
    </w:p>
    <w:bookmarkEnd w:id="1180"/>
    <w:bookmarkStart w:name="z2366" w:id="1181"/>
    <w:p>
      <w:pPr>
        <w:spacing w:after="0"/>
        <w:ind w:left="0"/>
        <w:jc w:val="both"/>
      </w:pPr>
      <w:r>
        <w:rPr>
          <w:rFonts w:ascii="Times New Roman"/>
          <w:b w:val="false"/>
          <w:i w:val="false"/>
          <w:color w:val="000000"/>
          <w:sz w:val="28"/>
        </w:rPr>
        <w:t>
      2) 24-часовую порцию мочи пациента.</w:t>
      </w:r>
    </w:p>
    <w:bookmarkEnd w:id="1181"/>
    <w:bookmarkStart w:name="z2367" w:id="1182"/>
    <w:p>
      <w:pPr>
        <w:spacing w:after="0"/>
        <w:ind w:left="0"/>
        <w:jc w:val="both"/>
      </w:pPr>
      <w:r>
        <w:rPr>
          <w:rFonts w:ascii="Times New Roman"/>
          <w:b w:val="false"/>
          <w:i w:val="false"/>
          <w:color w:val="000000"/>
          <w:sz w:val="28"/>
        </w:rPr>
        <w:t>
      57. Персонал отделения (кабинета) трансфузиологии:</w:t>
      </w:r>
    </w:p>
    <w:bookmarkEnd w:id="1182"/>
    <w:bookmarkStart w:name="z2368" w:id="1183"/>
    <w:p>
      <w:pPr>
        <w:spacing w:after="0"/>
        <w:ind w:left="0"/>
        <w:jc w:val="both"/>
      </w:pPr>
      <w:r>
        <w:rPr>
          <w:rFonts w:ascii="Times New Roman"/>
          <w:b w:val="false"/>
          <w:i w:val="false"/>
          <w:color w:val="000000"/>
          <w:sz w:val="28"/>
        </w:rPr>
        <w:t>
      1) приостанавливает выдачу любой крови, ее компонентов до выяснения причины реакции и проверяет, кому в это время еще переливают кровь, ее компоненты;</w:t>
      </w:r>
    </w:p>
    <w:bookmarkEnd w:id="1183"/>
    <w:bookmarkStart w:name="z2369" w:id="1184"/>
    <w:p>
      <w:pPr>
        <w:spacing w:after="0"/>
        <w:ind w:left="0"/>
        <w:jc w:val="both"/>
      </w:pPr>
      <w:r>
        <w:rPr>
          <w:rFonts w:ascii="Times New Roman"/>
          <w:b w:val="false"/>
          <w:i w:val="false"/>
          <w:color w:val="000000"/>
          <w:sz w:val="28"/>
        </w:rPr>
        <w:t>
      2) прекращает все переливания в палате или операционной, если одновременно выполняется несколько переливаний, тщательно проверить все сведения о них.</w:t>
      </w:r>
    </w:p>
    <w:bookmarkEnd w:id="1184"/>
    <w:bookmarkStart w:name="z2370" w:id="1185"/>
    <w:p>
      <w:pPr>
        <w:spacing w:after="0"/>
        <w:ind w:left="0"/>
        <w:jc w:val="both"/>
      </w:pPr>
      <w:r>
        <w:rPr>
          <w:rFonts w:ascii="Times New Roman"/>
          <w:b w:val="false"/>
          <w:i w:val="false"/>
          <w:color w:val="000000"/>
          <w:sz w:val="28"/>
        </w:rPr>
        <w:t xml:space="preserve">
      58. При обнаружении у реципиента признаков посттрансфузионного гемолитического осложнения (ПТГО), дополнительно с целью исключения технических ошибок при подготовке к переливанию: </w:t>
      </w:r>
    </w:p>
    <w:bookmarkEnd w:id="1185"/>
    <w:bookmarkStart w:name="z2371" w:id="1186"/>
    <w:p>
      <w:pPr>
        <w:spacing w:after="0"/>
        <w:ind w:left="0"/>
        <w:jc w:val="both"/>
      </w:pPr>
      <w:r>
        <w:rPr>
          <w:rFonts w:ascii="Times New Roman"/>
          <w:b w:val="false"/>
          <w:i w:val="false"/>
          <w:color w:val="000000"/>
          <w:sz w:val="28"/>
        </w:rPr>
        <w:t xml:space="preserve">
      1) исключить возможность случайной замены образца крови одного реципиента образцом крови другого реципиента; </w:t>
      </w:r>
    </w:p>
    <w:bookmarkEnd w:id="1186"/>
    <w:bookmarkStart w:name="z2372" w:id="1187"/>
    <w:p>
      <w:pPr>
        <w:spacing w:after="0"/>
        <w:ind w:left="0"/>
        <w:jc w:val="both"/>
      </w:pPr>
      <w:r>
        <w:rPr>
          <w:rFonts w:ascii="Times New Roman"/>
          <w:b w:val="false"/>
          <w:i w:val="false"/>
          <w:color w:val="000000"/>
          <w:sz w:val="28"/>
        </w:rPr>
        <w:t xml:space="preserve">
      2) проверить маркировку гемоконтейнера; </w:t>
      </w:r>
    </w:p>
    <w:bookmarkEnd w:id="1187"/>
    <w:bookmarkStart w:name="z2373" w:id="1188"/>
    <w:p>
      <w:pPr>
        <w:spacing w:after="0"/>
        <w:ind w:left="0"/>
        <w:jc w:val="both"/>
      </w:pPr>
      <w:r>
        <w:rPr>
          <w:rFonts w:ascii="Times New Roman"/>
          <w:b w:val="false"/>
          <w:i w:val="false"/>
          <w:color w:val="000000"/>
          <w:sz w:val="28"/>
        </w:rPr>
        <w:t xml:space="preserve">
      3) провести повторно пробу на совместимость; </w:t>
      </w:r>
    </w:p>
    <w:bookmarkEnd w:id="1188"/>
    <w:bookmarkStart w:name="z2374" w:id="1189"/>
    <w:p>
      <w:pPr>
        <w:spacing w:after="0"/>
        <w:ind w:left="0"/>
        <w:jc w:val="both"/>
      </w:pPr>
      <w:r>
        <w:rPr>
          <w:rFonts w:ascii="Times New Roman"/>
          <w:b w:val="false"/>
          <w:i w:val="false"/>
          <w:color w:val="000000"/>
          <w:sz w:val="28"/>
        </w:rPr>
        <w:t>
      4) провести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p>
    <w:bookmarkEnd w:id="1189"/>
    <w:bookmarkStart w:name="z2375" w:id="1190"/>
    <w:p>
      <w:pPr>
        <w:spacing w:after="0"/>
        <w:ind w:left="0"/>
        <w:jc w:val="both"/>
      </w:pPr>
      <w:r>
        <w:rPr>
          <w:rFonts w:ascii="Times New Roman"/>
          <w:b w:val="false"/>
          <w:i w:val="false"/>
          <w:color w:val="000000"/>
          <w:sz w:val="28"/>
        </w:rPr>
        <w:t xml:space="preserve">
      59. Произвести забор двух образцов крови реципиента, визуально оценить окрашивание сыворотки реципиента на предмет гемолиза. </w:t>
      </w:r>
    </w:p>
    <w:bookmarkEnd w:id="1190"/>
    <w:bookmarkStart w:name="z2376" w:id="1191"/>
    <w:p>
      <w:pPr>
        <w:spacing w:after="0"/>
        <w:ind w:left="0"/>
        <w:jc w:val="both"/>
      </w:pPr>
      <w:r>
        <w:rPr>
          <w:rFonts w:ascii="Times New Roman"/>
          <w:b w:val="false"/>
          <w:i w:val="false"/>
          <w:color w:val="000000"/>
          <w:sz w:val="28"/>
        </w:rPr>
        <w:t xml:space="preserve">
      Один образец крови направить в клиническую лабораторию МО, другой образец крови реципиента вместе с предтрансфузионным образцом и остатками компонента крови в мешке направить в иммуногематологическую лабораторию организации службы крови. </w:t>
      </w:r>
    </w:p>
    <w:bookmarkEnd w:id="1191"/>
    <w:bookmarkStart w:name="z2377" w:id="1192"/>
    <w:p>
      <w:pPr>
        <w:spacing w:after="0"/>
        <w:ind w:left="0"/>
        <w:jc w:val="both"/>
      </w:pPr>
      <w:r>
        <w:rPr>
          <w:rFonts w:ascii="Times New Roman"/>
          <w:b w:val="false"/>
          <w:i w:val="false"/>
          <w:color w:val="000000"/>
          <w:sz w:val="28"/>
        </w:rPr>
        <w:t>
      60. Лабораторные результаты при подтверждении диагноза посттрансфузионное гемолитическое осложнение (ПТГО):</w:t>
      </w:r>
    </w:p>
    <w:bookmarkEnd w:id="1192"/>
    <w:bookmarkStart w:name="z2378" w:id="1193"/>
    <w:p>
      <w:pPr>
        <w:spacing w:after="0"/>
        <w:ind w:left="0"/>
        <w:jc w:val="both"/>
      </w:pPr>
      <w:r>
        <w:rPr>
          <w:rFonts w:ascii="Times New Roman"/>
          <w:b w:val="false"/>
          <w:i w:val="false"/>
          <w:color w:val="000000"/>
          <w:sz w:val="28"/>
        </w:rPr>
        <w:t>
      1) гемоглобинемия;</w:t>
      </w:r>
    </w:p>
    <w:bookmarkEnd w:id="1193"/>
    <w:bookmarkStart w:name="z2379" w:id="1194"/>
    <w:p>
      <w:pPr>
        <w:spacing w:after="0"/>
        <w:ind w:left="0"/>
        <w:jc w:val="both"/>
      </w:pPr>
      <w:r>
        <w:rPr>
          <w:rFonts w:ascii="Times New Roman"/>
          <w:b w:val="false"/>
          <w:i w:val="false"/>
          <w:color w:val="000000"/>
          <w:sz w:val="28"/>
        </w:rPr>
        <w:t>
      2) гемоглобинурия;</w:t>
      </w:r>
    </w:p>
    <w:bookmarkEnd w:id="1194"/>
    <w:bookmarkStart w:name="z2380" w:id="1195"/>
    <w:p>
      <w:pPr>
        <w:spacing w:after="0"/>
        <w:ind w:left="0"/>
        <w:jc w:val="both"/>
      </w:pPr>
      <w:r>
        <w:rPr>
          <w:rFonts w:ascii="Times New Roman"/>
          <w:b w:val="false"/>
          <w:i w:val="false"/>
          <w:color w:val="000000"/>
          <w:sz w:val="28"/>
        </w:rPr>
        <w:t>
      3) прямой антиглобулиновый тест (ПАГТ) положительный;</w:t>
      </w:r>
    </w:p>
    <w:bookmarkEnd w:id="1195"/>
    <w:bookmarkStart w:name="z2381" w:id="1196"/>
    <w:p>
      <w:pPr>
        <w:spacing w:after="0"/>
        <w:ind w:left="0"/>
        <w:jc w:val="both"/>
      </w:pPr>
      <w:r>
        <w:rPr>
          <w:rFonts w:ascii="Times New Roman"/>
          <w:b w:val="false"/>
          <w:i w:val="false"/>
          <w:color w:val="000000"/>
          <w:sz w:val="28"/>
        </w:rPr>
        <w:t xml:space="preserve">
      4) гипербилирубинемия (непрямой билирубин); </w:t>
      </w:r>
    </w:p>
    <w:bookmarkEnd w:id="1196"/>
    <w:bookmarkStart w:name="z2382" w:id="1197"/>
    <w:p>
      <w:pPr>
        <w:spacing w:after="0"/>
        <w:ind w:left="0"/>
        <w:jc w:val="both"/>
      </w:pPr>
      <w:r>
        <w:rPr>
          <w:rFonts w:ascii="Times New Roman"/>
          <w:b w:val="false"/>
          <w:i w:val="false"/>
          <w:color w:val="000000"/>
          <w:sz w:val="28"/>
        </w:rPr>
        <w:t>
      5) снижение гематокрита;</w:t>
      </w:r>
    </w:p>
    <w:bookmarkEnd w:id="1197"/>
    <w:bookmarkStart w:name="z2383" w:id="1198"/>
    <w:p>
      <w:pPr>
        <w:spacing w:after="0"/>
        <w:ind w:left="0"/>
        <w:jc w:val="both"/>
      </w:pPr>
      <w:r>
        <w:rPr>
          <w:rFonts w:ascii="Times New Roman"/>
          <w:b w:val="false"/>
          <w:i w:val="false"/>
          <w:color w:val="000000"/>
          <w:sz w:val="28"/>
        </w:rPr>
        <w:t>
      6) снижение или отсутствие сывороточного гемоглобина;</w:t>
      </w:r>
    </w:p>
    <w:bookmarkEnd w:id="1198"/>
    <w:bookmarkStart w:name="z2384" w:id="1199"/>
    <w:p>
      <w:pPr>
        <w:spacing w:after="0"/>
        <w:ind w:left="0"/>
        <w:jc w:val="both"/>
      </w:pPr>
      <w:r>
        <w:rPr>
          <w:rFonts w:ascii="Times New Roman"/>
          <w:b w:val="false"/>
          <w:i w:val="false"/>
          <w:color w:val="000000"/>
          <w:sz w:val="28"/>
        </w:rPr>
        <w:t>
      7) наличие у реципиента антител к антигенам эритроцитов.</w:t>
      </w:r>
    </w:p>
    <w:bookmarkEnd w:id="1199"/>
    <w:bookmarkStart w:name="z2385" w:id="1200"/>
    <w:p>
      <w:pPr>
        <w:spacing w:after="0"/>
        <w:ind w:left="0"/>
        <w:jc w:val="both"/>
      </w:pPr>
      <w:r>
        <w:rPr>
          <w:rFonts w:ascii="Times New Roman"/>
          <w:b w:val="false"/>
          <w:i w:val="false"/>
          <w:color w:val="000000"/>
          <w:sz w:val="28"/>
        </w:rPr>
        <w:t>
      61. В иммуногематологической лаборатории организации службы крови выполняются следующие действия:</w:t>
      </w:r>
    </w:p>
    <w:bookmarkEnd w:id="1200"/>
    <w:bookmarkStart w:name="z2386" w:id="1201"/>
    <w:p>
      <w:pPr>
        <w:spacing w:after="0"/>
        <w:ind w:left="0"/>
        <w:jc w:val="both"/>
      </w:pPr>
      <w:r>
        <w:rPr>
          <w:rFonts w:ascii="Times New Roman"/>
          <w:b w:val="false"/>
          <w:i w:val="false"/>
          <w:color w:val="000000"/>
          <w:sz w:val="28"/>
        </w:rPr>
        <w:t>
      1) визуальная оценка окраски сыворотки посттрансфузионного образца на предмет гемолиза;</w:t>
      </w:r>
    </w:p>
    <w:bookmarkEnd w:id="1201"/>
    <w:bookmarkStart w:name="z2387" w:id="1202"/>
    <w:p>
      <w:pPr>
        <w:spacing w:after="0"/>
        <w:ind w:left="0"/>
        <w:jc w:val="both"/>
      </w:pPr>
      <w:r>
        <w:rPr>
          <w:rFonts w:ascii="Times New Roman"/>
          <w:b w:val="false"/>
          <w:i w:val="false"/>
          <w:color w:val="000000"/>
          <w:sz w:val="28"/>
        </w:rPr>
        <w:t>
      2) определение АВО, Rh, Кeлл-принадлежности реципиента (предрансфузионный и посттрансфузионный образцы крови) и донора;</w:t>
      </w:r>
    </w:p>
    <w:bookmarkEnd w:id="1202"/>
    <w:bookmarkStart w:name="z2388" w:id="1203"/>
    <w:p>
      <w:pPr>
        <w:spacing w:after="0"/>
        <w:ind w:left="0"/>
        <w:jc w:val="both"/>
      </w:pPr>
      <w:r>
        <w:rPr>
          <w:rFonts w:ascii="Times New Roman"/>
          <w:b w:val="false"/>
          <w:i w:val="false"/>
          <w:color w:val="000000"/>
          <w:sz w:val="28"/>
        </w:rPr>
        <w:t>
      3) проведение пробы на совместимость;</w:t>
      </w:r>
    </w:p>
    <w:bookmarkEnd w:id="1203"/>
    <w:bookmarkStart w:name="z2389" w:id="1204"/>
    <w:p>
      <w:pPr>
        <w:spacing w:after="0"/>
        <w:ind w:left="0"/>
        <w:jc w:val="both"/>
      </w:pPr>
      <w:r>
        <w:rPr>
          <w:rFonts w:ascii="Times New Roman"/>
          <w:b w:val="false"/>
          <w:i w:val="false"/>
          <w:color w:val="000000"/>
          <w:sz w:val="28"/>
        </w:rPr>
        <w:t>
      4) скрининг аллоантител;</w:t>
      </w:r>
    </w:p>
    <w:bookmarkEnd w:id="1204"/>
    <w:bookmarkStart w:name="z2390" w:id="1205"/>
    <w:p>
      <w:pPr>
        <w:spacing w:after="0"/>
        <w:ind w:left="0"/>
        <w:jc w:val="both"/>
      </w:pPr>
      <w:r>
        <w:rPr>
          <w:rFonts w:ascii="Times New Roman"/>
          <w:b w:val="false"/>
          <w:i w:val="false"/>
          <w:color w:val="000000"/>
          <w:sz w:val="28"/>
        </w:rPr>
        <w:t>
      5) идентификация аллоантител при их обнаружении;</w:t>
      </w:r>
    </w:p>
    <w:bookmarkEnd w:id="1205"/>
    <w:bookmarkStart w:name="z2391" w:id="1206"/>
    <w:p>
      <w:pPr>
        <w:spacing w:after="0"/>
        <w:ind w:left="0"/>
        <w:jc w:val="both"/>
      </w:pPr>
      <w:r>
        <w:rPr>
          <w:rFonts w:ascii="Times New Roman"/>
          <w:b w:val="false"/>
          <w:i w:val="false"/>
          <w:color w:val="000000"/>
          <w:sz w:val="28"/>
        </w:rPr>
        <w:t>
      6) проведение ПАГТ на посттрансфузионном образце;</w:t>
      </w:r>
    </w:p>
    <w:bookmarkEnd w:id="1206"/>
    <w:bookmarkStart w:name="z2392" w:id="1207"/>
    <w:p>
      <w:pPr>
        <w:spacing w:after="0"/>
        <w:ind w:left="0"/>
        <w:jc w:val="both"/>
      </w:pPr>
      <w:r>
        <w:rPr>
          <w:rFonts w:ascii="Times New Roman"/>
          <w:b w:val="false"/>
          <w:i w:val="false"/>
          <w:color w:val="000000"/>
          <w:sz w:val="28"/>
        </w:rPr>
        <w:t>
      7) исследование аллоантител в элюате;</w:t>
      </w:r>
    </w:p>
    <w:bookmarkEnd w:id="1207"/>
    <w:bookmarkStart w:name="z2393" w:id="1208"/>
    <w:p>
      <w:pPr>
        <w:spacing w:after="0"/>
        <w:ind w:left="0"/>
        <w:jc w:val="both"/>
      </w:pPr>
      <w:r>
        <w:rPr>
          <w:rFonts w:ascii="Times New Roman"/>
          <w:b w:val="false"/>
          <w:i w:val="false"/>
          <w:color w:val="000000"/>
          <w:sz w:val="28"/>
        </w:rPr>
        <w:t>
      8) при необходимости проведение индивидуальный подбор крови донора.</w:t>
      </w:r>
    </w:p>
    <w:bookmarkEnd w:id="1208"/>
    <w:bookmarkStart w:name="z2394" w:id="1209"/>
    <w:p>
      <w:pPr>
        <w:spacing w:after="0"/>
        <w:ind w:left="0"/>
        <w:jc w:val="both"/>
      </w:pPr>
      <w:r>
        <w:rPr>
          <w:rFonts w:ascii="Times New Roman"/>
          <w:b w:val="false"/>
          <w:i w:val="false"/>
          <w:color w:val="000000"/>
          <w:sz w:val="28"/>
        </w:rPr>
        <w:t>
      62. ПАГТ, положительный в образце, взятом после трансфузии, свидетельствует об адсорбированных антителах на эритроцитах и наличии иммунологического конфликта, при условии, что до трансфузии донор и реципиент не имели положительного ПАГТ.</w:t>
      </w:r>
    </w:p>
    <w:bookmarkEnd w:id="1209"/>
    <w:bookmarkStart w:name="z2395" w:id="1210"/>
    <w:p>
      <w:pPr>
        <w:spacing w:after="0"/>
        <w:ind w:left="0"/>
        <w:jc w:val="both"/>
      </w:pPr>
      <w:r>
        <w:rPr>
          <w:rFonts w:ascii="Times New Roman"/>
          <w:b w:val="false"/>
          <w:i w:val="false"/>
          <w:color w:val="000000"/>
          <w:sz w:val="28"/>
        </w:rPr>
        <w:t>
      Если ауто- и аллоантитела не выявляются, провести элюцию антител с эритроцитов образца крови реципиента, взятого после трансфузии и исследовать элюат с панелью типированных эритроцитов.</w:t>
      </w:r>
    </w:p>
    <w:bookmarkEnd w:id="1210"/>
    <w:bookmarkStart w:name="z2396" w:id="1211"/>
    <w:p>
      <w:pPr>
        <w:spacing w:after="0"/>
        <w:ind w:left="0"/>
        <w:jc w:val="both"/>
      </w:pPr>
      <w:r>
        <w:rPr>
          <w:rFonts w:ascii="Times New Roman"/>
          <w:b w:val="false"/>
          <w:i w:val="false"/>
          <w:color w:val="000000"/>
          <w:sz w:val="28"/>
        </w:rPr>
        <w:t>
      При подозрении на отсроченное ПТГО провести ПАГТ с эритроцитами реципиента.</w:t>
      </w:r>
    </w:p>
    <w:bookmarkEnd w:id="1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w:t>
            </w:r>
            <w:r>
              <w:br/>
            </w:r>
            <w:r>
              <w:rPr>
                <w:rFonts w:ascii="Times New Roman"/>
                <w:b w:val="false"/>
                <w:i w:val="false"/>
                <w:color w:val="000000"/>
                <w:sz w:val="20"/>
              </w:rPr>
              <w:t>ее компонентов</w:t>
            </w:r>
            <w:r>
              <w:br/>
            </w:r>
            <w:r>
              <w:rPr>
                <w:rFonts w:ascii="Times New Roman"/>
                <w:b w:val="false"/>
                <w:i w:val="false"/>
                <w:color w:val="000000"/>
                <w:sz w:val="20"/>
              </w:rPr>
              <w:t>и препаратов крови</w:t>
            </w:r>
          </w:p>
        </w:tc>
      </w:tr>
    </w:tbl>
    <w:bookmarkStart w:name="z2398" w:id="1212"/>
    <w:p>
      <w:pPr>
        <w:spacing w:after="0"/>
        <w:ind w:left="0"/>
        <w:jc w:val="left"/>
      </w:pPr>
      <w:r>
        <w:rPr>
          <w:rFonts w:ascii="Times New Roman"/>
          <w:b/>
          <w:i w:val="false"/>
          <w:color w:val="000000"/>
        </w:rPr>
        <w:t xml:space="preserve"> Схемы выбора группы крови компонента донорской крови с учетом совместимости групп крови человека.</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1213"/>
          <w:p>
            <w:pPr>
              <w:spacing w:after="20"/>
              <w:ind w:left="20"/>
              <w:jc w:val="both"/>
            </w:pPr>
            <w:r>
              <w:rPr>
                <w:rFonts w:ascii="Times New Roman"/>
                <w:b w:val="false"/>
                <w:i w:val="false"/>
                <w:color w:val="000000"/>
                <w:sz w:val="20"/>
              </w:rPr>
              <w:t>
</w:t>
            </w:r>
            <w:r>
              <w:rPr>
                <w:rFonts w:ascii="Times New Roman"/>
                <w:b w:val="false"/>
                <w:i w:val="false"/>
                <w:color w:val="000000"/>
                <w:sz w:val="20"/>
              </w:rPr>
              <w:t>Таблица 1. Схема совместимости крови реципиента и донора по системе АВО</w:t>
            </w:r>
          </w:p>
          <w:bookmarkEnd w:id="1213"/>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214"/>
          <w:p>
            <w:pPr>
              <w:spacing w:after="20"/>
              <w:ind w:left="20"/>
              <w:jc w:val="both"/>
            </w:pPr>
            <w:r>
              <w:rPr>
                <w:rFonts w:ascii="Times New Roman"/>
                <w:b w:val="false"/>
                <w:i w:val="false"/>
                <w:color w:val="000000"/>
                <w:sz w:val="20"/>
              </w:rPr>
              <w:t>
</w:t>
            </w:r>
            <w:r>
              <w:rPr>
                <w:rFonts w:ascii="Times New Roman"/>
                <w:b w:val="false"/>
                <w:i w:val="false"/>
                <w:color w:val="000000"/>
                <w:sz w:val="20"/>
              </w:rPr>
              <w:t>Группа крови</w:t>
            </w:r>
          </w:p>
          <w:bookmarkEnd w:id="12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215"/>
          <w:p>
            <w:pPr>
              <w:spacing w:after="20"/>
              <w:ind w:left="20"/>
              <w:jc w:val="both"/>
            </w:pPr>
            <w:r>
              <w:rPr>
                <w:rFonts w:ascii="Times New Roman"/>
                <w:b w:val="false"/>
                <w:i w:val="false"/>
                <w:color w:val="000000"/>
                <w:sz w:val="20"/>
              </w:rPr>
              <w:t>
</w:t>
            </w:r>
            <w:r>
              <w:rPr>
                <w:rFonts w:ascii="Times New Roman"/>
                <w:b w:val="false"/>
                <w:i w:val="false"/>
                <w:color w:val="000000"/>
                <w:sz w:val="20"/>
              </w:rPr>
              <w:t>Реципиент</w:t>
            </w:r>
          </w:p>
          <w:bookmarkEnd w:id="1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2657"/>
        <w:gridCol w:w="4322"/>
        <w:gridCol w:w="2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216"/>
          <w:p>
            <w:pPr>
              <w:spacing w:after="20"/>
              <w:ind w:left="20"/>
              <w:jc w:val="both"/>
            </w:pPr>
            <w:r>
              <w:rPr>
                <w:rFonts w:ascii="Times New Roman"/>
                <w:b w:val="false"/>
                <w:i w:val="false"/>
                <w:color w:val="000000"/>
                <w:sz w:val="20"/>
              </w:rPr>
              <w:t>
</w:t>
            </w:r>
            <w:r>
              <w:rPr>
                <w:rFonts w:ascii="Times New Roman"/>
                <w:b w:val="false"/>
                <w:i w:val="false"/>
                <w:color w:val="000000"/>
                <w:sz w:val="20"/>
              </w:rPr>
              <w:t>Таблица 2. Схема подбора компонентов крови при несовместимости мать – новорожденный (плод) по антигенам системы АВО</w:t>
            </w:r>
          </w:p>
          <w:bookmarkEnd w:id="1216"/>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217"/>
          <w:p>
            <w:pPr>
              <w:spacing w:after="20"/>
              <w:ind w:left="20"/>
              <w:jc w:val="both"/>
            </w:pPr>
            <w:r>
              <w:rPr>
                <w:rFonts w:ascii="Times New Roman"/>
                <w:b w:val="false"/>
                <w:i w:val="false"/>
                <w:color w:val="000000"/>
                <w:sz w:val="20"/>
              </w:rPr>
              <w:t>
</w:t>
            </w:r>
            <w:r>
              <w:rPr>
                <w:rFonts w:ascii="Times New Roman"/>
                <w:b w:val="false"/>
                <w:i w:val="false"/>
                <w:color w:val="000000"/>
                <w:sz w:val="20"/>
              </w:rPr>
              <w:t>Мать</w:t>
            </w:r>
          </w:p>
          <w:bookmarkEnd w:id="1217"/>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Новорожденный</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1218"/>
          <w:p>
            <w:pPr>
              <w:spacing w:after="20"/>
              <w:ind w:left="20"/>
              <w:jc w:val="both"/>
            </w:pPr>
            <w:r>
              <w:rPr>
                <w:rFonts w:ascii="Times New Roman"/>
                <w:b w:val="false"/>
                <w:i w:val="false"/>
                <w:color w:val="000000"/>
                <w:sz w:val="20"/>
              </w:rPr>
              <w:t>
</w:t>
            </w:r>
            <w:r>
              <w:rPr>
                <w:rFonts w:ascii="Times New Roman"/>
                <w:b w:val="false"/>
                <w:i w:val="false"/>
                <w:color w:val="000000"/>
                <w:sz w:val="20"/>
              </w:rPr>
              <w:t>О</w:t>
            </w:r>
          </w:p>
          <w:bookmarkEnd w:id="1218"/>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1219"/>
          <w:p>
            <w:pPr>
              <w:spacing w:after="20"/>
              <w:ind w:left="20"/>
              <w:jc w:val="both"/>
            </w:pPr>
            <w:r>
              <w:rPr>
                <w:rFonts w:ascii="Times New Roman"/>
                <w:b w:val="false"/>
                <w:i w:val="false"/>
                <w:color w:val="000000"/>
                <w:sz w:val="20"/>
              </w:rPr>
              <w:t>
</w:t>
            </w:r>
            <w:r>
              <w:rPr>
                <w:rFonts w:ascii="Times New Roman"/>
                <w:b w:val="false"/>
                <w:i w:val="false"/>
                <w:color w:val="000000"/>
                <w:sz w:val="20"/>
              </w:rPr>
              <w:t>О</w:t>
            </w:r>
          </w:p>
          <w:bookmarkEnd w:id="1219"/>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220"/>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220"/>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1221"/>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1221"/>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222"/>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222"/>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223"/>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1223"/>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2137"/>
        <w:gridCol w:w="3220"/>
        <w:gridCol w:w="2592"/>
        <w:gridCol w:w="1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224"/>
          <w:p>
            <w:pPr>
              <w:spacing w:after="20"/>
              <w:ind w:left="20"/>
              <w:jc w:val="both"/>
            </w:pPr>
            <w:r>
              <w:rPr>
                <w:rFonts w:ascii="Times New Roman"/>
                <w:b w:val="false"/>
                <w:i w:val="false"/>
                <w:color w:val="000000"/>
                <w:sz w:val="20"/>
              </w:rPr>
              <w:t>
</w:t>
            </w:r>
            <w:r>
              <w:rPr>
                <w:rFonts w:ascii="Times New Roman"/>
                <w:b w:val="false"/>
                <w:i w:val="false"/>
                <w:color w:val="000000"/>
                <w:sz w:val="20"/>
              </w:rPr>
              <w:t>Таблица 3. Схема подбора компонентов крови при несовместимости мать – новорожденный (плод) по антигенам системы Резус</w:t>
            </w:r>
          </w:p>
          <w:bookmarkEnd w:id="122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1225"/>
          <w:p>
            <w:pPr>
              <w:spacing w:after="20"/>
              <w:ind w:left="20"/>
              <w:jc w:val="both"/>
            </w:pPr>
            <w:r>
              <w:rPr>
                <w:rFonts w:ascii="Times New Roman"/>
                <w:b w:val="false"/>
                <w:i w:val="false"/>
                <w:color w:val="000000"/>
                <w:sz w:val="20"/>
              </w:rPr>
              <w:t>
</w:t>
            </w:r>
            <w:r>
              <w:rPr>
                <w:rFonts w:ascii="Times New Roman"/>
                <w:b w:val="false"/>
                <w:i w:val="false"/>
                <w:color w:val="000000"/>
                <w:sz w:val="20"/>
              </w:rPr>
              <w:t>Мать</w:t>
            </w:r>
          </w:p>
          <w:bookmarkEnd w:id="1225"/>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Антитела матери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Новорожденный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1226"/>
          <w:p>
            <w:pPr>
              <w:spacing w:after="20"/>
              <w:ind w:left="20"/>
              <w:jc w:val="both"/>
            </w:pPr>
            <w:r>
              <w:rPr>
                <w:rFonts w:ascii="Times New Roman"/>
                <w:b w:val="false"/>
                <w:i w:val="false"/>
                <w:color w:val="000000"/>
                <w:sz w:val="20"/>
              </w:rPr>
              <w:t>
</w:t>
            </w:r>
            <w:r>
              <w:rPr>
                <w:rFonts w:ascii="Times New Roman"/>
                <w:b w:val="false"/>
                <w:i w:val="false"/>
                <w:color w:val="000000"/>
                <w:sz w:val="20"/>
              </w:rPr>
              <w:t>О Rh отр</w:t>
            </w:r>
          </w:p>
          <w:bookmarkEnd w:id="1226"/>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О,А,В Rh пол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отр</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Одногруппная с новорожденным или АВ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1227"/>
          <w:p>
            <w:pPr>
              <w:spacing w:after="20"/>
              <w:ind w:left="20"/>
              <w:jc w:val="both"/>
            </w:pPr>
            <w:r>
              <w:rPr>
                <w:rFonts w:ascii="Times New Roman"/>
                <w:b w:val="false"/>
                <w:i w:val="false"/>
                <w:color w:val="000000"/>
                <w:sz w:val="20"/>
              </w:rPr>
              <w:t>
</w:t>
            </w:r>
            <w:r>
              <w:rPr>
                <w:rFonts w:ascii="Times New Roman"/>
                <w:b w:val="false"/>
                <w:i w:val="false"/>
                <w:color w:val="000000"/>
                <w:sz w:val="20"/>
              </w:rPr>
              <w:t>АВ Rh отр</w:t>
            </w:r>
          </w:p>
          <w:bookmarkEnd w:id="1227"/>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пол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отр</w:t>
            </w:r>
          </w:p>
        </w:tc>
        <w:tc>
          <w:tcPr>
            <w:tcW w:w="0" w:type="auto"/>
            <w:vMerge/>
            <w:tcBorders>
              <w:top w:val="nil"/>
              <w:left w:val="single" w:color="cfcfcf" w:sz="5"/>
              <w:bottom w:val="single" w:color="cfcfcf" w:sz="5"/>
              <w:right w:val="single" w:color="cfcfcf" w:sz="5"/>
            </w:tcBorders>
          </w:tcP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228"/>
          <w:p>
            <w:pPr>
              <w:spacing w:after="20"/>
              <w:ind w:left="20"/>
              <w:jc w:val="both"/>
            </w:pPr>
            <w:r>
              <w:rPr>
                <w:rFonts w:ascii="Times New Roman"/>
                <w:b w:val="false"/>
                <w:i w:val="false"/>
                <w:color w:val="000000"/>
                <w:sz w:val="20"/>
              </w:rPr>
              <w:t>
</w:t>
            </w:r>
            <w:r>
              <w:rPr>
                <w:rFonts w:ascii="Times New Roman"/>
                <w:b w:val="false"/>
                <w:i w:val="false"/>
                <w:color w:val="000000"/>
                <w:sz w:val="20"/>
              </w:rPr>
              <w:t>А Rh отр</w:t>
            </w:r>
          </w:p>
          <w:bookmarkEnd w:id="1228"/>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Rh пол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отр</w:t>
            </w:r>
          </w:p>
        </w:tc>
        <w:tc>
          <w:tcPr>
            <w:tcW w:w="0" w:type="auto"/>
            <w:vMerge/>
            <w:tcBorders>
              <w:top w:val="nil"/>
              <w:left w:val="single" w:color="cfcfcf" w:sz="5"/>
              <w:bottom w:val="single" w:color="cfcfcf" w:sz="5"/>
              <w:right w:val="single" w:color="cfcfcf" w:sz="5"/>
            </w:tcBorders>
          </w:tcP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229"/>
          <w:p>
            <w:pPr>
              <w:spacing w:after="20"/>
              <w:ind w:left="20"/>
              <w:jc w:val="both"/>
            </w:pPr>
            <w:r>
              <w:rPr>
                <w:rFonts w:ascii="Times New Roman"/>
                <w:b w:val="false"/>
                <w:i w:val="false"/>
                <w:color w:val="000000"/>
                <w:sz w:val="20"/>
              </w:rPr>
              <w:t>
</w:t>
            </w:r>
            <w:r>
              <w:rPr>
                <w:rFonts w:ascii="Times New Roman"/>
                <w:b w:val="false"/>
                <w:i w:val="false"/>
                <w:color w:val="000000"/>
                <w:sz w:val="20"/>
              </w:rPr>
              <w:t>В Rh отр</w:t>
            </w:r>
          </w:p>
          <w:bookmarkEnd w:id="1229"/>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 D</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Rh пол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Rh отр</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w:t>
            </w:r>
            <w:r>
              <w:br/>
            </w:r>
            <w:r>
              <w:rPr>
                <w:rFonts w:ascii="Times New Roman"/>
                <w:b w:val="false"/>
                <w:i w:val="false"/>
                <w:color w:val="000000"/>
                <w:sz w:val="20"/>
              </w:rPr>
              <w:t>ее компонентов и препаратов крови</w:t>
            </w:r>
          </w:p>
        </w:tc>
      </w:tr>
    </w:tbl>
    <w:bookmarkStart w:name="z2510" w:id="1230"/>
    <w:p>
      <w:pPr>
        <w:spacing w:after="0"/>
        <w:ind w:left="0"/>
        <w:jc w:val="left"/>
      </w:pPr>
      <w:r>
        <w:rPr>
          <w:rFonts w:ascii="Times New Roman"/>
          <w:b/>
          <w:i w:val="false"/>
          <w:color w:val="000000"/>
        </w:rPr>
        <w:t xml:space="preserve"> Схемы выбора группы крови донорских тромбоцитов с учетом совместимости групп крови человека </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431"/>
        <w:gridCol w:w="2715"/>
        <w:gridCol w:w="3637"/>
        <w:gridCol w:w="3637"/>
      </w:tblGrid>
      <w:tr>
        <w:trPr>
          <w:trHeight w:val="3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231"/>
          <w:p>
            <w:pPr>
              <w:spacing w:after="20"/>
              <w:ind w:left="20"/>
              <w:jc w:val="both"/>
            </w:pPr>
            <w:r>
              <w:rPr>
                <w:rFonts w:ascii="Times New Roman"/>
                <w:b w:val="false"/>
                <w:i w:val="false"/>
                <w:color w:val="000000"/>
                <w:sz w:val="20"/>
              </w:rPr>
              <w:t>
</w:t>
            </w:r>
            <w:r>
              <w:rPr>
                <w:rFonts w:ascii="Times New Roman"/>
                <w:b w:val="false"/>
                <w:i w:val="false"/>
                <w:color w:val="000000"/>
                <w:sz w:val="20"/>
              </w:rPr>
              <w:t>Реципиент</w:t>
            </w:r>
          </w:p>
          <w:bookmarkEnd w:id="1231"/>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Донорские тромбоциты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1-выбор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2-выбор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3-выбор</w:t>
            </w:r>
          </w:p>
        </w:tc>
      </w:tr>
      <w:tr>
        <w:trPr>
          <w:trHeight w:val="30" w:hRule="atLeast"/>
        </w:trPr>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если доступно</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или О в добавочном растворе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 допускается для детей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если доступно</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или О в добавочном растворе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 допускается для детей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или А в добавочном растворе</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 добавочном растворе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 допускается для детей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хранения,</w:t>
            </w:r>
            <w:r>
              <w:br/>
            </w:r>
            <w:r>
              <w:rPr>
                <w:rFonts w:ascii="Times New Roman"/>
                <w:b w:val="false"/>
                <w:i w:val="false"/>
                <w:color w:val="000000"/>
                <w:sz w:val="20"/>
              </w:rPr>
              <w:t>переливания крови, ее</w:t>
            </w:r>
            <w:r>
              <w:br/>
            </w:r>
            <w:r>
              <w:rPr>
                <w:rFonts w:ascii="Times New Roman"/>
                <w:b w:val="false"/>
                <w:i w:val="false"/>
                <w:color w:val="000000"/>
                <w:sz w:val="20"/>
              </w:rPr>
              <w:t>компонентов и препаратов крови</w:t>
            </w:r>
          </w:p>
        </w:tc>
      </w:tr>
    </w:tbl>
    <w:bookmarkStart w:name="z2564" w:id="1232"/>
    <w:p>
      <w:pPr>
        <w:spacing w:after="0"/>
        <w:ind w:left="0"/>
        <w:jc w:val="left"/>
      </w:pPr>
      <w:r>
        <w:rPr>
          <w:rFonts w:ascii="Times New Roman"/>
          <w:b/>
          <w:i w:val="false"/>
          <w:color w:val="000000"/>
        </w:rPr>
        <w:t xml:space="preserve"> Схема выбора донорских компонентов крови при большой, малой, большой и малой несовместимости крови донора и реципиента по системе АВ0.</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7"/>
        <w:gridCol w:w="1383"/>
        <w:gridCol w:w="1383"/>
        <w:gridCol w:w="2153"/>
        <w:gridCol w:w="1384"/>
      </w:tblGrid>
      <w:tr>
        <w:trPr>
          <w:trHeight w:val="30" w:hRule="atLeast"/>
        </w:trPr>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реципиента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крови донора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Эритроциты и гранулоциты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Тромбоциты иплазма</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1233"/>
          <w:p>
            <w:pPr>
              <w:spacing w:after="20"/>
              <w:ind w:left="20"/>
              <w:jc w:val="both"/>
            </w:pPr>
            <w:r>
              <w:rPr>
                <w:rFonts w:ascii="Times New Roman"/>
                <w:b w:val="false"/>
                <w:i w:val="false"/>
                <w:color w:val="000000"/>
                <w:sz w:val="20"/>
              </w:rPr>
              <w:t>
</w:t>
            </w:r>
            <w:r>
              <w:rPr>
                <w:rFonts w:ascii="Times New Roman"/>
                <w:b w:val="false"/>
                <w:i w:val="false"/>
                <w:color w:val="000000"/>
                <w:sz w:val="20"/>
              </w:rPr>
              <w:t>Большая АВ0 несовместимость – у реципиента имеются антитела против антигенов донора</w:t>
            </w:r>
          </w:p>
          <w:bookmarkEnd w:id="1233"/>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 w:id="1234"/>
          <w:p>
            <w:pPr>
              <w:spacing w:after="20"/>
              <w:ind w:left="20"/>
              <w:jc w:val="both"/>
            </w:pPr>
            <w:r>
              <w:rPr>
                <w:rFonts w:ascii="Times New Roman"/>
                <w:b w:val="false"/>
                <w:i w:val="false"/>
                <w:color w:val="000000"/>
                <w:sz w:val="20"/>
              </w:rPr>
              <w:t>
</w:t>
            </w:r>
            <w:r>
              <w:rPr>
                <w:rFonts w:ascii="Times New Roman"/>
                <w:b w:val="false"/>
                <w:i w:val="false"/>
                <w:color w:val="000000"/>
                <w:sz w:val="20"/>
              </w:rPr>
              <w:t>Малая АВ0 несовместимость – у донора имеются антитела против антигенов реципиента</w:t>
            </w:r>
          </w:p>
          <w:bookmarkEnd w:id="1234"/>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1235"/>
          <w:p>
            <w:pPr>
              <w:spacing w:after="20"/>
              <w:ind w:left="20"/>
              <w:jc w:val="both"/>
            </w:pPr>
            <w:r>
              <w:rPr>
                <w:rFonts w:ascii="Times New Roman"/>
                <w:b w:val="false"/>
                <w:i w:val="false"/>
                <w:color w:val="000000"/>
                <w:sz w:val="20"/>
              </w:rPr>
              <w:t>
</w:t>
            </w:r>
            <w:r>
              <w:rPr>
                <w:rFonts w:ascii="Times New Roman"/>
                <w:b w:val="false"/>
                <w:i w:val="false"/>
                <w:color w:val="000000"/>
                <w:sz w:val="20"/>
              </w:rPr>
              <w:t>Большая и малая АВ0 несовместимость</w:t>
            </w:r>
          </w:p>
          <w:bookmarkEnd w:id="1235"/>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