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c6f98" w14:textId="79c6f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деятельности организаций и (или) структурных подразделений организаций здравоохранения, осуществляющих патологоанатомическую диагностику, и Правил проведения патологоанатомического вскрытия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23 ноября 2009 года № 763. Зарегистрирован в Министерстве юстиции Республики Казахстан 26 ноября 2009 года № 5939. Утратил силу приказом Министра здравоохранения Республики Казахстан от 6 июня 2012 года № 394</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06.06.2012 </w:t>
      </w:r>
      <w:r>
        <w:rPr>
          <w:rFonts w:ascii="Times New Roman"/>
          <w:b w:val="false"/>
          <w:i w:val="false"/>
          <w:color w:val="ff0000"/>
          <w:sz w:val="28"/>
        </w:rPr>
        <w:t>№ 394</w:t>
      </w:r>
      <w:r>
        <w:rPr>
          <w:rFonts w:ascii="Times New Roman"/>
          <w:b w:val="false"/>
          <w:i w:val="false"/>
          <w:color w:val="ff0000"/>
          <w:sz w:val="28"/>
        </w:rPr>
        <w:t>.</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5</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Положение о деятельности организаций и (или) структурных подразделений организаций здравоохранения, осуществляющих патологоанатомическую диагностику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Правила проведения патологоанатомического вскрытия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стратегии и развития здравоохранения Министерства здравоохранения Республики Казахстан (Айдарханов А.Т.)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Департаменту административно-правовой работы Министерства здравоохранения Республики Казахстан (Бисмильдин Ф.Б) обеспечить в установленном законодательством порядке официальное опубликование настоящего приказа в средствах массовой информации после его государственной регистрации.</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Вощенкову Т.А.</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Ж. Доскалиев</w:t>
      </w:r>
    </w:p>
    <w:bookmarkStart w:name="z9"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ноября 2009 года № 763   </w:t>
      </w:r>
    </w:p>
    <w:bookmarkEnd w:id="1"/>
    <w:bookmarkStart w:name="z10" w:id="2"/>
    <w:p>
      <w:pPr>
        <w:spacing w:after="0"/>
        <w:ind w:left="0"/>
        <w:jc w:val="left"/>
      </w:pPr>
      <w:r>
        <w:rPr>
          <w:rFonts w:ascii="Times New Roman"/>
          <w:b/>
          <w:i w:val="false"/>
          <w:color w:val="000000"/>
        </w:rPr>
        <w:t xml:space="preserve"> 
Положение о деятельности организаций и (или) структурных</w:t>
      </w:r>
      <w:r>
        <w:br/>
      </w:r>
      <w:r>
        <w:rPr>
          <w:rFonts w:ascii="Times New Roman"/>
          <w:b/>
          <w:i w:val="false"/>
          <w:color w:val="000000"/>
        </w:rPr>
        <w:t>
подразделений организаций здравоохранения, осуществляющих</w:t>
      </w:r>
      <w:r>
        <w:br/>
      </w:r>
      <w:r>
        <w:rPr>
          <w:rFonts w:ascii="Times New Roman"/>
          <w:b/>
          <w:i w:val="false"/>
          <w:color w:val="000000"/>
        </w:rPr>
        <w:t>
патологоанатомическую диагностику</w:t>
      </w:r>
    </w:p>
    <w:bookmarkEnd w:id="2"/>
    <w:bookmarkStart w:name="z11" w:id="3"/>
    <w:p>
      <w:pPr>
        <w:spacing w:after="0"/>
        <w:ind w:left="0"/>
        <w:jc w:val="left"/>
      </w:pPr>
      <w:r>
        <w:rPr>
          <w:rFonts w:ascii="Times New Roman"/>
          <w:b/>
          <w:i w:val="false"/>
          <w:color w:val="000000"/>
        </w:rPr>
        <w:t xml:space="preserve"> 
1. Общие положения</w:t>
      </w:r>
    </w:p>
    <w:bookmarkEnd w:id="3"/>
    <w:bookmarkStart w:name="z12" w:id="4"/>
    <w:p>
      <w:pPr>
        <w:spacing w:after="0"/>
        <w:ind w:left="0"/>
        <w:jc w:val="both"/>
      </w:pPr>
      <w:r>
        <w:rPr>
          <w:rFonts w:ascii="Times New Roman"/>
          <w:b w:val="false"/>
          <w:i w:val="false"/>
          <w:color w:val="000000"/>
          <w:sz w:val="28"/>
        </w:rPr>
        <w:t>
      1. Настоящее Положение о деятельности организаций и (или) структурных подразделений организаций здравоохранения, осуществляющих патологоанатомическую диагностику, (далее - Положение) определяет порядок осуществления деятельности организаций и (или) структурных подразделений организаций здравоохранения, осуществляющих патологоанатомическую диагностику.</w:t>
      </w:r>
      <w:r>
        <w:br/>
      </w:r>
      <w:r>
        <w:rPr>
          <w:rFonts w:ascii="Times New Roman"/>
          <w:b w:val="false"/>
          <w:i w:val="false"/>
          <w:color w:val="000000"/>
          <w:sz w:val="28"/>
        </w:rPr>
        <w:t>
</w:t>
      </w:r>
      <w:r>
        <w:rPr>
          <w:rFonts w:ascii="Times New Roman"/>
          <w:b w:val="false"/>
          <w:i w:val="false"/>
          <w:color w:val="000000"/>
          <w:sz w:val="28"/>
        </w:rPr>
        <w:t>
      2. К организациям и структурным подразделениям организаций здравоохранения, осуществляющим патологоанатомическую диагностику, относятся: патологоанатомические бюро, централизованные патологоанатомические отделения организаций здравоохранения, патологоанатомические отделения организаций здравоохранения и кафедры патологической анатомии организаций образования в области здравоохранения.</w:t>
      </w:r>
      <w:r>
        <w:br/>
      </w:r>
      <w:r>
        <w:rPr>
          <w:rFonts w:ascii="Times New Roman"/>
          <w:b w:val="false"/>
          <w:i w:val="false"/>
          <w:color w:val="000000"/>
          <w:sz w:val="28"/>
        </w:rPr>
        <w:t>
</w:t>
      </w:r>
      <w:r>
        <w:rPr>
          <w:rFonts w:ascii="Times New Roman"/>
          <w:b w:val="false"/>
          <w:i w:val="false"/>
          <w:color w:val="000000"/>
          <w:sz w:val="28"/>
        </w:rPr>
        <w:t>
      3. Оснащение патологоанатомического бюро, централизованных патологоанатомических отделений, патологоанатомических отделений организаций здравоохранения, научных организаций в области здравоохранения и кафедр патологической анатомии организаций образования в области здравоохранения оборудованием и изделиями медицинского назначения осуществляется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Положению.</w:t>
      </w:r>
    </w:p>
    <w:bookmarkEnd w:id="4"/>
    <w:bookmarkStart w:name="z15" w:id="5"/>
    <w:p>
      <w:pPr>
        <w:spacing w:after="0"/>
        <w:ind w:left="0"/>
        <w:jc w:val="left"/>
      </w:pPr>
      <w:r>
        <w:rPr>
          <w:rFonts w:ascii="Times New Roman"/>
          <w:b/>
          <w:i w:val="false"/>
          <w:color w:val="000000"/>
        </w:rPr>
        <w:t xml:space="preserve"> 
2. Организация деятельности, задачи и функции</w:t>
      </w:r>
      <w:r>
        <w:br/>
      </w:r>
      <w:r>
        <w:rPr>
          <w:rFonts w:ascii="Times New Roman"/>
          <w:b/>
          <w:i w:val="false"/>
          <w:color w:val="000000"/>
        </w:rPr>
        <w:t>
патологоанатомического бюро</w:t>
      </w:r>
    </w:p>
    <w:bookmarkEnd w:id="5"/>
    <w:bookmarkStart w:name="z16" w:id="6"/>
    <w:p>
      <w:pPr>
        <w:spacing w:after="0"/>
        <w:ind w:left="0"/>
        <w:jc w:val="both"/>
      </w:pPr>
      <w:r>
        <w:rPr>
          <w:rFonts w:ascii="Times New Roman"/>
          <w:b w:val="false"/>
          <w:i w:val="false"/>
          <w:color w:val="000000"/>
          <w:sz w:val="28"/>
        </w:rPr>
        <w:t>
      4. Патологоанатомическое бюро (далее - ПАБ) является организацией здравоохранения и подчиняется местному органу государственного управления здравоохранением.</w:t>
      </w:r>
      <w:r>
        <w:br/>
      </w:r>
      <w:r>
        <w:rPr>
          <w:rFonts w:ascii="Times New Roman"/>
          <w:b w:val="false"/>
          <w:i w:val="false"/>
          <w:color w:val="000000"/>
          <w:sz w:val="28"/>
        </w:rPr>
        <w:t>
</w:t>
      </w:r>
      <w:r>
        <w:rPr>
          <w:rFonts w:ascii="Times New Roman"/>
          <w:b w:val="false"/>
          <w:i w:val="false"/>
          <w:color w:val="000000"/>
          <w:sz w:val="28"/>
        </w:rPr>
        <w:t>
      5. ПАБ организуются на базе существующих патологоанатомических отделений, располагающих квалифицированными кадрами и необходимой материальной базой, при наличии не менее пятнадцати врачебных должностей.</w:t>
      </w:r>
      <w:r>
        <w:br/>
      </w:r>
      <w:r>
        <w:rPr>
          <w:rFonts w:ascii="Times New Roman"/>
          <w:b w:val="false"/>
          <w:i w:val="false"/>
          <w:color w:val="000000"/>
          <w:sz w:val="28"/>
        </w:rPr>
        <w:t>
</w:t>
      </w:r>
      <w:r>
        <w:rPr>
          <w:rFonts w:ascii="Times New Roman"/>
          <w:b w:val="false"/>
          <w:i w:val="false"/>
          <w:color w:val="000000"/>
          <w:sz w:val="28"/>
        </w:rPr>
        <w:t>
      6. В состав ПАБ входят следующие структурные подразделения (в зависимости от профиля обслуживаемых организаций здравоохранения и объема работы):</w:t>
      </w:r>
      <w:r>
        <w:br/>
      </w:r>
      <w:r>
        <w:rPr>
          <w:rFonts w:ascii="Times New Roman"/>
          <w:b w:val="false"/>
          <w:i w:val="false"/>
          <w:color w:val="000000"/>
          <w:sz w:val="28"/>
        </w:rPr>
        <w:t>
</w:t>
      </w:r>
      <w:r>
        <w:rPr>
          <w:rFonts w:ascii="Times New Roman"/>
          <w:b w:val="false"/>
          <w:i w:val="false"/>
          <w:color w:val="000000"/>
          <w:sz w:val="28"/>
        </w:rPr>
        <w:t>
      1) отделение общей патологии с гистологической лабораторией;</w:t>
      </w:r>
      <w:r>
        <w:br/>
      </w:r>
      <w:r>
        <w:rPr>
          <w:rFonts w:ascii="Times New Roman"/>
          <w:b w:val="false"/>
          <w:i w:val="false"/>
          <w:color w:val="000000"/>
          <w:sz w:val="28"/>
        </w:rPr>
        <w:t>
</w:t>
      </w:r>
      <w:r>
        <w:rPr>
          <w:rFonts w:ascii="Times New Roman"/>
          <w:b w:val="false"/>
          <w:i w:val="false"/>
          <w:color w:val="000000"/>
          <w:sz w:val="28"/>
        </w:rPr>
        <w:t>
      2) отделение детской патологии с гистологической лабораторией;</w:t>
      </w:r>
      <w:r>
        <w:br/>
      </w:r>
      <w:r>
        <w:rPr>
          <w:rFonts w:ascii="Times New Roman"/>
          <w:b w:val="false"/>
          <w:i w:val="false"/>
          <w:color w:val="000000"/>
          <w:sz w:val="28"/>
        </w:rPr>
        <w:t>
</w:t>
      </w:r>
      <w:r>
        <w:rPr>
          <w:rFonts w:ascii="Times New Roman"/>
          <w:b w:val="false"/>
          <w:i w:val="false"/>
          <w:color w:val="000000"/>
          <w:sz w:val="28"/>
        </w:rPr>
        <w:t xml:space="preserve">
      3) отделение цитологических исследований; </w:t>
      </w:r>
      <w:r>
        <w:br/>
      </w:r>
      <w:r>
        <w:rPr>
          <w:rFonts w:ascii="Times New Roman"/>
          <w:b w:val="false"/>
          <w:i w:val="false"/>
          <w:color w:val="000000"/>
          <w:sz w:val="28"/>
        </w:rPr>
        <w:t>
</w:t>
      </w:r>
      <w:r>
        <w:rPr>
          <w:rFonts w:ascii="Times New Roman"/>
          <w:b w:val="false"/>
          <w:i w:val="false"/>
          <w:color w:val="000000"/>
          <w:sz w:val="28"/>
        </w:rPr>
        <w:t>
      4) отделение инфекционной патологии с гистологической лабораторией;</w:t>
      </w:r>
      <w:r>
        <w:br/>
      </w:r>
      <w:r>
        <w:rPr>
          <w:rFonts w:ascii="Times New Roman"/>
          <w:b w:val="false"/>
          <w:i w:val="false"/>
          <w:color w:val="000000"/>
          <w:sz w:val="28"/>
        </w:rPr>
        <w:t>
</w:t>
      </w:r>
      <w:r>
        <w:rPr>
          <w:rFonts w:ascii="Times New Roman"/>
          <w:b w:val="false"/>
          <w:i w:val="false"/>
          <w:color w:val="000000"/>
          <w:sz w:val="28"/>
        </w:rPr>
        <w:t>
      5) организационно-консультативное отделение с архивом медицинской документации, блоков и стеклопрепаратов;</w:t>
      </w:r>
      <w:r>
        <w:br/>
      </w:r>
      <w:r>
        <w:rPr>
          <w:rFonts w:ascii="Times New Roman"/>
          <w:b w:val="false"/>
          <w:i w:val="false"/>
          <w:color w:val="000000"/>
          <w:sz w:val="28"/>
        </w:rPr>
        <w:t>
</w:t>
      </w:r>
      <w:r>
        <w:rPr>
          <w:rFonts w:ascii="Times New Roman"/>
          <w:b w:val="false"/>
          <w:i w:val="false"/>
          <w:color w:val="000000"/>
          <w:sz w:val="28"/>
        </w:rPr>
        <w:t>
      6) административно-хозяйственное отделение.</w:t>
      </w:r>
      <w:r>
        <w:br/>
      </w:r>
      <w:r>
        <w:rPr>
          <w:rFonts w:ascii="Times New Roman"/>
          <w:b w:val="false"/>
          <w:i w:val="false"/>
          <w:color w:val="000000"/>
          <w:sz w:val="28"/>
        </w:rPr>
        <w:t>
</w:t>
      </w:r>
      <w:r>
        <w:rPr>
          <w:rFonts w:ascii="Times New Roman"/>
          <w:b w:val="false"/>
          <w:i w:val="false"/>
          <w:color w:val="000000"/>
          <w:sz w:val="28"/>
        </w:rPr>
        <w:t>
      7. ПАБ могут иметь городские, районные, межрайонные отделения, которые организуются на базе городских, центральных районных больниц с учетом местных условий: отдаленности от бюро, наличия квалифицированных кадров и достаточного объема патологоанатомических исследований.</w:t>
      </w:r>
      <w:r>
        <w:br/>
      </w:r>
      <w:r>
        <w:rPr>
          <w:rFonts w:ascii="Times New Roman"/>
          <w:b w:val="false"/>
          <w:i w:val="false"/>
          <w:color w:val="000000"/>
          <w:sz w:val="28"/>
        </w:rPr>
        <w:t>
</w:t>
      </w:r>
      <w:r>
        <w:rPr>
          <w:rFonts w:ascii="Times New Roman"/>
          <w:b w:val="false"/>
          <w:i w:val="false"/>
          <w:color w:val="000000"/>
          <w:sz w:val="28"/>
        </w:rPr>
        <w:t>
      8. Руководство деятельностью ПАБ осуществляет начальник ПАБ, на должность которого местным органом государственного управления здравоохранением назначается квалифицированный врач-патологоанатом, имеющий опыт практической и руководящей работы.</w:t>
      </w:r>
      <w:r>
        <w:br/>
      </w:r>
      <w:r>
        <w:rPr>
          <w:rFonts w:ascii="Times New Roman"/>
          <w:b w:val="false"/>
          <w:i w:val="false"/>
          <w:color w:val="000000"/>
          <w:sz w:val="28"/>
        </w:rPr>
        <w:t>
</w:t>
      </w:r>
      <w:r>
        <w:rPr>
          <w:rFonts w:ascii="Times New Roman"/>
          <w:b w:val="false"/>
          <w:i w:val="false"/>
          <w:color w:val="000000"/>
          <w:sz w:val="28"/>
        </w:rPr>
        <w:t>
      9. ПАБ пользуются правами юридического лица, имеют печати: гербовую; простые - круглые, мастичные, металлические, и штамп с указанием своего полного наименования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10. ПАБ в соответствии с настоящим Положением могут быть учебной базой высших медицинских учебных заведений и их факультетов, в том числе повышения квалификации и переподготовки медицинских кадров, средних медицинских учебных заведений.</w:t>
      </w:r>
      <w:r>
        <w:br/>
      </w:r>
      <w:r>
        <w:rPr>
          <w:rFonts w:ascii="Times New Roman"/>
          <w:b w:val="false"/>
          <w:i w:val="false"/>
          <w:color w:val="000000"/>
          <w:sz w:val="28"/>
        </w:rPr>
        <w:t>
</w:t>
      </w:r>
      <w:r>
        <w:rPr>
          <w:rFonts w:ascii="Times New Roman"/>
          <w:b w:val="false"/>
          <w:i w:val="false"/>
          <w:color w:val="000000"/>
          <w:sz w:val="28"/>
        </w:rPr>
        <w:t>
      11. Материально-техническое оснащение городских, районных и межрайонных отделений ПАБ обеспечивается главными врачами соответствующих организаций здравоохранения, в которых располагается отделение ПАБ.</w:t>
      </w:r>
      <w:r>
        <w:br/>
      </w:r>
      <w:r>
        <w:rPr>
          <w:rFonts w:ascii="Times New Roman"/>
          <w:b w:val="false"/>
          <w:i w:val="false"/>
          <w:color w:val="000000"/>
          <w:sz w:val="28"/>
        </w:rPr>
        <w:t>
</w:t>
      </w:r>
      <w:r>
        <w:rPr>
          <w:rFonts w:ascii="Times New Roman"/>
          <w:b w:val="false"/>
          <w:i w:val="false"/>
          <w:color w:val="000000"/>
          <w:sz w:val="28"/>
        </w:rPr>
        <w:t>
      12. Основными задачами и функциями ПАБ являются:</w:t>
      </w:r>
      <w:r>
        <w:br/>
      </w:r>
      <w:r>
        <w:rPr>
          <w:rFonts w:ascii="Times New Roman"/>
          <w:b w:val="false"/>
          <w:i w:val="false"/>
          <w:color w:val="000000"/>
          <w:sz w:val="28"/>
        </w:rPr>
        <w:t>
</w:t>
      </w:r>
      <w:r>
        <w:rPr>
          <w:rFonts w:ascii="Times New Roman"/>
          <w:b w:val="false"/>
          <w:i w:val="false"/>
          <w:color w:val="000000"/>
          <w:sz w:val="28"/>
        </w:rPr>
        <w:t>
      1) уточненная диагностика заболеваний на секционном, операционном и биопсийном материале путем проведения макроскопического и микроскопического, а при необходимости - бактериологического, вирусологического, биохимического и других дополнительных исследований;</w:t>
      </w:r>
      <w:r>
        <w:br/>
      </w:r>
      <w:r>
        <w:rPr>
          <w:rFonts w:ascii="Times New Roman"/>
          <w:b w:val="false"/>
          <w:i w:val="false"/>
          <w:color w:val="000000"/>
          <w:sz w:val="28"/>
        </w:rPr>
        <w:t>
</w:t>
      </w:r>
      <w:r>
        <w:rPr>
          <w:rFonts w:ascii="Times New Roman"/>
          <w:b w:val="false"/>
          <w:i w:val="false"/>
          <w:color w:val="000000"/>
          <w:sz w:val="28"/>
        </w:rPr>
        <w:t>
      2) установление причины и механизма смерти больного;</w:t>
      </w:r>
      <w:r>
        <w:br/>
      </w:r>
      <w:r>
        <w:rPr>
          <w:rFonts w:ascii="Times New Roman"/>
          <w:b w:val="false"/>
          <w:i w:val="false"/>
          <w:color w:val="000000"/>
          <w:sz w:val="28"/>
        </w:rPr>
        <w:t>
</w:t>
      </w:r>
      <w:r>
        <w:rPr>
          <w:rFonts w:ascii="Times New Roman"/>
          <w:b w:val="false"/>
          <w:i w:val="false"/>
          <w:color w:val="000000"/>
          <w:sz w:val="28"/>
        </w:rPr>
        <w:t>
      3) анализ качества диагностической и лечебной работы совместно с лечащими врачами посредством сопоставления клинических и патологоанатомических данных и диагнозов с обсуждением результатов с медицинским персоналом медицинских организаций, а также в соответствующих органах государственного управления здравоохранением;</w:t>
      </w:r>
      <w:r>
        <w:br/>
      </w:r>
      <w:r>
        <w:rPr>
          <w:rFonts w:ascii="Times New Roman"/>
          <w:b w:val="false"/>
          <w:i w:val="false"/>
          <w:color w:val="000000"/>
          <w:sz w:val="28"/>
        </w:rPr>
        <w:t>
</w:t>
      </w:r>
      <w:r>
        <w:rPr>
          <w:rFonts w:ascii="Times New Roman"/>
          <w:b w:val="false"/>
          <w:i w:val="false"/>
          <w:color w:val="000000"/>
          <w:sz w:val="28"/>
        </w:rPr>
        <w:t>
      4) подготовка и проведение клинико-патологоанатомических конференций в медицинских организациях, совещаний и конференций патологоанатомов;</w:t>
      </w:r>
      <w:r>
        <w:br/>
      </w:r>
      <w:r>
        <w:rPr>
          <w:rFonts w:ascii="Times New Roman"/>
          <w:b w:val="false"/>
          <w:i w:val="false"/>
          <w:color w:val="000000"/>
          <w:sz w:val="28"/>
        </w:rPr>
        <w:t>
</w:t>
      </w:r>
      <w:r>
        <w:rPr>
          <w:rFonts w:ascii="Times New Roman"/>
          <w:b w:val="false"/>
          <w:i w:val="false"/>
          <w:color w:val="000000"/>
          <w:sz w:val="28"/>
        </w:rPr>
        <w:t>
      5) извещение местных органов государственного управления здравоохранением о впервые выявленных случаях инфекций, онкологических заболеваний;</w:t>
      </w:r>
      <w:r>
        <w:br/>
      </w:r>
      <w:r>
        <w:rPr>
          <w:rFonts w:ascii="Times New Roman"/>
          <w:b w:val="false"/>
          <w:i w:val="false"/>
          <w:color w:val="000000"/>
          <w:sz w:val="28"/>
        </w:rPr>
        <w:t>
</w:t>
      </w:r>
      <w:r>
        <w:rPr>
          <w:rFonts w:ascii="Times New Roman"/>
          <w:b w:val="false"/>
          <w:i w:val="false"/>
          <w:color w:val="000000"/>
          <w:sz w:val="28"/>
        </w:rPr>
        <w:t>
      6) обобщение и распространение передового опыта работы;</w:t>
      </w:r>
      <w:r>
        <w:br/>
      </w:r>
      <w:r>
        <w:rPr>
          <w:rFonts w:ascii="Times New Roman"/>
          <w:b w:val="false"/>
          <w:i w:val="false"/>
          <w:color w:val="000000"/>
          <w:sz w:val="28"/>
        </w:rPr>
        <w:t>
</w:t>
      </w:r>
      <w:r>
        <w:rPr>
          <w:rFonts w:ascii="Times New Roman"/>
          <w:b w:val="false"/>
          <w:i w:val="false"/>
          <w:color w:val="000000"/>
          <w:sz w:val="28"/>
        </w:rPr>
        <w:t>
      7) проведение апробации и внедрение современных методов патологоанатомических исследований;</w:t>
      </w:r>
      <w:r>
        <w:br/>
      </w:r>
      <w:r>
        <w:rPr>
          <w:rFonts w:ascii="Times New Roman"/>
          <w:b w:val="false"/>
          <w:i w:val="false"/>
          <w:color w:val="000000"/>
          <w:sz w:val="28"/>
        </w:rPr>
        <w:t>
</w:t>
      </w:r>
      <w:r>
        <w:rPr>
          <w:rFonts w:ascii="Times New Roman"/>
          <w:b w:val="false"/>
          <w:i w:val="false"/>
          <w:color w:val="000000"/>
          <w:sz w:val="28"/>
        </w:rPr>
        <w:t>
      8) обеспечение систематического повышения квалификации врачей-патологоанатомов.</w:t>
      </w:r>
    </w:p>
    <w:bookmarkEnd w:id="6"/>
    <w:bookmarkStart w:name="z39" w:id="7"/>
    <w:p>
      <w:pPr>
        <w:spacing w:after="0"/>
        <w:ind w:left="0"/>
        <w:jc w:val="left"/>
      </w:pPr>
      <w:r>
        <w:rPr>
          <w:rFonts w:ascii="Times New Roman"/>
          <w:b/>
          <w:i w:val="false"/>
          <w:color w:val="000000"/>
        </w:rPr>
        <w:t xml:space="preserve"> 
3. Организация деятельности, задачи и функции</w:t>
      </w:r>
      <w:r>
        <w:br/>
      </w:r>
      <w:r>
        <w:rPr>
          <w:rFonts w:ascii="Times New Roman"/>
          <w:b/>
          <w:i w:val="false"/>
          <w:color w:val="000000"/>
        </w:rPr>
        <w:t>
централизованных патологоанатомических отделений</w:t>
      </w:r>
      <w:r>
        <w:br/>
      </w:r>
      <w:r>
        <w:rPr>
          <w:rFonts w:ascii="Times New Roman"/>
          <w:b/>
          <w:i w:val="false"/>
          <w:color w:val="000000"/>
        </w:rPr>
        <w:t>
и патологоанатомических отделений</w:t>
      </w:r>
    </w:p>
    <w:bookmarkEnd w:id="7"/>
    <w:bookmarkStart w:name="z40" w:id="8"/>
    <w:p>
      <w:pPr>
        <w:spacing w:after="0"/>
        <w:ind w:left="0"/>
        <w:jc w:val="both"/>
      </w:pPr>
      <w:r>
        <w:rPr>
          <w:rFonts w:ascii="Times New Roman"/>
          <w:b w:val="false"/>
          <w:i w:val="false"/>
          <w:color w:val="000000"/>
          <w:sz w:val="28"/>
        </w:rPr>
        <w:t>
      13. Централизованные патологоанатомические отделения (далее - ЦПАО) и патологоанатомические отделения (далее - ПАО) организуются по согласованию с уполномоченным органом в области здравоохранения в составе организаций здравоохранения, занимающихся лечебно-профилактической деятельностью.</w:t>
      </w:r>
      <w:r>
        <w:br/>
      </w:r>
      <w:r>
        <w:rPr>
          <w:rFonts w:ascii="Times New Roman"/>
          <w:b w:val="false"/>
          <w:i w:val="false"/>
          <w:color w:val="000000"/>
          <w:sz w:val="28"/>
        </w:rPr>
        <w:t>
</w:t>
      </w:r>
      <w:r>
        <w:rPr>
          <w:rFonts w:ascii="Times New Roman"/>
          <w:b w:val="false"/>
          <w:i w:val="false"/>
          <w:color w:val="000000"/>
          <w:sz w:val="28"/>
        </w:rPr>
        <w:t>
      14. Руководство организации здравоохранения, в структуре которой имеется ЦПАО или ПАО, обеспечивает необходимые условия работы отделения, в том числе укомплектование медицинскими кадрами, материально-техническое оснащение, хозяйственное обеспечение, транспорт.</w:t>
      </w:r>
      <w:r>
        <w:br/>
      </w:r>
      <w:r>
        <w:rPr>
          <w:rFonts w:ascii="Times New Roman"/>
          <w:b w:val="false"/>
          <w:i w:val="false"/>
          <w:color w:val="000000"/>
          <w:sz w:val="28"/>
        </w:rPr>
        <w:t>
</w:t>
      </w:r>
      <w:r>
        <w:rPr>
          <w:rFonts w:ascii="Times New Roman"/>
          <w:b w:val="false"/>
          <w:i w:val="false"/>
          <w:color w:val="000000"/>
          <w:sz w:val="28"/>
        </w:rPr>
        <w:t>
      15. Руководство организаций здравоохранения, в которых отсутствует  ЦПАО или ПАО, в случаях привлечения врачей-патологоанатомов из ЦПАО для производства патологоанатомического вскрытия обеспечивает необходимые условия для вскрытия на базе руководимых ими организаций здравоохранения.</w:t>
      </w:r>
      <w:r>
        <w:br/>
      </w:r>
      <w:r>
        <w:rPr>
          <w:rFonts w:ascii="Times New Roman"/>
          <w:b w:val="false"/>
          <w:i w:val="false"/>
          <w:color w:val="000000"/>
          <w:sz w:val="28"/>
        </w:rPr>
        <w:t>
</w:t>
      </w:r>
      <w:r>
        <w:rPr>
          <w:rFonts w:ascii="Times New Roman"/>
          <w:b w:val="false"/>
          <w:i w:val="false"/>
          <w:color w:val="000000"/>
          <w:sz w:val="28"/>
        </w:rPr>
        <w:t>
      16. ЦПАО и ПАО используют в своей работе вспомогательные диагностические кабинеты и отделения (рентгеновский кабинет, клиническая лаборатория, бактериологическая лаборатория, вирусологическая лаборатория) организаций здравоохранения.</w:t>
      </w:r>
      <w:r>
        <w:br/>
      </w:r>
      <w:r>
        <w:rPr>
          <w:rFonts w:ascii="Times New Roman"/>
          <w:b w:val="false"/>
          <w:i w:val="false"/>
          <w:color w:val="000000"/>
          <w:sz w:val="28"/>
        </w:rPr>
        <w:t>
</w:t>
      </w:r>
      <w:r>
        <w:rPr>
          <w:rFonts w:ascii="Times New Roman"/>
          <w:b w:val="false"/>
          <w:i w:val="false"/>
          <w:color w:val="000000"/>
          <w:sz w:val="28"/>
        </w:rPr>
        <w:t>
      17. Часы работы ЦПАО и ПАО, порядок приема тел умерших, операционного и биопсийного материала, выполнение вскрытий и патогистологических исследований, выдача врачебных свидетельств о смерти, тел умерших и результатов исследований устанавливаются руководителями соответствующих организаций здравоохранения, в состав которых входит ЦПАО или ПАО.</w:t>
      </w:r>
      <w:r>
        <w:br/>
      </w:r>
      <w:r>
        <w:rPr>
          <w:rFonts w:ascii="Times New Roman"/>
          <w:b w:val="false"/>
          <w:i w:val="false"/>
          <w:color w:val="000000"/>
          <w:sz w:val="28"/>
        </w:rPr>
        <w:t>
</w:t>
      </w:r>
      <w:r>
        <w:rPr>
          <w:rFonts w:ascii="Times New Roman"/>
          <w:b w:val="false"/>
          <w:i w:val="false"/>
          <w:color w:val="000000"/>
          <w:sz w:val="28"/>
        </w:rPr>
        <w:t>
      18. Своевременная доставка тел умерших, операционного и биопсийного материала в ЦПАО и ПАО обеспечивается администрацией организации здравоохранения, где произошла смерть больного или произведена операция или биопсия.</w:t>
      </w:r>
      <w:r>
        <w:br/>
      </w:r>
      <w:r>
        <w:rPr>
          <w:rFonts w:ascii="Times New Roman"/>
          <w:b w:val="false"/>
          <w:i w:val="false"/>
          <w:color w:val="000000"/>
          <w:sz w:val="28"/>
        </w:rPr>
        <w:t>
</w:t>
      </w:r>
      <w:r>
        <w:rPr>
          <w:rFonts w:ascii="Times New Roman"/>
          <w:b w:val="false"/>
          <w:i w:val="false"/>
          <w:color w:val="000000"/>
          <w:sz w:val="28"/>
        </w:rPr>
        <w:t>
      19. ПАО являются базой подготовки, переподготовки и повышения квалификации врачей-патологоанатомов и среднего медицинского персонала.</w:t>
      </w:r>
      <w:r>
        <w:br/>
      </w:r>
      <w:r>
        <w:rPr>
          <w:rFonts w:ascii="Times New Roman"/>
          <w:b w:val="false"/>
          <w:i w:val="false"/>
          <w:color w:val="000000"/>
          <w:sz w:val="28"/>
        </w:rPr>
        <w:t>
</w:t>
      </w:r>
      <w:r>
        <w:rPr>
          <w:rFonts w:ascii="Times New Roman"/>
          <w:b w:val="false"/>
          <w:i w:val="false"/>
          <w:color w:val="000000"/>
          <w:sz w:val="28"/>
        </w:rPr>
        <w:t>
      20. ПАО возглавляет заведующий, назначаемый и увольняемый руководителем организации здравоохранения, и непосредственно подчиняется руководителю организации здравоохранения и его заместителю по медицинской (лечебной) части.</w:t>
      </w:r>
      <w:r>
        <w:br/>
      </w:r>
      <w:r>
        <w:rPr>
          <w:rFonts w:ascii="Times New Roman"/>
          <w:b w:val="false"/>
          <w:i w:val="false"/>
          <w:color w:val="000000"/>
          <w:sz w:val="28"/>
        </w:rPr>
        <w:t>
</w:t>
      </w:r>
      <w:r>
        <w:rPr>
          <w:rFonts w:ascii="Times New Roman"/>
          <w:b w:val="false"/>
          <w:i w:val="false"/>
          <w:color w:val="000000"/>
          <w:sz w:val="28"/>
        </w:rPr>
        <w:t>
      21. ЦПАО и ПАО ведут медицинскую документацию и представляют сведения о своей деятельности в отчетах.</w:t>
      </w:r>
      <w:r>
        <w:br/>
      </w:r>
      <w:r>
        <w:rPr>
          <w:rFonts w:ascii="Times New Roman"/>
          <w:b w:val="false"/>
          <w:i w:val="false"/>
          <w:color w:val="000000"/>
          <w:sz w:val="28"/>
        </w:rPr>
        <w:t>
</w:t>
      </w:r>
      <w:r>
        <w:rPr>
          <w:rFonts w:ascii="Times New Roman"/>
          <w:b w:val="false"/>
          <w:i w:val="false"/>
          <w:color w:val="000000"/>
          <w:sz w:val="28"/>
        </w:rPr>
        <w:t>
      22. Не допускается использование помещений ЦПАО и ПАО для размещения других служб, кроме патологоанатомической.</w:t>
      </w:r>
      <w:r>
        <w:br/>
      </w:r>
      <w:r>
        <w:rPr>
          <w:rFonts w:ascii="Times New Roman"/>
          <w:b w:val="false"/>
          <w:i w:val="false"/>
          <w:color w:val="000000"/>
          <w:sz w:val="28"/>
        </w:rPr>
        <w:t>
</w:t>
      </w:r>
      <w:r>
        <w:rPr>
          <w:rFonts w:ascii="Times New Roman"/>
          <w:b w:val="false"/>
          <w:i w:val="false"/>
          <w:color w:val="000000"/>
          <w:sz w:val="28"/>
        </w:rPr>
        <w:t>
      23. Основными задачами и функциями ЦПАО и ПАО являются:</w:t>
      </w:r>
      <w:r>
        <w:br/>
      </w:r>
      <w:r>
        <w:rPr>
          <w:rFonts w:ascii="Times New Roman"/>
          <w:b w:val="false"/>
          <w:i w:val="false"/>
          <w:color w:val="000000"/>
          <w:sz w:val="28"/>
        </w:rPr>
        <w:t>
</w:t>
      </w:r>
      <w:r>
        <w:rPr>
          <w:rFonts w:ascii="Times New Roman"/>
          <w:b w:val="false"/>
          <w:i w:val="false"/>
          <w:color w:val="000000"/>
          <w:sz w:val="28"/>
        </w:rPr>
        <w:t>
      1) проведение вскрытий умерших больных с макроскопическим и микроскопическим исследованием органов и тканей;</w:t>
      </w:r>
      <w:r>
        <w:br/>
      </w:r>
      <w:r>
        <w:rPr>
          <w:rFonts w:ascii="Times New Roman"/>
          <w:b w:val="false"/>
          <w:i w:val="false"/>
          <w:color w:val="000000"/>
          <w:sz w:val="28"/>
        </w:rPr>
        <w:t>
</w:t>
      </w:r>
      <w:r>
        <w:rPr>
          <w:rFonts w:ascii="Times New Roman"/>
          <w:b w:val="false"/>
          <w:i w:val="false"/>
          <w:color w:val="000000"/>
          <w:sz w:val="28"/>
        </w:rPr>
        <w:t>
      2) при необходимости взятие и направление образцов тканей от трупов умерших для бактериологических, вирусологических и других дополнительных методов исследования;</w:t>
      </w:r>
      <w:r>
        <w:br/>
      </w:r>
      <w:r>
        <w:rPr>
          <w:rFonts w:ascii="Times New Roman"/>
          <w:b w:val="false"/>
          <w:i w:val="false"/>
          <w:color w:val="000000"/>
          <w:sz w:val="28"/>
        </w:rPr>
        <w:t>
</w:t>
      </w:r>
      <w:r>
        <w:rPr>
          <w:rFonts w:ascii="Times New Roman"/>
          <w:b w:val="false"/>
          <w:i w:val="false"/>
          <w:color w:val="000000"/>
          <w:sz w:val="28"/>
        </w:rPr>
        <w:t>
      3) обеспечение достоверных сведений о причинах смерти;</w:t>
      </w:r>
      <w:r>
        <w:br/>
      </w:r>
      <w:r>
        <w:rPr>
          <w:rFonts w:ascii="Times New Roman"/>
          <w:b w:val="false"/>
          <w:i w:val="false"/>
          <w:color w:val="000000"/>
          <w:sz w:val="28"/>
        </w:rPr>
        <w:t>
</w:t>
      </w:r>
      <w:r>
        <w:rPr>
          <w:rFonts w:ascii="Times New Roman"/>
          <w:b w:val="false"/>
          <w:i w:val="false"/>
          <w:color w:val="000000"/>
          <w:sz w:val="28"/>
        </w:rPr>
        <w:t>
      4) диагностика заболеваний с помощью патогистологического исследования биопсийного и операционного материала;</w:t>
      </w:r>
      <w:r>
        <w:br/>
      </w:r>
      <w:r>
        <w:rPr>
          <w:rFonts w:ascii="Times New Roman"/>
          <w:b w:val="false"/>
          <w:i w:val="false"/>
          <w:color w:val="000000"/>
          <w:sz w:val="28"/>
        </w:rPr>
        <w:t>
</w:t>
      </w:r>
      <w:r>
        <w:rPr>
          <w:rFonts w:ascii="Times New Roman"/>
          <w:b w:val="false"/>
          <w:i w:val="false"/>
          <w:color w:val="000000"/>
          <w:sz w:val="28"/>
        </w:rPr>
        <w:t>
      5) повышение качества клинической диагностики путем:</w:t>
      </w:r>
      <w:r>
        <w:br/>
      </w:r>
      <w:r>
        <w:rPr>
          <w:rFonts w:ascii="Times New Roman"/>
          <w:b w:val="false"/>
          <w:i w:val="false"/>
          <w:color w:val="000000"/>
          <w:sz w:val="28"/>
        </w:rPr>
        <w:t>
      определения характера патологического процесса на секционном, операционном и биопсийном материале;</w:t>
      </w:r>
      <w:r>
        <w:br/>
      </w:r>
      <w:r>
        <w:rPr>
          <w:rFonts w:ascii="Times New Roman"/>
          <w:b w:val="false"/>
          <w:i w:val="false"/>
          <w:color w:val="000000"/>
          <w:sz w:val="28"/>
        </w:rPr>
        <w:t>
</w:t>
      </w:r>
      <w:r>
        <w:rPr>
          <w:rFonts w:ascii="Times New Roman"/>
          <w:b w:val="false"/>
          <w:i w:val="false"/>
          <w:color w:val="000000"/>
          <w:sz w:val="28"/>
        </w:rPr>
        <w:t>
      установления причины и механизма смерти больного;</w:t>
      </w:r>
      <w:r>
        <w:br/>
      </w:r>
      <w:r>
        <w:rPr>
          <w:rFonts w:ascii="Times New Roman"/>
          <w:b w:val="false"/>
          <w:i w:val="false"/>
          <w:color w:val="000000"/>
          <w:sz w:val="28"/>
        </w:rPr>
        <w:t>
</w:t>
      </w:r>
      <w:r>
        <w:rPr>
          <w:rFonts w:ascii="Times New Roman"/>
          <w:b w:val="false"/>
          <w:i w:val="false"/>
          <w:color w:val="000000"/>
          <w:sz w:val="28"/>
        </w:rPr>
        <w:t>
      совместного обсуждения с врачами-клиницистами результатов вскрытий и исследований биопсийного и операционного материала;</w:t>
      </w:r>
      <w:r>
        <w:br/>
      </w:r>
      <w:r>
        <w:rPr>
          <w:rFonts w:ascii="Times New Roman"/>
          <w:b w:val="false"/>
          <w:i w:val="false"/>
          <w:color w:val="000000"/>
          <w:sz w:val="28"/>
        </w:rPr>
        <w:t>
</w:t>
      </w:r>
      <w:r>
        <w:rPr>
          <w:rFonts w:ascii="Times New Roman"/>
          <w:b w:val="false"/>
          <w:i w:val="false"/>
          <w:color w:val="000000"/>
          <w:sz w:val="28"/>
        </w:rPr>
        <w:t>
      оказания консультативной помощи в вопросах патологической анатомии;</w:t>
      </w:r>
      <w:r>
        <w:br/>
      </w:r>
      <w:r>
        <w:rPr>
          <w:rFonts w:ascii="Times New Roman"/>
          <w:b w:val="false"/>
          <w:i w:val="false"/>
          <w:color w:val="000000"/>
          <w:sz w:val="28"/>
        </w:rPr>
        <w:t>
</w:t>
      </w:r>
      <w:r>
        <w:rPr>
          <w:rFonts w:ascii="Times New Roman"/>
          <w:b w:val="false"/>
          <w:i w:val="false"/>
          <w:color w:val="000000"/>
          <w:sz w:val="28"/>
        </w:rPr>
        <w:t>
      анализа качества диагностической и лечебной работы совместно с лечащими врачами посредством сопоставления клинических и патологоанатомических данных и диагнозов;</w:t>
      </w:r>
      <w:r>
        <w:br/>
      </w:r>
      <w:r>
        <w:rPr>
          <w:rFonts w:ascii="Times New Roman"/>
          <w:b w:val="false"/>
          <w:i w:val="false"/>
          <w:color w:val="000000"/>
          <w:sz w:val="28"/>
        </w:rPr>
        <w:t>
</w:t>
      </w:r>
      <w:r>
        <w:rPr>
          <w:rFonts w:ascii="Times New Roman"/>
          <w:b w:val="false"/>
          <w:i w:val="false"/>
          <w:color w:val="000000"/>
          <w:sz w:val="28"/>
        </w:rPr>
        <w:t>
      обобщения и анализа работы ЦПАО и ПАО с обсуждением результатов с медицинским персоналом прикрепленных организаций здравоохранения, а также в соответствующих местных органах государственного управления здравоохранением.</w:t>
      </w:r>
    </w:p>
    <w:bookmarkEnd w:id="8"/>
    <w:bookmarkStart w:name="z61" w:id="9"/>
    <w:p>
      <w:pPr>
        <w:spacing w:after="0"/>
        <w:ind w:left="0"/>
        <w:jc w:val="left"/>
      </w:pPr>
      <w:r>
        <w:rPr>
          <w:rFonts w:ascii="Times New Roman"/>
          <w:b/>
          <w:i w:val="false"/>
          <w:color w:val="000000"/>
        </w:rPr>
        <w:t xml:space="preserve"> 
4. Деятельность кафедр патологической анатомии</w:t>
      </w:r>
      <w:r>
        <w:br/>
      </w:r>
      <w:r>
        <w:rPr>
          <w:rFonts w:ascii="Times New Roman"/>
          <w:b/>
          <w:i w:val="false"/>
          <w:color w:val="000000"/>
        </w:rPr>
        <w:t>
организаций образования в области здравоохранения</w:t>
      </w:r>
    </w:p>
    <w:bookmarkEnd w:id="9"/>
    <w:bookmarkStart w:name="z62" w:id="10"/>
    <w:p>
      <w:pPr>
        <w:spacing w:after="0"/>
        <w:ind w:left="0"/>
        <w:jc w:val="both"/>
      </w:pPr>
      <w:r>
        <w:rPr>
          <w:rFonts w:ascii="Times New Roman"/>
          <w:b w:val="false"/>
          <w:i w:val="false"/>
          <w:color w:val="000000"/>
          <w:sz w:val="28"/>
        </w:rPr>
        <w:t>
      24. Кафедры патологической анатомии высших медицинских учебных заведений относятся к клиническим кафедрам, являются учебными, научно-методическими центрами системы подготовки врачей-патологоанатомов.</w:t>
      </w:r>
      <w:r>
        <w:br/>
      </w:r>
      <w:r>
        <w:rPr>
          <w:rFonts w:ascii="Times New Roman"/>
          <w:b w:val="false"/>
          <w:i w:val="false"/>
          <w:color w:val="000000"/>
          <w:sz w:val="28"/>
        </w:rPr>
        <w:t>
</w:t>
      </w:r>
      <w:r>
        <w:rPr>
          <w:rFonts w:ascii="Times New Roman"/>
          <w:b w:val="false"/>
          <w:i w:val="false"/>
          <w:color w:val="000000"/>
          <w:sz w:val="28"/>
        </w:rPr>
        <w:t>
      25. К учебно-клиническим базам кафедр патологической анатомии  относится патологоанатомические бюро, централизованные патологоанатомические отделения и патологоанатомические отделения организаций здравоохранения. Профессорско-преподавательский состав кафедр патологической анатомии выполняет прозекторскую работу в объеме не менее 25 % расчетной нормы нагрузки врача-патологоанатома на 0,5 ставки врачебной должности. Выплата клинической ставки, а также доплата за вредные условия труда и психо-эмоциональную нагрузку профессорско-преподавательскому составу кафедр патологической анатомии осуществляется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 системе оплаты труда гражданских служащих, работников организаций, содержащихся а счет средств государственного бюджета, работников казенных предприятий" № 1400 от 29 декабря 2007 года.</w:t>
      </w:r>
    </w:p>
    <w:bookmarkEnd w:id="10"/>
    <w:bookmarkStart w:name="z64" w:id="1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Положению о деятельности организаций  </w:t>
      </w:r>
      <w:r>
        <w:br/>
      </w:r>
      <w:r>
        <w:rPr>
          <w:rFonts w:ascii="Times New Roman"/>
          <w:b w:val="false"/>
          <w:i w:val="false"/>
          <w:color w:val="000000"/>
          <w:sz w:val="28"/>
        </w:rPr>
        <w:t xml:space="preserve">
и (или) структурных подразделений    </w:t>
      </w:r>
      <w:r>
        <w:br/>
      </w:r>
      <w:r>
        <w:rPr>
          <w:rFonts w:ascii="Times New Roman"/>
          <w:b w:val="false"/>
          <w:i w:val="false"/>
          <w:color w:val="000000"/>
          <w:sz w:val="28"/>
        </w:rPr>
        <w:t>
организаций здравоохранения, осуществляющих</w:t>
      </w:r>
      <w:r>
        <w:br/>
      </w:r>
      <w:r>
        <w:rPr>
          <w:rFonts w:ascii="Times New Roman"/>
          <w:b w:val="false"/>
          <w:i w:val="false"/>
          <w:color w:val="000000"/>
          <w:sz w:val="28"/>
        </w:rPr>
        <w:t xml:space="preserve">
патологоанатомическую диагностику    </w:t>
      </w:r>
    </w:p>
    <w:bookmarkEnd w:id="11"/>
    <w:bookmarkStart w:name="z65" w:id="12"/>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оборудования и изделий медицинского назначения</w:t>
      </w:r>
      <w:r>
        <w:br/>
      </w:r>
      <w:r>
        <w:rPr>
          <w:rFonts w:ascii="Times New Roman"/>
          <w:b w:val="false"/>
          <w:i w:val="false"/>
          <w:color w:val="000000"/>
          <w:sz w:val="28"/>
        </w:rPr>
        <w:t>
   </w:t>
      </w:r>
      <w:r>
        <w:rPr>
          <w:rFonts w:ascii="Times New Roman"/>
          <w:b/>
          <w:i w:val="false"/>
          <w:color w:val="000000"/>
          <w:sz w:val="28"/>
        </w:rPr>
        <w:t>для оснащения патологоанатомических бюро, централизованных</w:t>
      </w:r>
      <w:r>
        <w:br/>
      </w:r>
      <w:r>
        <w:rPr>
          <w:rFonts w:ascii="Times New Roman"/>
          <w:b w:val="false"/>
          <w:i w:val="false"/>
          <w:color w:val="000000"/>
          <w:sz w:val="28"/>
        </w:rPr>
        <w:t>
     </w:t>
      </w:r>
      <w:r>
        <w:rPr>
          <w:rFonts w:ascii="Times New Roman"/>
          <w:b/>
          <w:i w:val="false"/>
          <w:color w:val="000000"/>
          <w:sz w:val="28"/>
        </w:rPr>
        <w:t>патологоанатомических отделений и патологоанатомических</w:t>
      </w:r>
      <w:r>
        <w:br/>
      </w:r>
      <w:r>
        <w:rPr>
          <w:rFonts w:ascii="Times New Roman"/>
          <w:b w:val="false"/>
          <w:i w:val="false"/>
          <w:color w:val="000000"/>
          <w:sz w:val="28"/>
        </w:rPr>
        <w:t>
   </w:t>
      </w:r>
      <w:r>
        <w:rPr>
          <w:rFonts w:ascii="Times New Roman"/>
          <w:b/>
          <w:i w:val="false"/>
          <w:color w:val="000000"/>
          <w:sz w:val="28"/>
        </w:rPr>
        <w:t>отделений организаций здравоохранения, научных организаций</w:t>
      </w:r>
      <w:r>
        <w:br/>
      </w:r>
      <w:r>
        <w:rPr>
          <w:rFonts w:ascii="Times New Roman"/>
          <w:b w:val="false"/>
          <w:i w:val="false"/>
          <w:color w:val="000000"/>
          <w:sz w:val="28"/>
        </w:rPr>
        <w:t>
   </w:t>
      </w:r>
      <w:r>
        <w:rPr>
          <w:rFonts w:ascii="Times New Roman"/>
          <w:b/>
          <w:i w:val="false"/>
          <w:color w:val="000000"/>
          <w:sz w:val="28"/>
        </w:rPr>
        <w:t>в области здравоохранения и кафедр патологической анатомии</w:t>
      </w:r>
      <w:r>
        <w:br/>
      </w:r>
      <w:r>
        <w:rPr>
          <w:rFonts w:ascii="Times New Roman"/>
          <w:b w:val="false"/>
          <w:i w:val="false"/>
          <w:color w:val="000000"/>
          <w:sz w:val="28"/>
        </w:rPr>
        <w:t>
        </w:t>
      </w:r>
      <w:r>
        <w:rPr>
          <w:rFonts w:ascii="Times New Roman"/>
          <w:b/>
          <w:i w:val="false"/>
          <w:color w:val="000000"/>
          <w:sz w:val="28"/>
        </w:rPr>
        <w:t>организаций образования в области здравоохранения</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6192"/>
        <w:gridCol w:w="1884"/>
        <w:gridCol w:w="1694"/>
        <w:gridCol w:w="1717"/>
      </w:tblGrid>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ПАБ</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ЦПАО</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ПАО</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 холодильная на 10 тел</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 холодильная на 3-5</w:t>
            </w:r>
            <w:r>
              <w:br/>
            </w:r>
            <w:r>
              <w:rPr>
                <w:rFonts w:ascii="Times New Roman"/>
                <w:b w:val="false"/>
                <w:i w:val="false"/>
                <w:color w:val="000000"/>
                <w:sz w:val="20"/>
              </w:rPr>
              <w:t xml:space="preserve">
тел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 холодильная для</w:t>
            </w:r>
            <w:r>
              <w:br/>
            </w:r>
            <w:r>
              <w:rPr>
                <w:rFonts w:ascii="Times New Roman"/>
                <w:b w:val="false"/>
                <w:i w:val="false"/>
                <w:color w:val="000000"/>
                <w:sz w:val="20"/>
              </w:rPr>
              <w:t>
хранения биоматериала, объем</w:t>
            </w:r>
            <w:r>
              <w:br/>
            </w:r>
            <w:r>
              <w:rPr>
                <w:rFonts w:ascii="Times New Roman"/>
                <w:b w:val="false"/>
                <w:i w:val="false"/>
                <w:color w:val="000000"/>
                <w:sz w:val="20"/>
              </w:rPr>
              <w:t>
6 кубометров</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Гидравлический подъемник</w:t>
            </w:r>
            <w:r>
              <w:br/>
            </w:r>
            <w:r>
              <w:rPr>
                <w:rFonts w:ascii="Times New Roman"/>
                <w:b w:val="false"/>
                <w:i w:val="false"/>
                <w:color w:val="000000"/>
                <w:sz w:val="20"/>
              </w:rPr>
              <w:t>
модель для транспортировки и</w:t>
            </w:r>
            <w:r>
              <w:br/>
            </w:r>
            <w:r>
              <w:rPr>
                <w:rFonts w:ascii="Times New Roman"/>
                <w:b w:val="false"/>
                <w:i w:val="false"/>
                <w:color w:val="000000"/>
                <w:sz w:val="20"/>
              </w:rPr>
              <w:t>
подъема тел</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Тележка для перевозки трупов</w:t>
            </w:r>
            <w:r>
              <w:br/>
            </w:r>
            <w:r>
              <w:rPr>
                <w:rFonts w:ascii="Times New Roman"/>
                <w:b w:val="false"/>
                <w:i w:val="false"/>
                <w:color w:val="000000"/>
                <w:sz w:val="20"/>
              </w:rPr>
              <w:t>
со съемными носилками из</w:t>
            </w:r>
            <w:r>
              <w:br/>
            </w:r>
            <w:r>
              <w:rPr>
                <w:rFonts w:ascii="Times New Roman"/>
                <w:b w:val="false"/>
                <w:i w:val="false"/>
                <w:color w:val="000000"/>
                <w:sz w:val="20"/>
              </w:rPr>
              <w:t>
нержавеющей стали</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 секционный</w:t>
            </w:r>
            <w:r>
              <w:br/>
            </w:r>
            <w:r>
              <w:rPr>
                <w:rFonts w:ascii="Times New Roman"/>
                <w:b w:val="false"/>
                <w:i w:val="false"/>
                <w:color w:val="000000"/>
                <w:sz w:val="20"/>
              </w:rPr>
              <w:t>
патологоанатомический в</w:t>
            </w:r>
            <w:r>
              <w:br/>
            </w:r>
            <w:r>
              <w:rPr>
                <w:rFonts w:ascii="Times New Roman"/>
                <w:b w:val="false"/>
                <w:i w:val="false"/>
                <w:color w:val="000000"/>
                <w:sz w:val="20"/>
              </w:rPr>
              <w:t>
комплекте с подголовником,</w:t>
            </w:r>
            <w:r>
              <w:br/>
            </w:r>
            <w:r>
              <w:rPr>
                <w:rFonts w:ascii="Times New Roman"/>
                <w:b w:val="false"/>
                <w:i w:val="false"/>
                <w:color w:val="000000"/>
                <w:sz w:val="20"/>
              </w:rPr>
              <w:t>
препаровочным столиком и</w:t>
            </w:r>
            <w:r>
              <w:br/>
            </w:r>
            <w:r>
              <w:rPr>
                <w:rFonts w:ascii="Times New Roman"/>
                <w:b w:val="false"/>
                <w:i w:val="false"/>
                <w:color w:val="000000"/>
                <w:sz w:val="20"/>
              </w:rPr>
              <w:t>
баком для утилизации и</w:t>
            </w:r>
            <w:r>
              <w:br/>
            </w:r>
            <w:r>
              <w:rPr>
                <w:rFonts w:ascii="Times New Roman"/>
                <w:b w:val="false"/>
                <w:i w:val="false"/>
                <w:color w:val="000000"/>
                <w:sz w:val="20"/>
              </w:rPr>
              <w:t>
обеззараживания отходов</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Секционный стол моечный</w:t>
            </w:r>
            <w:r>
              <w:br/>
            </w:r>
            <w:r>
              <w:rPr>
                <w:rFonts w:ascii="Times New Roman"/>
                <w:b w:val="false"/>
                <w:i w:val="false"/>
                <w:color w:val="000000"/>
                <w:sz w:val="20"/>
              </w:rPr>
              <w:t>
передвижной</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Передвижной столик для</w:t>
            </w:r>
            <w:r>
              <w:br/>
            </w:r>
            <w:r>
              <w:rPr>
                <w:rFonts w:ascii="Times New Roman"/>
                <w:b w:val="false"/>
                <w:i w:val="false"/>
                <w:color w:val="000000"/>
                <w:sz w:val="20"/>
              </w:rPr>
              <w:t>
инструментов</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Коробка для обзора</w:t>
            </w:r>
            <w:r>
              <w:br/>
            </w:r>
            <w:r>
              <w:rPr>
                <w:rFonts w:ascii="Times New Roman"/>
                <w:b w:val="false"/>
                <w:i w:val="false"/>
                <w:color w:val="000000"/>
                <w:sz w:val="20"/>
              </w:rPr>
              <w:t>
рентгеновских снимков</w:t>
            </w:r>
            <w:r>
              <w:br/>
            </w:r>
            <w:r>
              <w:rPr>
                <w:rFonts w:ascii="Times New Roman"/>
                <w:b w:val="false"/>
                <w:i w:val="false"/>
                <w:color w:val="000000"/>
                <w:sz w:val="20"/>
              </w:rPr>
              <w:t>
подвешиваемая на стену, для</w:t>
            </w:r>
            <w:r>
              <w:br/>
            </w:r>
            <w:r>
              <w:rPr>
                <w:rFonts w:ascii="Times New Roman"/>
                <w:b w:val="false"/>
                <w:i w:val="false"/>
                <w:color w:val="000000"/>
                <w:sz w:val="20"/>
              </w:rPr>
              <w:t>
секционного зала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Инъекционный аппарат со</w:t>
            </w:r>
            <w:r>
              <w:br/>
            </w:r>
            <w:r>
              <w:rPr>
                <w:rFonts w:ascii="Times New Roman"/>
                <w:b w:val="false"/>
                <w:i w:val="false"/>
                <w:color w:val="000000"/>
                <w:sz w:val="20"/>
              </w:rPr>
              <w:t>
встроенным центробежным</w:t>
            </w:r>
            <w:r>
              <w:br/>
            </w:r>
            <w:r>
              <w:rPr>
                <w:rFonts w:ascii="Times New Roman"/>
                <w:b w:val="false"/>
                <w:i w:val="false"/>
                <w:color w:val="000000"/>
                <w:sz w:val="20"/>
              </w:rPr>
              <w:t>
насосом электрическим</w:t>
            </w:r>
            <w:r>
              <w:br/>
            </w:r>
            <w:r>
              <w:rPr>
                <w:rFonts w:ascii="Times New Roman"/>
                <w:b w:val="false"/>
                <w:i w:val="false"/>
                <w:color w:val="000000"/>
                <w:sz w:val="20"/>
              </w:rPr>
              <w:t>
мотором, инъекционным</w:t>
            </w:r>
            <w:r>
              <w:br/>
            </w:r>
            <w:r>
              <w:rPr>
                <w:rFonts w:ascii="Times New Roman"/>
                <w:b w:val="false"/>
                <w:i w:val="false"/>
                <w:color w:val="000000"/>
                <w:sz w:val="20"/>
              </w:rPr>
              <w:t>
пистолетом, с запасными</w:t>
            </w:r>
            <w:r>
              <w:br/>
            </w:r>
            <w:r>
              <w:rPr>
                <w:rFonts w:ascii="Times New Roman"/>
                <w:b w:val="false"/>
                <w:i w:val="false"/>
                <w:color w:val="000000"/>
                <w:sz w:val="20"/>
              </w:rPr>
              <w:t>
принадлежностями (для</w:t>
            </w:r>
            <w:r>
              <w:br/>
            </w:r>
            <w:r>
              <w:rPr>
                <w:rFonts w:ascii="Times New Roman"/>
                <w:b w:val="false"/>
                <w:i w:val="false"/>
                <w:color w:val="000000"/>
                <w:sz w:val="20"/>
              </w:rPr>
              <w:t>
бальзамирования тел умерших)</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Отсасывающий аппарат со</w:t>
            </w:r>
            <w:r>
              <w:br/>
            </w:r>
            <w:r>
              <w:rPr>
                <w:rFonts w:ascii="Times New Roman"/>
                <w:b w:val="false"/>
                <w:i w:val="false"/>
                <w:color w:val="000000"/>
                <w:sz w:val="20"/>
              </w:rPr>
              <w:t>
встроенным центробежным</w:t>
            </w:r>
            <w:r>
              <w:br/>
            </w:r>
            <w:r>
              <w:rPr>
                <w:rFonts w:ascii="Times New Roman"/>
                <w:b w:val="false"/>
                <w:i w:val="false"/>
                <w:color w:val="000000"/>
                <w:sz w:val="20"/>
              </w:rPr>
              <w:t>
насосом, электрическим</w:t>
            </w:r>
            <w:r>
              <w:br/>
            </w:r>
            <w:r>
              <w:rPr>
                <w:rFonts w:ascii="Times New Roman"/>
                <w:b w:val="false"/>
                <w:i w:val="false"/>
                <w:color w:val="000000"/>
                <w:sz w:val="20"/>
              </w:rPr>
              <w:t>
мотором, с собирающей</w:t>
            </w:r>
            <w:r>
              <w:br/>
            </w:r>
            <w:r>
              <w:rPr>
                <w:rFonts w:ascii="Times New Roman"/>
                <w:b w:val="false"/>
                <w:i w:val="false"/>
                <w:color w:val="000000"/>
                <w:sz w:val="20"/>
              </w:rPr>
              <w:t>
емкостью и отсасывающим</w:t>
            </w:r>
            <w:r>
              <w:br/>
            </w:r>
            <w:r>
              <w:rPr>
                <w:rFonts w:ascii="Times New Roman"/>
                <w:b w:val="false"/>
                <w:i w:val="false"/>
                <w:color w:val="000000"/>
                <w:sz w:val="20"/>
              </w:rPr>
              <w:t>
пистолетом</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для дезинфекции</w:t>
            </w:r>
            <w:r>
              <w:br/>
            </w:r>
            <w:r>
              <w:rPr>
                <w:rFonts w:ascii="Times New Roman"/>
                <w:b w:val="false"/>
                <w:i w:val="false"/>
                <w:color w:val="000000"/>
                <w:sz w:val="20"/>
              </w:rPr>
              <w:t>
поверхностей</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Очиститель воздуха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Секционный набор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Аутопсийная пила с</w:t>
            </w:r>
            <w:r>
              <w:br/>
            </w:r>
            <w:r>
              <w:rPr>
                <w:rFonts w:ascii="Times New Roman"/>
                <w:b w:val="false"/>
                <w:i w:val="false"/>
                <w:color w:val="000000"/>
                <w:sz w:val="20"/>
              </w:rPr>
              <w:t>
экстрактором</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Ручная пила для аутопсии в</w:t>
            </w:r>
            <w:r>
              <w:br/>
            </w:r>
            <w:r>
              <w:rPr>
                <w:rFonts w:ascii="Times New Roman"/>
                <w:b w:val="false"/>
                <w:i w:val="false"/>
                <w:color w:val="000000"/>
                <w:sz w:val="20"/>
              </w:rPr>
              <w:t>
комплекте</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Светильник хирургический</w:t>
            </w:r>
            <w:r>
              <w:br/>
            </w:r>
            <w:r>
              <w:rPr>
                <w:rFonts w:ascii="Times New Roman"/>
                <w:b w:val="false"/>
                <w:i w:val="false"/>
                <w:color w:val="000000"/>
                <w:sz w:val="20"/>
              </w:rPr>
              <w:t>
стационарный</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Постамент для прощания с</w:t>
            </w:r>
            <w:r>
              <w:br/>
            </w:r>
            <w:r>
              <w:rPr>
                <w:rFonts w:ascii="Times New Roman"/>
                <w:b w:val="false"/>
                <w:i w:val="false"/>
                <w:color w:val="000000"/>
                <w:sz w:val="20"/>
              </w:rPr>
              <w:t>
покойным в комплекте с</w:t>
            </w:r>
            <w:r>
              <w:br/>
            </w:r>
            <w:r>
              <w:rPr>
                <w:rFonts w:ascii="Times New Roman"/>
                <w:b w:val="false"/>
                <w:i w:val="false"/>
                <w:color w:val="000000"/>
                <w:sz w:val="20"/>
              </w:rPr>
              <w:t>
тележкой для транспортировки</w:t>
            </w:r>
            <w:r>
              <w:br/>
            </w:r>
            <w:r>
              <w:rPr>
                <w:rFonts w:ascii="Times New Roman"/>
                <w:b w:val="false"/>
                <w:i w:val="false"/>
                <w:color w:val="000000"/>
                <w:sz w:val="20"/>
              </w:rPr>
              <w:t>
гроба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Весы электронные настольные</w:t>
            </w:r>
            <w:r>
              <w:br/>
            </w:r>
            <w:r>
              <w:rPr>
                <w:rFonts w:ascii="Times New Roman"/>
                <w:b w:val="false"/>
                <w:i w:val="false"/>
                <w:color w:val="000000"/>
                <w:sz w:val="20"/>
              </w:rPr>
              <w:t>
для новорожденных с</w:t>
            </w:r>
            <w:r>
              <w:br/>
            </w:r>
            <w:r>
              <w:rPr>
                <w:rFonts w:ascii="Times New Roman"/>
                <w:b w:val="false"/>
                <w:i w:val="false"/>
                <w:color w:val="000000"/>
                <w:sz w:val="20"/>
              </w:rPr>
              <w:t>
автономным питанием</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Весы электронные лабораторные</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Налобная бинокулярная</w:t>
            </w:r>
            <w:r>
              <w:br/>
            </w:r>
            <w:r>
              <w:rPr>
                <w:rFonts w:ascii="Times New Roman"/>
                <w:b w:val="false"/>
                <w:i w:val="false"/>
                <w:color w:val="000000"/>
                <w:sz w:val="20"/>
              </w:rPr>
              <w:t>
операционная лупа со</w:t>
            </w:r>
            <w:r>
              <w:br/>
            </w:r>
            <w:r>
              <w:rPr>
                <w:rFonts w:ascii="Times New Roman"/>
                <w:b w:val="false"/>
                <w:i w:val="false"/>
                <w:color w:val="000000"/>
                <w:sz w:val="20"/>
              </w:rPr>
              <w:t>
световодом (комплект)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Облучатель бактерицидный</w:t>
            </w:r>
            <w:r>
              <w:br/>
            </w:r>
            <w:r>
              <w:rPr>
                <w:rFonts w:ascii="Times New Roman"/>
                <w:b w:val="false"/>
                <w:i w:val="false"/>
                <w:color w:val="000000"/>
                <w:sz w:val="20"/>
              </w:rPr>
              <w:t>
передвижной</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Облучатель бактерицидный</w:t>
            </w:r>
            <w:r>
              <w:br/>
            </w:r>
            <w:r>
              <w:rPr>
                <w:rFonts w:ascii="Times New Roman"/>
                <w:b w:val="false"/>
                <w:i w:val="false"/>
                <w:color w:val="000000"/>
                <w:sz w:val="20"/>
              </w:rPr>
              <w:t>
настенно-потолочный</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Автоматический тканевой</w:t>
            </w:r>
            <w:r>
              <w:br/>
            </w:r>
            <w:r>
              <w:rPr>
                <w:rFonts w:ascii="Times New Roman"/>
                <w:b w:val="false"/>
                <w:i w:val="false"/>
                <w:color w:val="000000"/>
                <w:sz w:val="20"/>
              </w:rPr>
              <w:t>
процессор карусельного типа</w:t>
            </w:r>
            <w:r>
              <w:br/>
            </w:r>
            <w:r>
              <w:rPr>
                <w:rFonts w:ascii="Times New Roman"/>
                <w:b w:val="false"/>
                <w:i w:val="false"/>
                <w:color w:val="000000"/>
                <w:sz w:val="20"/>
              </w:rPr>
              <w:t>
для гистологической обработки</w:t>
            </w:r>
            <w:r>
              <w:br/>
            </w:r>
            <w:r>
              <w:rPr>
                <w:rFonts w:ascii="Times New Roman"/>
                <w:b w:val="false"/>
                <w:i w:val="false"/>
                <w:color w:val="000000"/>
                <w:sz w:val="20"/>
              </w:rPr>
              <w:t>
тканей</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по заливке</w:t>
            </w:r>
            <w:r>
              <w:br/>
            </w:r>
            <w:r>
              <w:rPr>
                <w:rFonts w:ascii="Times New Roman"/>
                <w:b w:val="false"/>
                <w:i w:val="false"/>
                <w:color w:val="000000"/>
                <w:sz w:val="20"/>
              </w:rPr>
              <w:t>
парафиновых блоков</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Автоматическая станция для</w:t>
            </w:r>
            <w:r>
              <w:br/>
            </w:r>
            <w:r>
              <w:rPr>
                <w:rFonts w:ascii="Times New Roman"/>
                <w:b w:val="false"/>
                <w:i w:val="false"/>
                <w:color w:val="000000"/>
                <w:sz w:val="20"/>
              </w:rPr>
              <w:t>
окраски срезов и мазков</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 для ручной окраски</w:t>
            </w:r>
            <w:r>
              <w:br/>
            </w:r>
            <w:r>
              <w:rPr>
                <w:rFonts w:ascii="Times New Roman"/>
                <w:b w:val="false"/>
                <w:i w:val="false"/>
                <w:color w:val="000000"/>
                <w:sz w:val="20"/>
              </w:rPr>
              <w:t>
срезов и мазков</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 для заключения</w:t>
            </w:r>
            <w:r>
              <w:br/>
            </w:r>
            <w:r>
              <w:rPr>
                <w:rFonts w:ascii="Times New Roman"/>
                <w:b w:val="false"/>
                <w:i w:val="false"/>
                <w:color w:val="000000"/>
                <w:sz w:val="20"/>
              </w:rPr>
              <w:t>
препаратов под покровные</w:t>
            </w:r>
            <w:r>
              <w:br/>
            </w:r>
            <w:r>
              <w:rPr>
                <w:rFonts w:ascii="Times New Roman"/>
                <w:b w:val="false"/>
                <w:i w:val="false"/>
                <w:color w:val="000000"/>
                <w:sz w:val="20"/>
              </w:rPr>
              <w:t>
стекла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для маркировки стекол</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для маркировки</w:t>
            </w:r>
            <w:r>
              <w:br/>
            </w:r>
            <w:r>
              <w:rPr>
                <w:rFonts w:ascii="Times New Roman"/>
                <w:b w:val="false"/>
                <w:i w:val="false"/>
                <w:color w:val="000000"/>
                <w:sz w:val="20"/>
              </w:rPr>
              <w:t>
гистокассет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Водяная баня для расправления</w:t>
            </w:r>
            <w:r>
              <w:br/>
            </w:r>
            <w:r>
              <w:rPr>
                <w:rFonts w:ascii="Times New Roman"/>
                <w:b w:val="false"/>
                <w:i w:val="false"/>
                <w:color w:val="000000"/>
                <w:sz w:val="20"/>
              </w:rPr>
              <w:t>
гистологических срезов</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Электромеханический</w:t>
            </w:r>
            <w:r>
              <w:br/>
            </w:r>
            <w:r>
              <w:rPr>
                <w:rFonts w:ascii="Times New Roman"/>
                <w:b w:val="false"/>
                <w:i w:val="false"/>
                <w:color w:val="000000"/>
                <w:sz w:val="20"/>
              </w:rPr>
              <w:t>
ротационный микротом с</w:t>
            </w:r>
            <w:r>
              <w:br/>
            </w:r>
            <w:r>
              <w:rPr>
                <w:rFonts w:ascii="Times New Roman"/>
                <w:b w:val="false"/>
                <w:i w:val="false"/>
                <w:color w:val="000000"/>
                <w:sz w:val="20"/>
              </w:rPr>
              <w:t>
системой переноса срезов</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Санный микротом</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 для заточки</w:t>
            </w:r>
            <w:r>
              <w:br/>
            </w:r>
            <w:r>
              <w:rPr>
                <w:rFonts w:ascii="Times New Roman"/>
                <w:b w:val="false"/>
                <w:i w:val="false"/>
                <w:color w:val="000000"/>
                <w:sz w:val="20"/>
              </w:rPr>
              <w:t>
микротомных ножей</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Микротом-криостат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Центрифуга лабораторная</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Электроплитка лабораторная</w:t>
            </w:r>
            <w:r>
              <w:br/>
            </w:r>
            <w:r>
              <w:rPr>
                <w:rFonts w:ascii="Times New Roman"/>
                <w:b w:val="false"/>
                <w:i w:val="false"/>
                <w:color w:val="000000"/>
                <w:sz w:val="20"/>
              </w:rPr>
              <w:t>
2-х комфорочная с магнитной</w:t>
            </w:r>
            <w:r>
              <w:br/>
            </w:r>
            <w:r>
              <w:rPr>
                <w:rFonts w:ascii="Times New Roman"/>
                <w:b w:val="false"/>
                <w:i w:val="false"/>
                <w:color w:val="000000"/>
                <w:sz w:val="20"/>
              </w:rPr>
              <w:t>
мешалкой</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Термостат суховоздушный</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Аквадистиллятор электрический</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Водосборник для очищенной</w:t>
            </w:r>
            <w:r>
              <w:br/>
            </w:r>
            <w:r>
              <w:rPr>
                <w:rFonts w:ascii="Times New Roman"/>
                <w:b w:val="false"/>
                <w:i w:val="false"/>
                <w:color w:val="000000"/>
                <w:sz w:val="20"/>
              </w:rPr>
              <w:t>
воды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Вытяжной шкаф</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для архивирования</w:t>
            </w:r>
            <w:r>
              <w:br/>
            </w:r>
            <w:r>
              <w:rPr>
                <w:rFonts w:ascii="Times New Roman"/>
                <w:b w:val="false"/>
                <w:i w:val="false"/>
                <w:color w:val="000000"/>
                <w:sz w:val="20"/>
              </w:rPr>
              <w:t>
стеклопрепаратов (шкаф-архив)</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Архивная система для</w:t>
            </w:r>
            <w:r>
              <w:br/>
            </w:r>
            <w:r>
              <w:rPr>
                <w:rFonts w:ascii="Times New Roman"/>
                <w:b w:val="false"/>
                <w:i w:val="false"/>
                <w:color w:val="000000"/>
                <w:sz w:val="20"/>
              </w:rPr>
              <w:t>
парафиновых блоков и слайдов</w:t>
            </w:r>
            <w:r>
              <w:br/>
            </w:r>
            <w:r>
              <w:rPr>
                <w:rFonts w:ascii="Times New Roman"/>
                <w:b w:val="false"/>
                <w:i w:val="false"/>
                <w:color w:val="000000"/>
                <w:sz w:val="20"/>
              </w:rPr>
              <w:t>
(модульная конструкция)</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 кислотостойкий для</w:t>
            </w:r>
            <w:r>
              <w:br/>
            </w:r>
            <w:r>
              <w:rPr>
                <w:rFonts w:ascii="Times New Roman"/>
                <w:b w:val="false"/>
                <w:i w:val="false"/>
                <w:color w:val="000000"/>
                <w:sz w:val="20"/>
              </w:rPr>
              <w:t>
реактивов</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Столы медицинские</w:t>
            </w:r>
            <w:r>
              <w:br/>
            </w:r>
            <w:r>
              <w:rPr>
                <w:rFonts w:ascii="Times New Roman"/>
                <w:b w:val="false"/>
                <w:i w:val="false"/>
                <w:color w:val="000000"/>
                <w:sz w:val="20"/>
              </w:rPr>
              <w:t>
лабораторные с</w:t>
            </w:r>
            <w:r>
              <w:br/>
            </w:r>
            <w:r>
              <w:rPr>
                <w:rFonts w:ascii="Times New Roman"/>
                <w:b w:val="false"/>
                <w:i w:val="false"/>
                <w:color w:val="000000"/>
                <w:sz w:val="20"/>
              </w:rPr>
              <w:t>
водонепроницаемым покрытием</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вырезки операционного</w:t>
            </w:r>
            <w:r>
              <w:br/>
            </w:r>
            <w:r>
              <w:rPr>
                <w:rFonts w:ascii="Times New Roman"/>
                <w:b w:val="false"/>
                <w:i w:val="false"/>
                <w:color w:val="000000"/>
                <w:sz w:val="20"/>
              </w:rPr>
              <w:t>
материала для</w:t>
            </w:r>
            <w:r>
              <w:br/>
            </w:r>
            <w:r>
              <w:rPr>
                <w:rFonts w:ascii="Times New Roman"/>
                <w:b w:val="false"/>
                <w:i w:val="false"/>
                <w:color w:val="000000"/>
                <w:sz w:val="20"/>
              </w:rPr>
              <w:t>
гистологического исследования</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Парафиновый диспенсер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 бинокулярный с 5-ти</w:t>
            </w:r>
            <w:r>
              <w:br/>
            </w:r>
            <w:r>
              <w:rPr>
                <w:rFonts w:ascii="Times New Roman"/>
                <w:b w:val="false"/>
                <w:i w:val="false"/>
                <w:color w:val="000000"/>
                <w:sz w:val="20"/>
              </w:rPr>
              <w:t>
револьверной головкой</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Компьютерный морфологический</w:t>
            </w:r>
            <w:r>
              <w:br/>
            </w:r>
            <w:r>
              <w:rPr>
                <w:rFonts w:ascii="Times New Roman"/>
                <w:b w:val="false"/>
                <w:i w:val="false"/>
                <w:color w:val="000000"/>
                <w:sz w:val="20"/>
              </w:rPr>
              <w:t>
анализатор на базе</w:t>
            </w:r>
            <w:r>
              <w:br/>
            </w:r>
            <w:r>
              <w:rPr>
                <w:rFonts w:ascii="Times New Roman"/>
                <w:b w:val="false"/>
                <w:i w:val="false"/>
                <w:color w:val="000000"/>
                <w:sz w:val="20"/>
              </w:rPr>
              <w:t>
бинокулярного микроскопа с</w:t>
            </w:r>
            <w:r>
              <w:br/>
            </w:r>
            <w:r>
              <w:rPr>
                <w:rFonts w:ascii="Times New Roman"/>
                <w:b w:val="false"/>
                <w:i w:val="false"/>
                <w:color w:val="000000"/>
                <w:sz w:val="20"/>
              </w:rPr>
              <w:t>
возможностью вывода, хранения</w:t>
            </w:r>
            <w:r>
              <w:br/>
            </w:r>
            <w:r>
              <w:rPr>
                <w:rFonts w:ascii="Times New Roman"/>
                <w:b w:val="false"/>
                <w:i w:val="false"/>
                <w:color w:val="000000"/>
                <w:sz w:val="20"/>
              </w:rPr>
              <w:t>
и передачи изображений в</w:t>
            </w:r>
            <w:r>
              <w:br/>
            </w:r>
            <w:r>
              <w:rPr>
                <w:rFonts w:ascii="Times New Roman"/>
                <w:b w:val="false"/>
                <w:i w:val="false"/>
                <w:color w:val="000000"/>
                <w:sz w:val="20"/>
              </w:rPr>
              <w:t>
цифровом виде</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люминесцентный</w:t>
            </w:r>
            <w:r>
              <w:br/>
            </w:r>
            <w:r>
              <w:rPr>
                <w:rFonts w:ascii="Times New Roman"/>
                <w:b w:val="false"/>
                <w:i w:val="false"/>
                <w:color w:val="000000"/>
                <w:sz w:val="20"/>
              </w:rPr>
              <w:t>
микроскоп</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Цифровая цветная камера с</w:t>
            </w:r>
            <w:r>
              <w:br/>
            </w:r>
            <w:r>
              <w:rPr>
                <w:rFonts w:ascii="Times New Roman"/>
                <w:b w:val="false"/>
                <w:i w:val="false"/>
                <w:color w:val="000000"/>
                <w:sz w:val="20"/>
              </w:rPr>
              <w:t>
возможностью установки на</w:t>
            </w:r>
            <w:r>
              <w:br/>
            </w:r>
            <w:r>
              <w:rPr>
                <w:rFonts w:ascii="Times New Roman"/>
                <w:b w:val="false"/>
                <w:i w:val="false"/>
                <w:color w:val="000000"/>
                <w:sz w:val="20"/>
              </w:rPr>
              <w:t>
любой световой микроскоп,</w:t>
            </w:r>
            <w:r>
              <w:br/>
            </w:r>
            <w:r>
              <w:rPr>
                <w:rFonts w:ascii="Times New Roman"/>
                <w:b w:val="false"/>
                <w:i w:val="false"/>
                <w:color w:val="000000"/>
                <w:sz w:val="20"/>
              </w:rPr>
              <w:t>
персональный компьютер или</w:t>
            </w:r>
            <w:r>
              <w:br/>
            </w:r>
            <w:r>
              <w:rPr>
                <w:rFonts w:ascii="Times New Roman"/>
                <w:b w:val="false"/>
                <w:i w:val="false"/>
                <w:color w:val="000000"/>
                <w:sz w:val="20"/>
              </w:rPr>
              <w:t>
ноутбук</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Офисная рабочая станция (в</w:t>
            </w:r>
            <w:r>
              <w:br/>
            </w:r>
            <w:r>
              <w:rPr>
                <w:rFonts w:ascii="Times New Roman"/>
                <w:b w:val="false"/>
                <w:i w:val="false"/>
                <w:color w:val="000000"/>
                <w:sz w:val="20"/>
              </w:rPr>
              <w:t>
комплекте противовирусное</w:t>
            </w:r>
            <w:r>
              <w:br/>
            </w:r>
            <w:r>
              <w:rPr>
                <w:rFonts w:ascii="Times New Roman"/>
                <w:b w:val="false"/>
                <w:i w:val="false"/>
                <w:color w:val="000000"/>
                <w:sz w:val="20"/>
              </w:rPr>
              <w:t>
программное обеспечение,</w:t>
            </w:r>
            <w:r>
              <w:br/>
            </w:r>
            <w:r>
              <w:rPr>
                <w:rFonts w:ascii="Times New Roman"/>
                <w:b w:val="false"/>
                <w:i w:val="false"/>
                <w:color w:val="000000"/>
                <w:sz w:val="20"/>
              </w:rPr>
              <w:t>
офисный пакет)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информационная</w:t>
            </w:r>
            <w:r>
              <w:br/>
            </w:r>
            <w:r>
              <w:rPr>
                <w:rFonts w:ascii="Times New Roman"/>
                <w:b w:val="false"/>
                <w:i w:val="false"/>
                <w:color w:val="000000"/>
                <w:sz w:val="20"/>
              </w:rPr>
              <w:t>
система с модулем</w:t>
            </w:r>
            <w:r>
              <w:br/>
            </w:r>
            <w:r>
              <w:rPr>
                <w:rFonts w:ascii="Times New Roman"/>
                <w:b w:val="false"/>
                <w:i w:val="false"/>
                <w:color w:val="000000"/>
                <w:sz w:val="20"/>
              </w:rPr>
              <w:t>
телемедицины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лицензия</w:t>
            </w:r>
            <w:r>
              <w:br/>
            </w:r>
            <w:r>
              <w:rPr>
                <w:rFonts w:ascii="Times New Roman"/>
                <w:b w:val="false"/>
                <w:i w:val="false"/>
                <w:color w:val="000000"/>
                <w:sz w:val="20"/>
              </w:rPr>
              <w:t>
на 50</w:t>
            </w:r>
            <w:r>
              <w:br/>
            </w:r>
            <w:r>
              <w:rPr>
                <w:rFonts w:ascii="Times New Roman"/>
                <w:b w:val="false"/>
                <w:i w:val="false"/>
                <w:color w:val="000000"/>
                <w:sz w:val="20"/>
              </w:rPr>
              <w:t>
раб.мест</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лицен-</w:t>
            </w:r>
            <w:r>
              <w:br/>
            </w:r>
            <w:r>
              <w:rPr>
                <w:rFonts w:ascii="Times New Roman"/>
                <w:b w:val="false"/>
                <w:i w:val="false"/>
                <w:color w:val="000000"/>
                <w:sz w:val="20"/>
              </w:rPr>
              <w:t>
зия на</w:t>
            </w:r>
            <w:r>
              <w:br/>
            </w:r>
            <w:r>
              <w:rPr>
                <w:rFonts w:ascii="Times New Roman"/>
                <w:b w:val="false"/>
                <w:i w:val="false"/>
                <w:color w:val="000000"/>
                <w:sz w:val="20"/>
              </w:rPr>
              <w:t>
50</w:t>
            </w:r>
            <w:r>
              <w:br/>
            </w:r>
            <w:r>
              <w:rPr>
                <w:rFonts w:ascii="Times New Roman"/>
                <w:b w:val="false"/>
                <w:i w:val="false"/>
                <w:color w:val="000000"/>
                <w:sz w:val="20"/>
              </w:rPr>
              <w:t>
раб.</w:t>
            </w:r>
            <w:r>
              <w:br/>
            </w:r>
            <w:r>
              <w:rPr>
                <w:rFonts w:ascii="Times New Roman"/>
                <w:b w:val="false"/>
                <w:i w:val="false"/>
                <w:color w:val="000000"/>
                <w:sz w:val="20"/>
              </w:rPr>
              <w:t>
мест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 приложений на 50-100</w:t>
            </w:r>
            <w:r>
              <w:br/>
            </w:r>
            <w:r>
              <w:rPr>
                <w:rFonts w:ascii="Times New Roman"/>
                <w:b w:val="false"/>
                <w:i w:val="false"/>
                <w:color w:val="000000"/>
                <w:sz w:val="20"/>
              </w:rPr>
              <w:t>
офисных рабочих станций (в</w:t>
            </w:r>
            <w:r>
              <w:br/>
            </w:r>
            <w:r>
              <w:rPr>
                <w:rFonts w:ascii="Times New Roman"/>
                <w:b w:val="false"/>
                <w:i w:val="false"/>
                <w:color w:val="000000"/>
                <w:sz w:val="20"/>
              </w:rPr>
              <w:t>
комплекте серверное</w:t>
            </w:r>
            <w:r>
              <w:br/>
            </w:r>
            <w:r>
              <w:rPr>
                <w:rFonts w:ascii="Times New Roman"/>
                <w:b w:val="false"/>
                <w:i w:val="false"/>
                <w:color w:val="000000"/>
                <w:sz w:val="20"/>
              </w:rPr>
              <w:t>
программное обеспечение,</w:t>
            </w:r>
            <w:r>
              <w:br/>
            </w:r>
            <w:r>
              <w:rPr>
                <w:rFonts w:ascii="Times New Roman"/>
                <w:b w:val="false"/>
                <w:i w:val="false"/>
                <w:color w:val="000000"/>
                <w:sz w:val="20"/>
              </w:rPr>
              <w:t>
противовирусное серверное</w:t>
            </w:r>
            <w:r>
              <w:br/>
            </w:r>
            <w:r>
              <w:rPr>
                <w:rFonts w:ascii="Times New Roman"/>
                <w:b w:val="false"/>
                <w:i w:val="false"/>
                <w:color w:val="000000"/>
                <w:sz w:val="20"/>
              </w:rPr>
              <w:t>
программное обеспечение)</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Файл-сервер для хранения</w:t>
            </w:r>
            <w:r>
              <w:br/>
            </w:r>
            <w:r>
              <w:rPr>
                <w:rFonts w:ascii="Times New Roman"/>
                <w:b w:val="false"/>
                <w:i w:val="false"/>
                <w:color w:val="000000"/>
                <w:sz w:val="20"/>
              </w:rPr>
              <w:t>
архива и видео/</w:t>
            </w:r>
            <w:r>
              <w:br/>
            </w:r>
            <w:r>
              <w:rPr>
                <w:rFonts w:ascii="Times New Roman"/>
                <w:b w:val="false"/>
                <w:i w:val="false"/>
                <w:color w:val="000000"/>
                <w:sz w:val="20"/>
              </w:rPr>
              <w:t>
фотоизображения (в комплекте</w:t>
            </w:r>
            <w:r>
              <w:br/>
            </w:r>
            <w:r>
              <w:rPr>
                <w:rFonts w:ascii="Times New Roman"/>
                <w:b w:val="false"/>
                <w:i w:val="false"/>
                <w:color w:val="000000"/>
                <w:sz w:val="20"/>
              </w:rPr>
              <w:t>
серверное программное</w:t>
            </w:r>
            <w:r>
              <w:br/>
            </w:r>
            <w:r>
              <w:rPr>
                <w:rFonts w:ascii="Times New Roman"/>
                <w:b w:val="false"/>
                <w:i w:val="false"/>
                <w:color w:val="000000"/>
                <w:sz w:val="20"/>
              </w:rPr>
              <w:t>
обеспечение, противовирусное</w:t>
            </w:r>
            <w:r>
              <w:br/>
            </w:r>
            <w:r>
              <w:rPr>
                <w:rFonts w:ascii="Times New Roman"/>
                <w:b w:val="false"/>
                <w:i w:val="false"/>
                <w:color w:val="000000"/>
                <w:sz w:val="20"/>
              </w:rPr>
              <w:t>
серверное программное</w:t>
            </w:r>
            <w:r>
              <w:br/>
            </w:r>
            <w:r>
              <w:rPr>
                <w:rFonts w:ascii="Times New Roman"/>
                <w:b w:val="false"/>
                <w:i w:val="false"/>
                <w:color w:val="000000"/>
                <w:sz w:val="20"/>
              </w:rPr>
              <w:t>
обеспечение)</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Видеосервер (в комплекте</w:t>
            </w:r>
            <w:r>
              <w:br/>
            </w:r>
            <w:r>
              <w:rPr>
                <w:rFonts w:ascii="Times New Roman"/>
                <w:b w:val="false"/>
                <w:i w:val="false"/>
                <w:color w:val="000000"/>
                <w:sz w:val="20"/>
              </w:rPr>
              <w:t>
программное обеспечение)</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 оборудования для</w:t>
            </w:r>
            <w:r>
              <w:br/>
            </w:r>
            <w:r>
              <w:rPr>
                <w:rFonts w:ascii="Times New Roman"/>
                <w:b w:val="false"/>
                <w:i w:val="false"/>
                <w:color w:val="000000"/>
                <w:sz w:val="20"/>
              </w:rPr>
              <w:t>
видеонаблюдения в секционных</w:t>
            </w:r>
            <w:r>
              <w:br/>
            </w:r>
            <w:r>
              <w:rPr>
                <w:rFonts w:ascii="Times New Roman"/>
                <w:b w:val="false"/>
                <w:i w:val="false"/>
                <w:color w:val="000000"/>
                <w:sz w:val="20"/>
              </w:rPr>
              <w:t>
залах</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Локальная вычислительная сеть</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40</w:t>
            </w:r>
            <w:r>
              <w:br/>
            </w:r>
            <w:r>
              <w:rPr>
                <w:rFonts w:ascii="Times New Roman"/>
                <w:b w:val="false"/>
                <w:i w:val="false"/>
                <w:color w:val="000000"/>
                <w:sz w:val="20"/>
              </w:rPr>
              <w:t>
точек</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30</w:t>
            </w:r>
            <w:r>
              <w:br/>
            </w:r>
            <w:r>
              <w:rPr>
                <w:rFonts w:ascii="Times New Roman"/>
                <w:b w:val="false"/>
                <w:i w:val="false"/>
                <w:color w:val="000000"/>
                <w:sz w:val="20"/>
              </w:rPr>
              <w:t>
точек</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w:t>
            </w:r>
            <w:r>
              <w:br/>
            </w:r>
            <w:r>
              <w:rPr>
                <w:rFonts w:ascii="Times New Roman"/>
                <w:b w:val="false"/>
                <w:i w:val="false"/>
                <w:color w:val="000000"/>
                <w:sz w:val="20"/>
              </w:rPr>
              <w:t>
точек</w:t>
            </w:r>
          </w:p>
        </w:tc>
      </w:tr>
      <w:tr>
        <w:trPr>
          <w:trHeight w:val="7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66" w:id="1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ноября 2009 года № 763   </w:t>
      </w:r>
    </w:p>
    <w:bookmarkEnd w:id="13"/>
    <w:bookmarkStart w:name="z67" w:id="14"/>
    <w:p>
      <w:pPr>
        <w:spacing w:after="0"/>
        <w:ind w:left="0"/>
        <w:jc w:val="left"/>
      </w:pPr>
      <w:r>
        <w:rPr>
          <w:rFonts w:ascii="Times New Roman"/>
          <w:b/>
          <w:i w:val="false"/>
          <w:color w:val="000000"/>
        </w:rPr>
        <w:t xml:space="preserve"> 
Правила</w:t>
      </w:r>
      <w:r>
        <w:br/>
      </w:r>
      <w:r>
        <w:rPr>
          <w:rFonts w:ascii="Times New Roman"/>
          <w:b/>
          <w:i w:val="false"/>
          <w:color w:val="000000"/>
        </w:rPr>
        <w:t>
проведения патологоанатомического вскрытия</w:t>
      </w:r>
    </w:p>
    <w:bookmarkEnd w:id="14"/>
    <w:bookmarkStart w:name="z68" w:id="15"/>
    <w:p>
      <w:pPr>
        <w:spacing w:after="0"/>
        <w:ind w:left="0"/>
        <w:jc w:val="left"/>
      </w:pPr>
      <w:r>
        <w:rPr>
          <w:rFonts w:ascii="Times New Roman"/>
          <w:b/>
          <w:i w:val="false"/>
          <w:color w:val="000000"/>
        </w:rPr>
        <w:t xml:space="preserve"> 
1. Общие положения</w:t>
      </w:r>
    </w:p>
    <w:bookmarkEnd w:id="15"/>
    <w:bookmarkStart w:name="z69" w:id="16"/>
    <w:p>
      <w:pPr>
        <w:spacing w:after="0"/>
        <w:ind w:left="0"/>
        <w:jc w:val="both"/>
      </w:pPr>
      <w:r>
        <w:rPr>
          <w:rFonts w:ascii="Times New Roman"/>
          <w:b w:val="false"/>
          <w:i w:val="false"/>
          <w:color w:val="000000"/>
          <w:sz w:val="28"/>
        </w:rPr>
        <w:t>
      1. Настоящие Правила проведения патологоанатомического вскрытия (далее - Правила) определяют порядок проведения патологоанатомического вскрытия.</w:t>
      </w:r>
      <w:r>
        <w:br/>
      </w:r>
      <w:r>
        <w:rPr>
          <w:rFonts w:ascii="Times New Roman"/>
          <w:b w:val="false"/>
          <w:i w:val="false"/>
          <w:color w:val="000000"/>
          <w:sz w:val="28"/>
        </w:rPr>
        <w:t>
</w:t>
      </w:r>
      <w:r>
        <w:rPr>
          <w:rFonts w:ascii="Times New Roman"/>
          <w:b w:val="false"/>
          <w:i w:val="false"/>
          <w:color w:val="000000"/>
          <w:sz w:val="28"/>
        </w:rPr>
        <w:t>
      2. Патологоанатомическое вскрытие трупов разрешается проводить после констатации врачами биологической смерти, после предоставления медицинской карты стационарного больного или медицинской карты амбулаторного больного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 Медицинская карта стационарного больного с или медицинская карта амбулаторного больного с внесенным в нее патологоанатомическим диагнозом не позднее десяти календарных дней после патологоанатомического вскрытия передается в медицинский архив организации здравоохранения.</w:t>
      </w:r>
      <w:r>
        <w:br/>
      </w:r>
      <w:r>
        <w:rPr>
          <w:rFonts w:ascii="Times New Roman"/>
          <w:b w:val="false"/>
          <w:i w:val="false"/>
          <w:color w:val="000000"/>
          <w:sz w:val="28"/>
        </w:rPr>
        <w:t>
</w:t>
      </w:r>
      <w:r>
        <w:rPr>
          <w:rFonts w:ascii="Times New Roman"/>
          <w:b w:val="false"/>
          <w:i w:val="false"/>
          <w:color w:val="000000"/>
          <w:sz w:val="28"/>
        </w:rPr>
        <w:t>
      3. В случаях наличия письменного заявления супруга (супруги), близких родственников или законных представителей либо письменного волеизъявления, данного лицом при его жизни, выдача трупа разрешается без проведения патологоанатомического вскрытия, при отсутствии подозрения на насильственную смерть.</w:t>
      </w:r>
      <w:r>
        <w:br/>
      </w:r>
      <w:r>
        <w:rPr>
          <w:rFonts w:ascii="Times New Roman"/>
          <w:b w:val="false"/>
          <w:i w:val="false"/>
          <w:color w:val="000000"/>
          <w:sz w:val="28"/>
        </w:rPr>
        <w:t>
</w:t>
      </w:r>
      <w:r>
        <w:rPr>
          <w:rFonts w:ascii="Times New Roman"/>
          <w:b w:val="false"/>
          <w:i w:val="false"/>
          <w:color w:val="000000"/>
          <w:sz w:val="28"/>
        </w:rPr>
        <w:t>
      4. Отмена патологоанатомического вскрытия не допускается:</w:t>
      </w:r>
      <w:r>
        <w:br/>
      </w:r>
      <w:r>
        <w:rPr>
          <w:rFonts w:ascii="Times New Roman"/>
          <w:b w:val="false"/>
          <w:i w:val="false"/>
          <w:color w:val="000000"/>
          <w:sz w:val="28"/>
        </w:rPr>
        <w:t>
</w:t>
      </w:r>
      <w:r>
        <w:rPr>
          <w:rFonts w:ascii="Times New Roman"/>
          <w:b w:val="false"/>
          <w:i w:val="false"/>
          <w:color w:val="000000"/>
          <w:sz w:val="28"/>
        </w:rPr>
        <w:t>
      1) в случаях материнской и младенческой смертности;</w:t>
      </w:r>
      <w:r>
        <w:br/>
      </w:r>
      <w:r>
        <w:rPr>
          <w:rFonts w:ascii="Times New Roman"/>
          <w:b w:val="false"/>
          <w:i w:val="false"/>
          <w:color w:val="000000"/>
          <w:sz w:val="28"/>
        </w:rPr>
        <w:t>
</w:t>
      </w:r>
      <w:r>
        <w:rPr>
          <w:rFonts w:ascii="Times New Roman"/>
          <w:b w:val="false"/>
          <w:i w:val="false"/>
          <w:color w:val="000000"/>
          <w:sz w:val="28"/>
        </w:rPr>
        <w:t>
      2) в случаях смерти от особо опасных инфекций</w:t>
      </w:r>
    </w:p>
    <w:bookmarkEnd w:id="16"/>
    <w:bookmarkStart w:name="z75" w:id="17"/>
    <w:p>
      <w:pPr>
        <w:spacing w:after="0"/>
        <w:ind w:left="0"/>
        <w:jc w:val="left"/>
      </w:pPr>
      <w:r>
        <w:rPr>
          <w:rFonts w:ascii="Times New Roman"/>
          <w:b/>
          <w:i w:val="false"/>
          <w:color w:val="000000"/>
        </w:rPr>
        <w:t xml:space="preserve"> 
2. Порядок проведения патологоанатомического вскрытия</w:t>
      </w:r>
    </w:p>
    <w:bookmarkEnd w:id="17"/>
    <w:bookmarkStart w:name="z76" w:id="18"/>
    <w:p>
      <w:pPr>
        <w:spacing w:after="0"/>
        <w:ind w:left="0"/>
        <w:jc w:val="both"/>
      </w:pPr>
      <w:r>
        <w:rPr>
          <w:rFonts w:ascii="Times New Roman"/>
          <w:b w:val="false"/>
          <w:i w:val="false"/>
          <w:color w:val="000000"/>
          <w:sz w:val="28"/>
        </w:rPr>
        <w:t>
      5. В целях установления причины смерти и уточнения диагноза заболевания, патологоанатомическое вскрытие осуществляется при подозрениях на острые инфекционные, онкологические заболевания, патологию детского возраста, летальный исход в связи с медицинскими манипуляциями.</w:t>
      </w:r>
      <w:r>
        <w:br/>
      </w:r>
      <w:r>
        <w:rPr>
          <w:rFonts w:ascii="Times New Roman"/>
          <w:b w:val="false"/>
          <w:i w:val="false"/>
          <w:color w:val="000000"/>
          <w:sz w:val="28"/>
        </w:rPr>
        <w:t>
</w:t>
      </w:r>
      <w:r>
        <w:rPr>
          <w:rFonts w:ascii="Times New Roman"/>
          <w:b w:val="false"/>
          <w:i w:val="false"/>
          <w:color w:val="000000"/>
          <w:sz w:val="28"/>
        </w:rPr>
        <w:t>
      6. В случаях внезапной смерти детей, не находившихся на диспансерном учете, вне организации здравоохранения, их трупы подлежат судебно-медицинскому вскрытию.</w:t>
      </w:r>
      <w:r>
        <w:br/>
      </w:r>
      <w:r>
        <w:rPr>
          <w:rFonts w:ascii="Times New Roman"/>
          <w:b w:val="false"/>
          <w:i w:val="false"/>
          <w:color w:val="000000"/>
          <w:sz w:val="28"/>
        </w:rPr>
        <w:t>
</w:t>
      </w:r>
      <w:r>
        <w:rPr>
          <w:rFonts w:ascii="Times New Roman"/>
          <w:b w:val="false"/>
          <w:i w:val="false"/>
          <w:color w:val="000000"/>
          <w:sz w:val="28"/>
        </w:rPr>
        <w:t>
      7. При необходимости врач-патологоанатом может быть привлечен для консультативной помощи по договоренности с организациями здравоохранения, осуществляющими деятельность в сфере судебной медицины.</w:t>
      </w:r>
      <w:r>
        <w:br/>
      </w:r>
      <w:r>
        <w:rPr>
          <w:rFonts w:ascii="Times New Roman"/>
          <w:b w:val="false"/>
          <w:i w:val="false"/>
          <w:color w:val="000000"/>
          <w:sz w:val="28"/>
        </w:rPr>
        <w:t>
</w:t>
      </w:r>
      <w:r>
        <w:rPr>
          <w:rFonts w:ascii="Times New Roman"/>
          <w:b w:val="false"/>
          <w:i w:val="false"/>
          <w:color w:val="000000"/>
          <w:sz w:val="28"/>
        </w:rPr>
        <w:t>
      8. При внезапной смерти детей, находившихся на диспансерном учете, патологоанатомическое вскрытие производится врачом-патологоанатомом.</w:t>
      </w:r>
      <w:r>
        <w:br/>
      </w:r>
      <w:r>
        <w:rPr>
          <w:rFonts w:ascii="Times New Roman"/>
          <w:b w:val="false"/>
          <w:i w:val="false"/>
          <w:color w:val="000000"/>
          <w:sz w:val="28"/>
        </w:rPr>
        <w:t>
</w:t>
      </w:r>
      <w:r>
        <w:rPr>
          <w:rFonts w:ascii="Times New Roman"/>
          <w:b w:val="false"/>
          <w:i w:val="false"/>
          <w:color w:val="000000"/>
          <w:sz w:val="28"/>
        </w:rPr>
        <w:t>
      9. Главный врач и заведующий ПАО организуют вирусологическое (иммунофлюоресцентное) и бактериологическое исследование материалов вскрытия трупов детей в случаях подозрения на инфекционные заболевания.</w:t>
      </w:r>
      <w:r>
        <w:br/>
      </w:r>
      <w:r>
        <w:rPr>
          <w:rFonts w:ascii="Times New Roman"/>
          <w:b w:val="false"/>
          <w:i w:val="false"/>
          <w:color w:val="000000"/>
          <w:sz w:val="28"/>
        </w:rPr>
        <w:t>
</w:t>
      </w:r>
      <w:r>
        <w:rPr>
          <w:rFonts w:ascii="Times New Roman"/>
          <w:b w:val="false"/>
          <w:i w:val="false"/>
          <w:color w:val="000000"/>
          <w:sz w:val="28"/>
        </w:rPr>
        <w:t>
      10. Медицинские карты стационарных больных на всех умерших за предшествующие сутки передаются в патологоанатомическое бюро (далее - ПАБ), централизованное патологоанатомическое бюро (далее - ЦПАО) и патологоанатомическое отделение (далее - ПАО) не позднее 10 часов утра дня, следующего после установления факта смерти.</w:t>
      </w:r>
      <w:r>
        <w:br/>
      </w:r>
      <w:r>
        <w:rPr>
          <w:rFonts w:ascii="Times New Roman"/>
          <w:b w:val="false"/>
          <w:i w:val="false"/>
          <w:color w:val="000000"/>
          <w:sz w:val="28"/>
        </w:rPr>
        <w:t>
</w:t>
      </w:r>
      <w:r>
        <w:rPr>
          <w:rFonts w:ascii="Times New Roman"/>
          <w:b w:val="false"/>
          <w:i w:val="false"/>
          <w:color w:val="000000"/>
          <w:sz w:val="28"/>
        </w:rPr>
        <w:t>
      11. В процессе вскрытия врач-патологоанатом, производящий вскрытие, уточняет у лечащих врачей интересующие его вопросы:</w:t>
      </w:r>
      <w:r>
        <w:br/>
      </w:r>
      <w:r>
        <w:rPr>
          <w:rFonts w:ascii="Times New Roman"/>
          <w:b w:val="false"/>
          <w:i w:val="false"/>
          <w:color w:val="000000"/>
          <w:sz w:val="28"/>
        </w:rPr>
        <w:t>
      особенности течения болезни, лечения и обследования больного и дает необходимые пояснения по ходу вскрытия. После завершения вскрытия с лечащими врачами обсуждаются итоги вскрытия, выносятся суждения о патологоанатомическом процессе, диагнозе, непосредственной причине смерти, совпадении или расхождении диагнозов.</w:t>
      </w:r>
      <w:r>
        <w:br/>
      </w:r>
      <w:r>
        <w:rPr>
          <w:rFonts w:ascii="Times New Roman"/>
          <w:b w:val="false"/>
          <w:i w:val="false"/>
          <w:color w:val="000000"/>
          <w:sz w:val="28"/>
        </w:rPr>
        <w:t>
</w:t>
      </w:r>
      <w:r>
        <w:rPr>
          <w:rFonts w:ascii="Times New Roman"/>
          <w:b w:val="false"/>
          <w:i w:val="false"/>
          <w:color w:val="000000"/>
          <w:sz w:val="28"/>
        </w:rPr>
        <w:t>
      12. Врачебное свидетельство о смерти (предварительное, окончательное) оформляется врачом-патологоанатомом в день проведения патологоанатомического вскрытия.</w:t>
      </w:r>
      <w:r>
        <w:br/>
      </w:r>
      <w:r>
        <w:rPr>
          <w:rFonts w:ascii="Times New Roman"/>
          <w:b w:val="false"/>
          <w:i w:val="false"/>
          <w:color w:val="000000"/>
          <w:sz w:val="28"/>
        </w:rPr>
        <w:t>
</w:t>
      </w:r>
      <w:r>
        <w:rPr>
          <w:rFonts w:ascii="Times New Roman"/>
          <w:b w:val="false"/>
          <w:i w:val="false"/>
          <w:color w:val="000000"/>
          <w:sz w:val="28"/>
        </w:rPr>
        <w:t>
      13. При обнаружении признаков насильственной смерти во время проведения патологоанатомического исследования трупа, вскрытие прекращается, и руководитель медицинской организации письменно сообщает о случившемся в судебно-следственные органы для решения вопроса о передаче трупа на судебно-медицинскую экспертизу.</w:t>
      </w:r>
      <w:r>
        <w:br/>
      </w:r>
      <w:r>
        <w:rPr>
          <w:rFonts w:ascii="Times New Roman"/>
          <w:b w:val="false"/>
          <w:i w:val="false"/>
          <w:color w:val="000000"/>
          <w:sz w:val="28"/>
        </w:rPr>
        <w:t>
</w:t>
      </w:r>
      <w:r>
        <w:rPr>
          <w:rFonts w:ascii="Times New Roman"/>
          <w:b w:val="false"/>
          <w:i w:val="false"/>
          <w:color w:val="000000"/>
          <w:sz w:val="28"/>
        </w:rPr>
        <w:t>
      Врач-патологоанатом принимает меры к сохранению тела, всех органов и тканей трупа для дальнейшей судебно-медицинской экспертизы. На произведенную часть патологоанатомического исследования составляется протокол, в конце которого указывается основание для дальнейшего производства судебно-медицинской экспертизы. О каждом случае прерванного патологоанатомического вскрытия врач-патологоанатом письменно извещает заведующего отделением, администрацию организации здравоохранения, где произошла смерть, сразу после прерывания вскрытия.</w:t>
      </w:r>
      <w:r>
        <w:br/>
      </w:r>
      <w:r>
        <w:rPr>
          <w:rFonts w:ascii="Times New Roman"/>
          <w:b w:val="false"/>
          <w:i w:val="false"/>
          <w:color w:val="000000"/>
          <w:sz w:val="28"/>
        </w:rPr>
        <w:t>
</w:t>
      </w:r>
      <w:r>
        <w:rPr>
          <w:rFonts w:ascii="Times New Roman"/>
          <w:b w:val="false"/>
          <w:i w:val="false"/>
          <w:color w:val="000000"/>
          <w:sz w:val="28"/>
        </w:rPr>
        <w:t>
      14.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врач-патологоанатом письменно извещает главного врача медицинской организации и посылает письменное экстренное извещение в органы государственной санитарно-эпидемиологической службы, сразу же после их выявления.</w:t>
      </w:r>
    </w:p>
    <w:bookmarkEnd w:id="18"/>
    <w:bookmarkStart w:name="z87" w:id="19"/>
    <w:p>
      <w:pPr>
        <w:spacing w:after="0"/>
        <w:ind w:left="0"/>
        <w:jc w:val="left"/>
      </w:pPr>
      <w:r>
        <w:rPr>
          <w:rFonts w:ascii="Times New Roman"/>
          <w:b/>
          <w:i w:val="false"/>
          <w:color w:val="000000"/>
        </w:rPr>
        <w:t xml:space="preserve"> 
3. Порядок проведения патологоанатомического вскрытия</w:t>
      </w:r>
      <w:r>
        <w:br/>
      </w:r>
      <w:r>
        <w:rPr>
          <w:rFonts w:ascii="Times New Roman"/>
          <w:b/>
          <w:i w:val="false"/>
          <w:color w:val="000000"/>
        </w:rPr>
        <w:t>
умерших новорожденных и мертворожденных</w:t>
      </w:r>
    </w:p>
    <w:bookmarkEnd w:id="19"/>
    <w:bookmarkStart w:name="z88" w:id="20"/>
    <w:p>
      <w:pPr>
        <w:spacing w:after="0"/>
        <w:ind w:left="0"/>
        <w:jc w:val="both"/>
      </w:pPr>
      <w:r>
        <w:rPr>
          <w:rFonts w:ascii="Times New Roman"/>
          <w:b w:val="false"/>
          <w:i w:val="false"/>
          <w:color w:val="000000"/>
          <w:sz w:val="28"/>
        </w:rPr>
        <w:t>
      15. Вскрытию с оформлением протокола патологоанатомического вскрытия подлежат все умершие в родовспомогательных и других организациях здравоохранения новорожденные дети (независимо от того, сколько времени после рождения наблюдались у них признаки жизни) и мертворожденные плоды с массой тела 500 грамм и более при сроке беременности 22 недели и более, в том числе после прерывания беременности (самопроизвольного, по медицинским и социальным показаниям) - с обязательным патогистологическим исследованием плаценты и оформлением врачебного свидетельства о перинатальной смерти.</w:t>
      </w:r>
      <w:r>
        <w:br/>
      </w:r>
      <w:r>
        <w:rPr>
          <w:rFonts w:ascii="Times New Roman"/>
          <w:b w:val="false"/>
          <w:i w:val="false"/>
          <w:color w:val="000000"/>
          <w:sz w:val="28"/>
        </w:rPr>
        <w:t>
</w:t>
      </w:r>
      <w:r>
        <w:rPr>
          <w:rFonts w:ascii="Times New Roman"/>
          <w:b w:val="false"/>
          <w:i w:val="false"/>
          <w:color w:val="000000"/>
          <w:sz w:val="28"/>
        </w:rPr>
        <w:t>
      16. Плацента направляется вместе с умершим новорожденным или мертворожденным на патогистологическое исследование.</w:t>
      </w:r>
      <w:r>
        <w:br/>
      </w:r>
      <w:r>
        <w:rPr>
          <w:rFonts w:ascii="Times New Roman"/>
          <w:b w:val="false"/>
          <w:i w:val="false"/>
          <w:color w:val="000000"/>
          <w:sz w:val="28"/>
        </w:rPr>
        <w:t>
</w:t>
      </w:r>
      <w:r>
        <w:rPr>
          <w:rFonts w:ascii="Times New Roman"/>
          <w:b w:val="false"/>
          <w:i w:val="false"/>
          <w:color w:val="000000"/>
          <w:sz w:val="28"/>
        </w:rPr>
        <w:t>
      17. Главный врач родовспомогательной организации обеспечивает доставку в ПАБ, ЦПАО и ПАО: умершего новорожденного - не позднее, чем через 12 часов после смерти, а мертворожденного - не позднее, чем через 12 часов после родов.</w:t>
      </w:r>
      <w:r>
        <w:br/>
      </w:r>
      <w:r>
        <w:rPr>
          <w:rFonts w:ascii="Times New Roman"/>
          <w:b w:val="false"/>
          <w:i w:val="false"/>
          <w:color w:val="000000"/>
          <w:sz w:val="28"/>
        </w:rPr>
        <w:t>
</w:t>
      </w:r>
      <w:r>
        <w:rPr>
          <w:rFonts w:ascii="Times New Roman"/>
          <w:b w:val="false"/>
          <w:i w:val="false"/>
          <w:color w:val="000000"/>
          <w:sz w:val="28"/>
        </w:rPr>
        <w:t>
      18. В родовспомогательной организации заполняется направление на перинатальное вскрытие умерших новорожденных и мертворожденных с подробным клиническим диагнозом.</w:t>
      </w:r>
      <w:r>
        <w:br/>
      </w:r>
      <w:r>
        <w:rPr>
          <w:rFonts w:ascii="Times New Roman"/>
          <w:b w:val="false"/>
          <w:i w:val="false"/>
          <w:color w:val="000000"/>
          <w:sz w:val="28"/>
        </w:rPr>
        <w:t>
</w:t>
      </w:r>
      <w:r>
        <w:rPr>
          <w:rFonts w:ascii="Times New Roman"/>
          <w:b w:val="false"/>
          <w:i w:val="false"/>
          <w:color w:val="000000"/>
          <w:sz w:val="28"/>
        </w:rPr>
        <w:t>
      19. Заведующий ПАО обеспечивает проведение вскрытия трупов умерших новорожденных и мертворожденных с полным патогистологическим исследованием образцов тканей и органов.</w:t>
      </w:r>
      <w:r>
        <w:br/>
      </w:r>
      <w:r>
        <w:rPr>
          <w:rFonts w:ascii="Times New Roman"/>
          <w:b w:val="false"/>
          <w:i w:val="false"/>
          <w:color w:val="000000"/>
          <w:sz w:val="28"/>
        </w:rPr>
        <w:t>
</w:t>
      </w:r>
      <w:r>
        <w:rPr>
          <w:rFonts w:ascii="Times New Roman"/>
          <w:b w:val="false"/>
          <w:i w:val="false"/>
          <w:color w:val="000000"/>
          <w:sz w:val="28"/>
        </w:rPr>
        <w:t>
      20. Данные вскрытия, патогистологического исследования, и исследования плаценты вносятся в протокол патологоанатомического вскрытия.</w:t>
      </w:r>
      <w:r>
        <w:br/>
      </w:r>
      <w:r>
        <w:rPr>
          <w:rFonts w:ascii="Times New Roman"/>
          <w:b w:val="false"/>
          <w:i w:val="false"/>
          <w:color w:val="000000"/>
          <w:sz w:val="28"/>
        </w:rPr>
        <w:t>
</w:t>
      </w:r>
      <w:r>
        <w:rPr>
          <w:rFonts w:ascii="Times New Roman"/>
          <w:b w:val="false"/>
          <w:i w:val="false"/>
          <w:color w:val="000000"/>
          <w:sz w:val="28"/>
        </w:rPr>
        <w:t>
      21. Главные врачи организаций здравоохранения и заведующие ПАО организуют необходимое вирусологическое и бактериологическое исследование материалов вскрытий умерших новорожденных, мертворожденных и плацент, используя для этого соответствующие лаборатории организаций здравоохранения или органов государственной санитарно-эпидемиологической службы.</w:t>
      </w:r>
      <w:r>
        <w:br/>
      </w:r>
      <w:r>
        <w:rPr>
          <w:rFonts w:ascii="Times New Roman"/>
          <w:b w:val="false"/>
          <w:i w:val="false"/>
          <w:color w:val="000000"/>
          <w:sz w:val="28"/>
        </w:rPr>
        <w:t>
</w:t>
      </w:r>
      <w:r>
        <w:rPr>
          <w:rFonts w:ascii="Times New Roman"/>
          <w:b w:val="false"/>
          <w:i w:val="false"/>
          <w:color w:val="000000"/>
          <w:sz w:val="28"/>
        </w:rPr>
        <w:t>
      22. Врачебное свидетельство о перинатальной смерти (предварительное, окончательное) оформляется врачом-патологоанатомом в день проведения патологоанатомического вскрытия.</w:t>
      </w:r>
      <w:r>
        <w:br/>
      </w:r>
      <w:r>
        <w:rPr>
          <w:rFonts w:ascii="Times New Roman"/>
          <w:b w:val="false"/>
          <w:i w:val="false"/>
          <w:color w:val="000000"/>
          <w:sz w:val="28"/>
        </w:rPr>
        <w:t>
</w:t>
      </w:r>
      <w:r>
        <w:rPr>
          <w:rFonts w:ascii="Times New Roman"/>
          <w:b w:val="false"/>
          <w:i w:val="false"/>
          <w:color w:val="000000"/>
          <w:sz w:val="28"/>
        </w:rPr>
        <w:t>
      23. Для унификации формулировки патологоанатомического диагноза умерших в перинатальном периоде наряду с результатами вскрытия трупов умерших новорожденных и мертворожденных используются результаты патогистологического исследования плацент.</w:t>
      </w:r>
      <w:r>
        <w:br/>
      </w:r>
      <w:r>
        <w:rPr>
          <w:rFonts w:ascii="Times New Roman"/>
          <w:b w:val="false"/>
          <w:i w:val="false"/>
          <w:color w:val="000000"/>
          <w:sz w:val="28"/>
        </w:rPr>
        <w:t>
</w:t>
      </w:r>
      <w:r>
        <w:rPr>
          <w:rFonts w:ascii="Times New Roman"/>
          <w:b w:val="false"/>
          <w:i w:val="false"/>
          <w:color w:val="000000"/>
          <w:sz w:val="28"/>
        </w:rPr>
        <w:t>
      24. Патологоанатомическое исследование плаценты производится:</w:t>
      </w:r>
      <w:r>
        <w:br/>
      </w:r>
      <w:r>
        <w:rPr>
          <w:rFonts w:ascii="Times New Roman"/>
          <w:b w:val="false"/>
          <w:i w:val="false"/>
          <w:color w:val="000000"/>
          <w:sz w:val="28"/>
        </w:rPr>
        <w:t>
</w:t>
      </w:r>
      <w:r>
        <w:rPr>
          <w:rFonts w:ascii="Times New Roman"/>
          <w:b w:val="false"/>
          <w:i w:val="false"/>
          <w:color w:val="000000"/>
          <w:sz w:val="28"/>
        </w:rPr>
        <w:t>
      1) во всех случаях мертворождения;</w:t>
      </w:r>
      <w:r>
        <w:br/>
      </w:r>
      <w:r>
        <w:rPr>
          <w:rFonts w:ascii="Times New Roman"/>
          <w:b w:val="false"/>
          <w:i w:val="false"/>
          <w:color w:val="000000"/>
          <w:sz w:val="28"/>
        </w:rPr>
        <w:t>
</w:t>
      </w:r>
      <w:r>
        <w:rPr>
          <w:rFonts w:ascii="Times New Roman"/>
          <w:b w:val="false"/>
          <w:i w:val="false"/>
          <w:color w:val="000000"/>
          <w:sz w:val="28"/>
        </w:rPr>
        <w:t>
      2) при всех заболеваниях новорожденных, выявленных в момент рождения;</w:t>
      </w:r>
      <w:r>
        <w:br/>
      </w:r>
      <w:r>
        <w:rPr>
          <w:rFonts w:ascii="Times New Roman"/>
          <w:b w:val="false"/>
          <w:i w:val="false"/>
          <w:color w:val="000000"/>
          <w:sz w:val="28"/>
        </w:rPr>
        <w:t>
</w:t>
      </w:r>
      <w:r>
        <w:rPr>
          <w:rFonts w:ascii="Times New Roman"/>
          <w:b w:val="false"/>
          <w:i w:val="false"/>
          <w:color w:val="000000"/>
          <w:sz w:val="28"/>
        </w:rPr>
        <w:t>
      3) в случаях, подозрительных на гемолитическую болезнь новорожденных;</w:t>
      </w:r>
      <w:r>
        <w:br/>
      </w:r>
      <w:r>
        <w:rPr>
          <w:rFonts w:ascii="Times New Roman"/>
          <w:b w:val="false"/>
          <w:i w:val="false"/>
          <w:color w:val="000000"/>
          <w:sz w:val="28"/>
        </w:rPr>
        <w:t>
</w:t>
      </w:r>
      <w:r>
        <w:rPr>
          <w:rFonts w:ascii="Times New Roman"/>
          <w:b w:val="false"/>
          <w:i w:val="false"/>
          <w:color w:val="000000"/>
          <w:sz w:val="28"/>
        </w:rPr>
        <w:t>
      4) при раннем отхождении вод и при грязных водах;</w:t>
      </w:r>
      <w:r>
        <w:br/>
      </w:r>
      <w:r>
        <w:rPr>
          <w:rFonts w:ascii="Times New Roman"/>
          <w:b w:val="false"/>
          <w:i w:val="false"/>
          <w:color w:val="000000"/>
          <w:sz w:val="28"/>
        </w:rPr>
        <w:t>
</w:t>
      </w:r>
      <w:r>
        <w:rPr>
          <w:rFonts w:ascii="Times New Roman"/>
          <w:b w:val="false"/>
          <w:i w:val="false"/>
          <w:color w:val="000000"/>
          <w:sz w:val="28"/>
        </w:rPr>
        <w:t>
      5) при заболеваниях матери протекающих с высокой температурой в последний триместр беременности;</w:t>
      </w:r>
      <w:r>
        <w:br/>
      </w:r>
      <w:r>
        <w:rPr>
          <w:rFonts w:ascii="Times New Roman"/>
          <w:b w:val="false"/>
          <w:i w:val="false"/>
          <w:color w:val="000000"/>
          <w:sz w:val="28"/>
        </w:rPr>
        <w:t>
</w:t>
      </w:r>
      <w:r>
        <w:rPr>
          <w:rFonts w:ascii="Times New Roman"/>
          <w:b w:val="false"/>
          <w:i w:val="false"/>
          <w:color w:val="000000"/>
          <w:sz w:val="28"/>
        </w:rPr>
        <w:t>
      6) при явной патологии последа.</w:t>
      </w:r>
      <w:r>
        <w:br/>
      </w:r>
      <w:r>
        <w:rPr>
          <w:rFonts w:ascii="Times New Roman"/>
          <w:b w:val="false"/>
          <w:i w:val="false"/>
          <w:color w:val="000000"/>
          <w:sz w:val="28"/>
        </w:rPr>
        <w:t>
</w:t>
      </w:r>
      <w:r>
        <w:rPr>
          <w:rFonts w:ascii="Times New Roman"/>
          <w:b w:val="false"/>
          <w:i w:val="false"/>
          <w:color w:val="000000"/>
          <w:sz w:val="28"/>
        </w:rPr>
        <w:t>
      25. Патологоанатомическое исследование трупов умерших новорожденных и мертворожденных производится с учетом особенностей техники вскрытия трупов умерших новорожденных и мертворожденных.</w:t>
      </w:r>
      <w:r>
        <w:br/>
      </w:r>
      <w:r>
        <w:rPr>
          <w:rFonts w:ascii="Times New Roman"/>
          <w:b w:val="false"/>
          <w:i w:val="false"/>
          <w:color w:val="000000"/>
          <w:sz w:val="28"/>
        </w:rPr>
        <w:t>
</w:t>
      </w:r>
      <w:r>
        <w:rPr>
          <w:rFonts w:ascii="Times New Roman"/>
          <w:b w:val="false"/>
          <w:i w:val="false"/>
          <w:color w:val="000000"/>
          <w:sz w:val="28"/>
        </w:rPr>
        <w:t>
      26. Заведующий ПАО обеспечивает проведение полугодовых, годовых анализов перинатальной смертности.</w:t>
      </w:r>
      <w:r>
        <w:br/>
      </w:r>
      <w:r>
        <w:rPr>
          <w:rFonts w:ascii="Times New Roman"/>
          <w:b w:val="false"/>
          <w:i w:val="false"/>
          <w:color w:val="000000"/>
          <w:sz w:val="28"/>
        </w:rPr>
        <w:t>
</w:t>
      </w:r>
      <w:r>
        <w:rPr>
          <w:rFonts w:ascii="Times New Roman"/>
          <w:b w:val="false"/>
          <w:i w:val="false"/>
          <w:color w:val="000000"/>
          <w:sz w:val="28"/>
        </w:rPr>
        <w:t>
      27. Плоды массой менее 500 грамм подлежат регистрации с антропометрическими данными (масса, рост, окружность головы, окружность грудной клетки).</w:t>
      </w:r>
      <w:r>
        <w:br/>
      </w:r>
      <w:r>
        <w:rPr>
          <w:rFonts w:ascii="Times New Roman"/>
          <w:b w:val="false"/>
          <w:i w:val="false"/>
          <w:color w:val="000000"/>
          <w:sz w:val="28"/>
        </w:rPr>
        <w:t>
</w:t>
      </w:r>
      <w:r>
        <w:rPr>
          <w:rFonts w:ascii="Times New Roman"/>
          <w:b w:val="false"/>
          <w:i w:val="false"/>
          <w:color w:val="000000"/>
          <w:sz w:val="28"/>
        </w:rPr>
        <w:t>
      28. Патологоанатомическое вскрытие плодов массой менее 500 грамм производится по требованию администрации организации родовспоможения с оформлением протокола патологоанатомического вскрытия.</w:t>
      </w:r>
      <w:r>
        <w:br/>
      </w:r>
      <w:r>
        <w:rPr>
          <w:rFonts w:ascii="Times New Roman"/>
          <w:b w:val="false"/>
          <w:i w:val="false"/>
          <w:color w:val="000000"/>
          <w:sz w:val="28"/>
        </w:rPr>
        <w:t>
</w:t>
      </w:r>
      <w:r>
        <w:rPr>
          <w:rFonts w:ascii="Times New Roman"/>
          <w:b w:val="false"/>
          <w:i w:val="false"/>
          <w:color w:val="000000"/>
          <w:sz w:val="28"/>
        </w:rPr>
        <w:t>
      29. В случаях прерывания беременности по медицинским показаниям по подозрению на наличие врожденных аномалий развития - плод и плацента направляются на патологоанатомическое исследование с оформлением протокола патологоанатомического вскрытия.</w:t>
      </w:r>
    </w:p>
    <w:bookmarkEnd w:id="20"/>
    <w:bookmarkStart w:name="z109" w:id="21"/>
    <w:p>
      <w:pPr>
        <w:spacing w:after="0"/>
        <w:ind w:left="0"/>
        <w:jc w:val="left"/>
      </w:pPr>
      <w:r>
        <w:rPr>
          <w:rFonts w:ascii="Times New Roman"/>
          <w:b/>
          <w:i w:val="false"/>
          <w:color w:val="000000"/>
        </w:rPr>
        <w:t xml:space="preserve"> 
4. Порядок проведения патологоанатомического вскрытия</w:t>
      </w:r>
      <w:r>
        <w:br/>
      </w:r>
      <w:r>
        <w:rPr>
          <w:rFonts w:ascii="Times New Roman"/>
          <w:b/>
          <w:i w:val="false"/>
          <w:color w:val="000000"/>
        </w:rPr>
        <w:t>
трупов в случаях материнской смерти</w:t>
      </w:r>
    </w:p>
    <w:bookmarkEnd w:id="21"/>
    <w:bookmarkStart w:name="z110" w:id="22"/>
    <w:p>
      <w:pPr>
        <w:spacing w:after="0"/>
        <w:ind w:left="0"/>
        <w:jc w:val="both"/>
      </w:pPr>
      <w:r>
        <w:rPr>
          <w:rFonts w:ascii="Times New Roman"/>
          <w:b w:val="false"/>
          <w:i w:val="false"/>
          <w:color w:val="000000"/>
          <w:sz w:val="28"/>
        </w:rPr>
        <w:t>
      30. Патологоанатомическое вскрытие производится во всех случаях материнской смертности квалифицированными врачами-патологоанатомами с полным патогистологическим исследованием секционного материала, на базе ПАБ, ЦПАО и ПАО в максимально ранние (до 24 часов) сроки после наступления смерти.</w:t>
      </w:r>
      <w:r>
        <w:br/>
      </w:r>
      <w:r>
        <w:rPr>
          <w:rFonts w:ascii="Times New Roman"/>
          <w:b w:val="false"/>
          <w:i w:val="false"/>
          <w:color w:val="000000"/>
          <w:sz w:val="28"/>
        </w:rPr>
        <w:t>
</w:t>
      </w:r>
      <w:r>
        <w:rPr>
          <w:rFonts w:ascii="Times New Roman"/>
          <w:b w:val="false"/>
          <w:i w:val="false"/>
          <w:color w:val="000000"/>
          <w:sz w:val="28"/>
        </w:rPr>
        <w:t>
      31. При завершении всего комплекса патологоанатомических исследований все без исключения случаи материнской смерти подлежат клинико-патологоанатомическому разбору.</w:t>
      </w:r>
      <w:r>
        <w:br/>
      </w:r>
      <w:r>
        <w:rPr>
          <w:rFonts w:ascii="Times New Roman"/>
          <w:b w:val="false"/>
          <w:i w:val="false"/>
          <w:color w:val="000000"/>
          <w:sz w:val="28"/>
        </w:rPr>
        <w:t>
</w:t>
      </w:r>
      <w:r>
        <w:rPr>
          <w:rFonts w:ascii="Times New Roman"/>
          <w:b w:val="false"/>
          <w:i w:val="false"/>
          <w:color w:val="000000"/>
          <w:sz w:val="28"/>
        </w:rPr>
        <w:t>
      32. Патологоанатомический диагноз оформляется в соответствии с положениями, изложенными в международной статистической классификации болезней и проблем, связанных со здоровьем, утверждаемой Всемирной организацией здравоохранения.</w:t>
      </w:r>
    </w:p>
    <w:bookmarkEnd w:id="22"/>
    <w:bookmarkStart w:name="z113" w:id="23"/>
    <w:p>
      <w:pPr>
        <w:spacing w:after="0"/>
        <w:ind w:left="0"/>
        <w:jc w:val="left"/>
      </w:pPr>
      <w:r>
        <w:rPr>
          <w:rFonts w:ascii="Times New Roman"/>
          <w:b/>
          <w:i w:val="false"/>
          <w:color w:val="000000"/>
        </w:rPr>
        <w:t xml:space="preserve"> 
5. Категории сложности патологоанатомических вскрытий</w:t>
      </w:r>
    </w:p>
    <w:bookmarkEnd w:id="23"/>
    <w:bookmarkStart w:name="z114" w:id="24"/>
    <w:p>
      <w:pPr>
        <w:spacing w:after="0"/>
        <w:ind w:left="0"/>
        <w:jc w:val="both"/>
      </w:pPr>
      <w:r>
        <w:rPr>
          <w:rFonts w:ascii="Times New Roman"/>
          <w:b w:val="false"/>
          <w:i w:val="false"/>
          <w:color w:val="000000"/>
          <w:sz w:val="28"/>
        </w:rPr>
        <w:t>
      33. Патологоанатомические вскрытия по своей сложности делятся на следующие категории:</w:t>
      </w:r>
      <w:r>
        <w:br/>
      </w:r>
      <w:r>
        <w:rPr>
          <w:rFonts w:ascii="Times New Roman"/>
          <w:b w:val="false"/>
          <w:i w:val="false"/>
          <w:color w:val="000000"/>
          <w:sz w:val="28"/>
        </w:rPr>
        <w:t>
</w:t>
      </w:r>
      <w:r>
        <w:rPr>
          <w:rFonts w:ascii="Times New Roman"/>
          <w:b w:val="false"/>
          <w:i w:val="false"/>
          <w:color w:val="000000"/>
          <w:sz w:val="28"/>
        </w:rPr>
        <w:t>
      1) первой категории сложности;</w:t>
      </w:r>
      <w:r>
        <w:br/>
      </w:r>
      <w:r>
        <w:rPr>
          <w:rFonts w:ascii="Times New Roman"/>
          <w:b w:val="false"/>
          <w:i w:val="false"/>
          <w:color w:val="000000"/>
          <w:sz w:val="28"/>
        </w:rPr>
        <w:t>
</w:t>
      </w:r>
      <w:r>
        <w:rPr>
          <w:rFonts w:ascii="Times New Roman"/>
          <w:b w:val="false"/>
          <w:i w:val="false"/>
          <w:color w:val="000000"/>
          <w:sz w:val="28"/>
        </w:rPr>
        <w:t>
      2) второй категории сложности;</w:t>
      </w:r>
      <w:r>
        <w:br/>
      </w:r>
      <w:r>
        <w:rPr>
          <w:rFonts w:ascii="Times New Roman"/>
          <w:b w:val="false"/>
          <w:i w:val="false"/>
          <w:color w:val="000000"/>
          <w:sz w:val="28"/>
        </w:rPr>
        <w:t>
</w:t>
      </w:r>
      <w:r>
        <w:rPr>
          <w:rFonts w:ascii="Times New Roman"/>
          <w:b w:val="false"/>
          <w:i w:val="false"/>
          <w:color w:val="000000"/>
          <w:sz w:val="28"/>
        </w:rPr>
        <w:t>
      3) третьей категории сложности;</w:t>
      </w:r>
      <w:r>
        <w:br/>
      </w:r>
      <w:r>
        <w:rPr>
          <w:rFonts w:ascii="Times New Roman"/>
          <w:b w:val="false"/>
          <w:i w:val="false"/>
          <w:color w:val="000000"/>
          <w:sz w:val="28"/>
        </w:rPr>
        <w:t>
</w:t>
      </w:r>
      <w:r>
        <w:rPr>
          <w:rFonts w:ascii="Times New Roman"/>
          <w:b w:val="false"/>
          <w:i w:val="false"/>
          <w:color w:val="000000"/>
          <w:sz w:val="28"/>
        </w:rPr>
        <w:t>
      4) четвертой категории сложности.</w:t>
      </w:r>
      <w:r>
        <w:br/>
      </w:r>
      <w:r>
        <w:rPr>
          <w:rFonts w:ascii="Times New Roman"/>
          <w:b w:val="false"/>
          <w:i w:val="false"/>
          <w:color w:val="000000"/>
          <w:sz w:val="28"/>
        </w:rPr>
        <w:t>
</w:t>
      </w:r>
      <w:r>
        <w:rPr>
          <w:rFonts w:ascii="Times New Roman"/>
          <w:b w:val="false"/>
          <w:i w:val="false"/>
          <w:color w:val="000000"/>
          <w:sz w:val="28"/>
        </w:rPr>
        <w:t>
      34. К патологоанатомическим вскрытиям первой категории сложности относятся патологоанатомические исследования трупа при установленном клиническом диагнозе и отсутствии трудностей в трактовке танатогенеза и причины смерти.</w:t>
      </w:r>
      <w:r>
        <w:br/>
      </w:r>
      <w:r>
        <w:rPr>
          <w:rFonts w:ascii="Times New Roman"/>
          <w:b w:val="false"/>
          <w:i w:val="false"/>
          <w:color w:val="000000"/>
          <w:sz w:val="28"/>
        </w:rPr>
        <w:t>
</w:t>
      </w:r>
      <w:r>
        <w:rPr>
          <w:rFonts w:ascii="Times New Roman"/>
          <w:b w:val="false"/>
          <w:i w:val="false"/>
          <w:color w:val="000000"/>
          <w:sz w:val="28"/>
        </w:rPr>
        <w:t>
      К патологоанатомическим вскрытиям второй категории сложности относятся патологоанатомические исследования трупа при установленном клиническом диагнозе и наличии определенных трудностей в установлении сущности патологического процесса, танатогенеза и причины смерти.</w:t>
      </w:r>
      <w:r>
        <w:br/>
      </w:r>
      <w:r>
        <w:rPr>
          <w:rFonts w:ascii="Times New Roman"/>
          <w:b w:val="false"/>
          <w:i w:val="false"/>
          <w:color w:val="000000"/>
          <w:sz w:val="28"/>
        </w:rPr>
        <w:t>
</w:t>
      </w:r>
      <w:r>
        <w:rPr>
          <w:rFonts w:ascii="Times New Roman"/>
          <w:b w:val="false"/>
          <w:i w:val="false"/>
          <w:color w:val="000000"/>
          <w:sz w:val="28"/>
        </w:rPr>
        <w:t>
      К патологоанатомическим вскрытиям третьей категории сложности относятся патологоанатомические исследования трупа при установленном  клиническом диагнозе требующие дополнительных гистохимических методов исследования.</w:t>
      </w:r>
      <w:r>
        <w:br/>
      </w:r>
      <w:r>
        <w:rPr>
          <w:rFonts w:ascii="Times New Roman"/>
          <w:b w:val="false"/>
          <w:i w:val="false"/>
          <w:color w:val="000000"/>
          <w:sz w:val="28"/>
        </w:rPr>
        <w:t>
</w:t>
      </w:r>
      <w:r>
        <w:rPr>
          <w:rFonts w:ascii="Times New Roman"/>
          <w:b w:val="false"/>
          <w:i w:val="false"/>
          <w:color w:val="000000"/>
          <w:sz w:val="28"/>
        </w:rPr>
        <w:t>
      К патологоанатомическим вскрытиям четвертой категории сложности относятся патологоанатомические исследования трупа, требующие иммуногистохимических методов исследования.</w:t>
      </w:r>
      <w:r>
        <w:br/>
      </w:r>
      <w:r>
        <w:rPr>
          <w:rFonts w:ascii="Times New Roman"/>
          <w:b w:val="false"/>
          <w:i w:val="false"/>
          <w:color w:val="000000"/>
          <w:sz w:val="28"/>
        </w:rPr>
        <w:t>
</w:t>
      </w:r>
      <w:r>
        <w:rPr>
          <w:rFonts w:ascii="Times New Roman"/>
          <w:b w:val="false"/>
          <w:i w:val="false"/>
          <w:color w:val="000000"/>
          <w:sz w:val="28"/>
        </w:rPr>
        <w:t>
      35. При оформлении патологоанатомического диагноза по результатам патологоанатомического вскрытия врач-патологоанатом руководствуется следующими критериями:</w:t>
      </w:r>
      <w:r>
        <w:br/>
      </w:r>
      <w:r>
        <w:rPr>
          <w:rFonts w:ascii="Times New Roman"/>
          <w:b w:val="false"/>
          <w:i w:val="false"/>
          <w:color w:val="000000"/>
          <w:sz w:val="28"/>
        </w:rPr>
        <w:t>
</w:t>
      </w:r>
      <w:r>
        <w:rPr>
          <w:rFonts w:ascii="Times New Roman"/>
          <w:b w:val="false"/>
          <w:i w:val="false"/>
          <w:color w:val="000000"/>
          <w:sz w:val="28"/>
        </w:rPr>
        <w:t>
      1) основное заболевание - нозологическая единица, которая сама по себе или через свои осложнения повлекла за собой смерть больного;</w:t>
      </w:r>
      <w:r>
        <w:br/>
      </w:r>
      <w:r>
        <w:rPr>
          <w:rFonts w:ascii="Times New Roman"/>
          <w:b w:val="false"/>
          <w:i w:val="false"/>
          <w:color w:val="000000"/>
          <w:sz w:val="28"/>
        </w:rPr>
        <w:t>
</w:t>
      </w:r>
      <w:r>
        <w:rPr>
          <w:rFonts w:ascii="Times New Roman"/>
          <w:b w:val="false"/>
          <w:i w:val="false"/>
          <w:color w:val="000000"/>
          <w:sz w:val="28"/>
        </w:rPr>
        <w:t>
      2) осложнение основного заболевания - патологический процесс, который патогенетически и (или) этиологически связан с основным заболеванием;</w:t>
      </w:r>
      <w:r>
        <w:br/>
      </w:r>
      <w:r>
        <w:rPr>
          <w:rFonts w:ascii="Times New Roman"/>
          <w:b w:val="false"/>
          <w:i w:val="false"/>
          <w:color w:val="000000"/>
          <w:sz w:val="28"/>
        </w:rPr>
        <w:t>
</w:t>
      </w:r>
      <w:r>
        <w:rPr>
          <w:rFonts w:ascii="Times New Roman"/>
          <w:b w:val="false"/>
          <w:i w:val="false"/>
          <w:color w:val="000000"/>
          <w:sz w:val="28"/>
        </w:rPr>
        <w:t>
      3) сопутствующее заболевание - нозологическая единица, не связанная этиологически и патогенетически с основным заболеванием и его осложнениями, не оказавшая неблагоприятных влияний на их течение и не способствовавшая наступлению смерти;</w:t>
      </w:r>
      <w:r>
        <w:br/>
      </w:r>
      <w:r>
        <w:rPr>
          <w:rFonts w:ascii="Times New Roman"/>
          <w:b w:val="false"/>
          <w:i w:val="false"/>
          <w:color w:val="000000"/>
          <w:sz w:val="28"/>
        </w:rPr>
        <w:t>
</w:t>
      </w:r>
      <w:r>
        <w:rPr>
          <w:rFonts w:ascii="Times New Roman"/>
          <w:b w:val="false"/>
          <w:i w:val="false"/>
          <w:color w:val="000000"/>
          <w:sz w:val="28"/>
        </w:rPr>
        <w:t>
      4) комбинированное основное заболевание отражает сочетание двух, и более ведущих страданий у больного. Эти болезни вызывают новое патологическое состояние и, взаимодействуя, между собой, приводят к смерти (бикаузальный или мультикаузальный генез заболевания и смерти).</w:t>
      </w:r>
      <w:r>
        <w:br/>
      </w:r>
      <w:r>
        <w:rPr>
          <w:rFonts w:ascii="Times New Roman"/>
          <w:b w:val="false"/>
          <w:i w:val="false"/>
          <w:color w:val="000000"/>
          <w:sz w:val="28"/>
        </w:rPr>
        <w:t>
</w:t>
      </w:r>
      <w:r>
        <w:rPr>
          <w:rFonts w:ascii="Times New Roman"/>
          <w:b w:val="false"/>
          <w:i w:val="false"/>
          <w:color w:val="000000"/>
          <w:sz w:val="28"/>
        </w:rPr>
        <w:t>
      При этом две и более нозологические единицы могут находиться в различной патогенетической и танатологической связи.</w:t>
      </w:r>
      <w:r>
        <w:br/>
      </w:r>
      <w:r>
        <w:rPr>
          <w:rFonts w:ascii="Times New Roman"/>
          <w:b w:val="false"/>
          <w:i w:val="false"/>
          <w:color w:val="000000"/>
          <w:sz w:val="28"/>
        </w:rPr>
        <w:t>
</w:t>
      </w:r>
      <w:r>
        <w:rPr>
          <w:rFonts w:ascii="Times New Roman"/>
          <w:b w:val="false"/>
          <w:i w:val="false"/>
          <w:color w:val="000000"/>
          <w:sz w:val="28"/>
        </w:rPr>
        <w:t>
      36. Выделяют:</w:t>
      </w:r>
      <w:r>
        <w:br/>
      </w:r>
      <w:r>
        <w:rPr>
          <w:rFonts w:ascii="Times New Roman"/>
          <w:b w:val="false"/>
          <w:i w:val="false"/>
          <w:color w:val="000000"/>
          <w:sz w:val="28"/>
        </w:rPr>
        <w:t>
      конкурирующие заболевания - две и более одновременно имеющиеся у больного нозологические единицы, каждая из которых в отдельности могла бы привести к смерти;</w:t>
      </w:r>
      <w:r>
        <w:br/>
      </w:r>
      <w:r>
        <w:rPr>
          <w:rFonts w:ascii="Times New Roman"/>
          <w:b w:val="false"/>
          <w:i w:val="false"/>
          <w:color w:val="000000"/>
          <w:sz w:val="28"/>
        </w:rPr>
        <w:t>
</w:t>
      </w:r>
      <w:r>
        <w:rPr>
          <w:rFonts w:ascii="Times New Roman"/>
          <w:b w:val="false"/>
          <w:i w:val="false"/>
          <w:color w:val="000000"/>
          <w:sz w:val="28"/>
        </w:rPr>
        <w:t>
      сочетанные заболевания - две и более нозологические единицы, каждая из которых в отдельности в данных условиях не могла привести к смерти, но в совокупности они становятся причиной смерти;</w:t>
      </w:r>
      <w:r>
        <w:br/>
      </w:r>
      <w:r>
        <w:rPr>
          <w:rFonts w:ascii="Times New Roman"/>
          <w:b w:val="false"/>
          <w:i w:val="false"/>
          <w:color w:val="000000"/>
          <w:sz w:val="28"/>
        </w:rPr>
        <w:t>
</w:t>
      </w:r>
      <w:r>
        <w:rPr>
          <w:rFonts w:ascii="Times New Roman"/>
          <w:b w:val="false"/>
          <w:i w:val="false"/>
          <w:color w:val="000000"/>
          <w:sz w:val="28"/>
        </w:rPr>
        <w:t>
      фоновое заболевание - играет существенную роль в возникновении и развитии основного заболевания, хотя этиология у него иная; взаимодействие основной нозологической единицы с фоновым заболеванием ускоряет и утяжеляет танатогенез.</w:t>
      </w:r>
      <w:r>
        <w:br/>
      </w:r>
      <w:r>
        <w:rPr>
          <w:rFonts w:ascii="Times New Roman"/>
          <w:b w:val="false"/>
          <w:i w:val="false"/>
          <w:color w:val="000000"/>
          <w:sz w:val="28"/>
        </w:rPr>
        <w:t>
</w:t>
      </w:r>
      <w:r>
        <w:rPr>
          <w:rFonts w:ascii="Times New Roman"/>
          <w:b w:val="false"/>
          <w:i w:val="false"/>
          <w:color w:val="000000"/>
          <w:sz w:val="28"/>
        </w:rPr>
        <w:t>
      37. При расхождении заключительного клинического и патологоанатомического диагнозов врач-патологоанатом должен установить категорию и причины расхождения.</w:t>
      </w:r>
      <w:r>
        <w:br/>
      </w:r>
      <w:r>
        <w:rPr>
          <w:rFonts w:ascii="Times New Roman"/>
          <w:b w:val="false"/>
          <w:i w:val="false"/>
          <w:color w:val="000000"/>
          <w:sz w:val="28"/>
        </w:rPr>
        <w:t>
</w:t>
      </w:r>
      <w:r>
        <w:rPr>
          <w:rFonts w:ascii="Times New Roman"/>
          <w:b w:val="false"/>
          <w:i w:val="false"/>
          <w:color w:val="000000"/>
          <w:sz w:val="28"/>
        </w:rPr>
        <w:t>
      38. Выделяются следующие категории расхождения:</w:t>
      </w:r>
      <w:r>
        <w:br/>
      </w:r>
      <w:r>
        <w:rPr>
          <w:rFonts w:ascii="Times New Roman"/>
          <w:b w:val="false"/>
          <w:i w:val="false"/>
          <w:color w:val="000000"/>
          <w:sz w:val="28"/>
        </w:rPr>
        <w:t>
</w:t>
      </w:r>
      <w:r>
        <w:rPr>
          <w:rFonts w:ascii="Times New Roman"/>
          <w:b w:val="false"/>
          <w:i w:val="false"/>
          <w:color w:val="000000"/>
          <w:sz w:val="28"/>
        </w:rPr>
        <w:t>
      1) первая категория расхождения - заболевание не было распознано на предыдущих этапах, а в данной медицинской организации установление правильного диагноза было невозможно из-за тяжести состояния больного, распространенности патологического процесса, кратковременности пребывания больного в данной организации здравоохранения;</w:t>
      </w:r>
      <w:r>
        <w:br/>
      </w:r>
      <w:r>
        <w:rPr>
          <w:rFonts w:ascii="Times New Roman"/>
          <w:b w:val="false"/>
          <w:i w:val="false"/>
          <w:color w:val="000000"/>
          <w:sz w:val="28"/>
        </w:rPr>
        <w:t>
</w:t>
      </w:r>
      <w:r>
        <w:rPr>
          <w:rFonts w:ascii="Times New Roman"/>
          <w:b w:val="false"/>
          <w:i w:val="false"/>
          <w:color w:val="000000"/>
          <w:sz w:val="28"/>
        </w:rPr>
        <w:t>
      2) вторая категория расхождения - заболевание не было распознано в данной медицинской организации в связи с недостатками в обследовании больного, отсутствием необходимых и доступных исследований: при этом следует учитывать, что правильная диагностика не обязательно оказала бы решающее влияние на исход заболевания, но правильный диагноз мог и должен был быть поставлен;</w:t>
      </w:r>
      <w:r>
        <w:br/>
      </w:r>
      <w:r>
        <w:rPr>
          <w:rFonts w:ascii="Times New Roman"/>
          <w:b w:val="false"/>
          <w:i w:val="false"/>
          <w:color w:val="000000"/>
          <w:sz w:val="28"/>
        </w:rPr>
        <w:t>
</w:t>
      </w:r>
      <w:r>
        <w:rPr>
          <w:rFonts w:ascii="Times New Roman"/>
          <w:b w:val="false"/>
          <w:i w:val="false"/>
          <w:color w:val="000000"/>
          <w:sz w:val="28"/>
        </w:rPr>
        <w:t>
      3) третья категория расхождения - неправильная диагностика повлекла за собой ошибочную врачебную тактику, что сыграло решающую роль в летальном исходе.</w:t>
      </w:r>
      <w:r>
        <w:br/>
      </w:r>
      <w:r>
        <w:rPr>
          <w:rFonts w:ascii="Times New Roman"/>
          <w:b w:val="false"/>
          <w:i w:val="false"/>
          <w:color w:val="000000"/>
          <w:sz w:val="28"/>
        </w:rPr>
        <w:t>
</w:t>
      </w:r>
      <w:r>
        <w:rPr>
          <w:rFonts w:ascii="Times New Roman"/>
          <w:b w:val="false"/>
          <w:i w:val="false"/>
          <w:color w:val="000000"/>
          <w:sz w:val="28"/>
        </w:rPr>
        <w:t>
      39. К объективным причинам расхождений следует относить:</w:t>
      </w:r>
      <w:r>
        <w:br/>
      </w:r>
      <w:r>
        <w:rPr>
          <w:rFonts w:ascii="Times New Roman"/>
          <w:b w:val="false"/>
          <w:i w:val="false"/>
          <w:color w:val="000000"/>
          <w:sz w:val="28"/>
        </w:rPr>
        <w:t>
      тяжесть состояния больного;</w:t>
      </w:r>
      <w:r>
        <w:br/>
      </w:r>
      <w:r>
        <w:rPr>
          <w:rFonts w:ascii="Times New Roman"/>
          <w:b w:val="false"/>
          <w:i w:val="false"/>
          <w:color w:val="000000"/>
          <w:sz w:val="28"/>
        </w:rPr>
        <w:t>
      атипичное течение заболевания;</w:t>
      </w:r>
      <w:r>
        <w:br/>
      </w:r>
      <w:r>
        <w:rPr>
          <w:rFonts w:ascii="Times New Roman"/>
          <w:b w:val="false"/>
          <w:i w:val="false"/>
          <w:color w:val="000000"/>
          <w:sz w:val="28"/>
        </w:rPr>
        <w:t>
      редкость заболевания;</w:t>
      </w:r>
      <w:r>
        <w:br/>
      </w:r>
      <w:r>
        <w:rPr>
          <w:rFonts w:ascii="Times New Roman"/>
          <w:b w:val="false"/>
          <w:i w:val="false"/>
          <w:color w:val="000000"/>
          <w:sz w:val="28"/>
        </w:rPr>
        <w:t>
      невозможность проведения дополнительных методов обследования из-за отсутствия необходимой медицинской аппаратуры или кратковременности пребывания больного в стационаре (менее 1 суток).</w:t>
      </w:r>
      <w:r>
        <w:br/>
      </w:r>
      <w:r>
        <w:rPr>
          <w:rFonts w:ascii="Times New Roman"/>
          <w:b w:val="false"/>
          <w:i w:val="false"/>
          <w:color w:val="000000"/>
          <w:sz w:val="28"/>
        </w:rPr>
        <w:t>
      К субъективным причинам расхождений следует отнести:</w:t>
      </w:r>
      <w:r>
        <w:br/>
      </w:r>
      <w:r>
        <w:rPr>
          <w:rFonts w:ascii="Times New Roman"/>
          <w:b w:val="false"/>
          <w:i w:val="false"/>
          <w:color w:val="000000"/>
          <w:sz w:val="28"/>
        </w:rPr>
        <w:t>
      недоучет данных анамнеза (в том числе неполный сбор);</w:t>
      </w:r>
      <w:r>
        <w:br/>
      </w:r>
      <w:r>
        <w:rPr>
          <w:rFonts w:ascii="Times New Roman"/>
          <w:b w:val="false"/>
          <w:i w:val="false"/>
          <w:color w:val="000000"/>
          <w:sz w:val="28"/>
        </w:rPr>
        <w:t>
      неверная трактовка клинических данных;</w:t>
      </w:r>
      <w:r>
        <w:br/>
      </w:r>
      <w:r>
        <w:rPr>
          <w:rFonts w:ascii="Times New Roman"/>
          <w:b w:val="false"/>
          <w:i w:val="false"/>
          <w:color w:val="000000"/>
          <w:sz w:val="28"/>
        </w:rPr>
        <w:t>
      не дообследование больного (непроведенные: электрокардиограмма, лучевая диагностика, эндоскопия, ультразвуковое исследование, компьютерная томография, лапороскопия и другие методы дополнительных исследований);</w:t>
      </w:r>
      <w:r>
        <w:br/>
      </w:r>
      <w:r>
        <w:rPr>
          <w:rFonts w:ascii="Times New Roman"/>
          <w:b w:val="false"/>
          <w:i w:val="false"/>
          <w:color w:val="000000"/>
          <w:sz w:val="28"/>
        </w:rPr>
        <w:t>
      неверная трактовка дополнительных методов исследования;</w:t>
      </w:r>
      <w:r>
        <w:br/>
      </w:r>
      <w:r>
        <w:rPr>
          <w:rFonts w:ascii="Times New Roman"/>
          <w:b w:val="false"/>
          <w:i w:val="false"/>
          <w:color w:val="000000"/>
          <w:sz w:val="28"/>
        </w:rPr>
        <w:t>
      игнорирование результатов дополнительных методов исследования;</w:t>
      </w:r>
      <w:r>
        <w:br/>
      </w:r>
      <w:r>
        <w:rPr>
          <w:rFonts w:ascii="Times New Roman"/>
          <w:b w:val="false"/>
          <w:i w:val="false"/>
          <w:color w:val="000000"/>
          <w:sz w:val="28"/>
        </w:rPr>
        <w:t>
      переоценка результатов дополнительных методов исследования;</w:t>
      </w:r>
      <w:r>
        <w:br/>
      </w:r>
      <w:r>
        <w:rPr>
          <w:rFonts w:ascii="Times New Roman"/>
          <w:b w:val="false"/>
          <w:i w:val="false"/>
          <w:color w:val="000000"/>
          <w:sz w:val="28"/>
        </w:rPr>
        <w:t>
      диагностическая ошибка во время операции;</w:t>
      </w:r>
      <w:r>
        <w:br/>
      </w:r>
      <w:r>
        <w:rPr>
          <w:rFonts w:ascii="Times New Roman"/>
          <w:b w:val="false"/>
          <w:i w:val="false"/>
          <w:color w:val="000000"/>
          <w:sz w:val="28"/>
        </w:rPr>
        <w:t>
      отсутствие консультаций необходимых специалистов;</w:t>
      </w:r>
      <w:r>
        <w:br/>
      </w:r>
      <w:r>
        <w:rPr>
          <w:rFonts w:ascii="Times New Roman"/>
          <w:b w:val="false"/>
          <w:i w:val="false"/>
          <w:color w:val="000000"/>
          <w:sz w:val="28"/>
        </w:rPr>
        <w:t>
      переоценка мнения консультанта;</w:t>
      </w:r>
      <w:r>
        <w:br/>
      </w:r>
      <w:r>
        <w:rPr>
          <w:rFonts w:ascii="Times New Roman"/>
          <w:b w:val="false"/>
          <w:i w:val="false"/>
          <w:color w:val="000000"/>
          <w:sz w:val="28"/>
        </w:rPr>
        <w:t>
      неправильное (непатогенетическое) построение и оформление заключительного клинического диагноза.</w:t>
      </w:r>
      <w:r>
        <w:br/>
      </w:r>
      <w:r>
        <w:rPr>
          <w:rFonts w:ascii="Times New Roman"/>
          <w:b w:val="false"/>
          <w:i w:val="false"/>
          <w:color w:val="000000"/>
          <w:sz w:val="28"/>
        </w:rPr>
        <w:t>
</w:t>
      </w:r>
      <w:r>
        <w:rPr>
          <w:rFonts w:ascii="Times New Roman"/>
          <w:b w:val="false"/>
          <w:i w:val="false"/>
          <w:color w:val="000000"/>
          <w:sz w:val="28"/>
        </w:rPr>
        <w:t>
      40. Все случаи ятрогенной патологии (далее - ятрогении), выявленные в результате патологоанатомического вскрытия, подлежат подробному анализу с определением профиля и следующих категорий ятрогении:</w:t>
      </w:r>
      <w:r>
        <w:br/>
      </w:r>
      <w:r>
        <w:rPr>
          <w:rFonts w:ascii="Times New Roman"/>
          <w:b w:val="false"/>
          <w:i w:val="false"/>
          <w:color w:val="000000"/>
          <w:sz w:val="28"/>
        </w:rPr>
        <w:t>
</w:t>
      </w:r>
      <w:r>
        <w:rPr>
          <w:rFonts w:ascii="Times New Roman"/>
          <w:b w:val="false"/>
          <w:i w:val="false"/>
          <w:color w:val="000000"/>
          <w:sz w:val="28"/>
        </w:rPr>
        <w:t>
      1) ятрогении первой категории - патологические процессы, необычные реакции, в том числе обусловленные неадекватными, ошибочными или неправильными медицинскими действиями, явившиеся причиной летального исхода. В патологоанатомическом диагнозе ятрогении первой категории должны выставляться на первое место и оцениваться как первоначальная причина смерти (основное заболевание);</w:t>
      </w:r>
      <w:r>
        <w:br/>
      </w:r>
      <w:r>
        <w:rPr>
          <w:rFonts w:ascii="Times New Roman"/>
          <w:b w:val="false"/>
          <w:i w:val="false"/>
          <w:color w:val="000000"/>
          <w:sz w:val="28"/>
        </w:rPr>
        <w:t>
</w:t>
      </w:r>
      <w:r>
        <w:rPr>
          <w:rFonts w:ascii="Times New Roman"/>
          <w:b w:val="false"/>
          <w:i w:val="false"/>
          <w:color w:val="000000"/>
          <w:sz w:val="28"/>
        </w:rPr>
        <w:t>
      2) ятрогении второй категории - патологические процессы и осложнения, обусловленные медицинским воздействием, проведенным по обоснованным и правильно выполненным показаниям. Развитие их связано с индивидуальными особенностями и состоянием конкретного больного, они не находятся в прямой патогенетической связи с основным заболеванием, но не всегда могут быть отграничены от его осложнений. В патологоанатомическом диагнозе эти ятрогении занимают второе место в комбинированном основном заболевании;</w:t>
      </w:r>
      <w:r>
        <w:br/>
      </w:r>
      <w:r>
        <w:rPr>
          <w:rFonts w:ascii="Times New Roman"/>
          <w:b w:val="false"/>
          <w:i w:val="false"/>
          <w:color w:val="000000"/>
          <w:sz w:val="28"/>
        </w:rPr>
        <w:t>
</w:t>
      </w:r>
      <w:r>
        <w:rPr>
          <w:rFonts w:ascii="Times New Roman"/>
          <w:b w:val="false"/>
          <w:i w:val="false"/>
          <w:color w:val="000000"/>
          <w:sz w:val="28"/>
        </w:rPr>
        <w:t>
      3) ятрогении третьей категории - патологические процессы, реакции, не связанные патогенетически с основным заболеванием или его осложнением и не играющие существенной роли в танатогенезе. Занимают в диагнозе место сопутствующего заболевания.</w:t>
      </w:r>
      <w:r>
        <w:br/>
      </w:r>
      <w:r>
        <w:rPr>
          <w:rFonts w:ascii="Times New Roman"/>
          <w:b w:val="false"/>
          <w:i w:val="false"/>
          <w:color w:val="000000"/>
          <w:sz w:val="28"/>
        </w:rPr>
        <w:t>
</w:t>
      </w:r>
      <w:r>
        <w:rPr>
          <w:rFonts w:ascii="Times New Roman"/>
          <w:b w:val="false"/>
          <w:i w:val="false"/>
          <w:color w:val="000000"/>
          <w:sz w:val="28"/>
        </w:rPr>
        <w:t>
      41. При осуществлении патологоанатомической диагностики с целью уточнения диагноза заболевания путем анализа совокупности изменений в тканях больных, изъятых путем хирургической операции и (или) биопсии, врачом-патологоанатомом: производится оценка категории сложности производимых исследований.</w:t>
      </w:r>
      <w:r>
        <w:br/>
      </w:r>
      <w:r>
        <w:rPr>
          <w:rFonts w:ascii="Times New Roman"/>
          <w:b w:val="false"/>
          <w:i w:val="false"/>
          <w:color w:val="000000"/>
          <w:sz w:val="28"/>
        </w:rPr>
        <w:t>
</w:t>
      </w:r>
      <w:r>
        <w:rPr>
          <w:rFonts w:ascii="Times New Roman"/>
          <w:b w:val="false"/>
          <w:i w:val="false"/>
          <w:color w:val="000000"/>
          <w:sz w:val="28"/>
        </w:rPr>
        <w:t>
      К исследованиям первой категории сложности относятся исследования: червеобразного отростка, грыжевого мешка, резецированного желудка, кишечника, дивертикулов желудочно-кишечного тракта, желчного пузыря, геморроидальных узлов, пищевода при стриктурах, небных миндалин и аденоидов, полипов носа, яичников без опухолевой патологии, нижней конечности при гангрене, ткани свищевых ходов и грануляций при нагноительных процессах, трубной беременности.</w:t>
      </w:r>
      <w:r>
        <w:br/>
      </w:r>
      <w:r>
        <w:rPr>
          <w:rFonts w:ascii="Times New Roman"/>
          <w:b w:val="false"/>
          <w:i w:val="false"/>
          <w:color w:val="000000"/>
          <w:sz w:val="28"/>
        </w:rPr>
        <w:t>
</w:t>
      </w:r>
      <w:r>
        <w:rPr>
          <w:rFonts w:ascii="Times New Roman"/>
          <w:b w:val="false"/>
          <w:i w:val="false"/>
          <w:color w:val="000000"/>
          <w:sz w:val="28"/>
        </w:rPr>
        <w:t>
      К исследованиям второй категории сложности относятся исследования: ранее верифицированных предопухолевых и опухолевых процессов, резецированный желудок при язвенной болезни, толстая кишка при неспецифическом язвенном колите, кости при остеомиелите, плаценты и соскобы из полости матки в случаях нарушенной беременности, фибромиом, кист яичника, зндометриоза матки, папиллом кожи, лимфатических узлов при хроническом лимфадените, доброкачественных новообразований: фибром, липом и гемангиом.</w:t>
      </w:r>
      <w:r>
        <w:br/>
      </w:r>
      <w:r>
        <w:rPr>
          <w:rFonts w:ascii="Times New Roman"/>
          <w:b w:val="false"/>
          <w:i w:val="false"/>
          <w:color w:val="000000"/>
          <w:sz w:val="28"/>
        </w:rPr>
        <w:t>
</w:t>
      </w:r>
      <w:r>
        <w:rPr>
          <w:rFonts w:ascii="Times New Roman"/>
          <w:b w:val="false"/>
          <w:i w:val="false"/>
          <w:color w:val="000000"/>
          <w:sz w:val="28"/>
        </w:rPr>
        <w:t>
      К исследованиям третьей категории сложности относятся исследования: соскобов из цервикального канала, и полости матки, невусов, кератоакантом типа «А», молочных, желез с дисплазией, биопсии лимфатических узлов без злокачественного поражения.</w:t>
      </w:r>
      <w:r>
        <w:br/>
      </w:r>
      <w:r>
        <w:rPr>
          <w:rFonts w:ascii="Times New Roman"/>
          <w:b w:val="false"/>
          <w:i w:val="false"/>
          <w:color w:val="000000"/>
          <w:sz w:val="28"/>
        </w:rPr>
        <w:t>
</w:t>
      </w:r>
      <w:r>
        <w:rPr>
          <w:rFonts w:ascii="Times New Roman"/>
          <w:b w:val="false"/>
          <w:i w:val="false"/>
          <w:color w:val="000000"/>
          <w:sz w:val="28"/>
        </w:rPr>
        <w:t>
      К исследованиям четвертой категории сложности относятся: диагностическая биопсия и операционный материал шейки матки при тяжелой дисплазии или интраэпителиальной карциноме, срочные интраоперационные диагностические исследования, диагностические и операционные биопсии с применением, специальных методов окраски, удаленное глазное яблоко, все биопсии из злокачественных поражений, кератоакантомы типа «В» и «С», опухоли головного и спинного мозга, весь операционный материал злокачественных опухолей, трепанобиопсии, пункционные биопсии органов, диагностические биопсии легкого.</w:t>
      </w:r>
      <w:r>
        <w:br/>
      </w:r>
      <w:r>
        <w:rPr>
          <w:rFonts w:ascii="Times New Roman"/>
          <w:b w:val="false"/>
          <w:i w:val="false"/>
          <w:color w:val="000000"/>
          <w:sz w:val="28"/>
        </w:rPr>
        <w:t>
</w:t>
      </w:r>
      <w:r>
        <w:rPr>
          <w:rFonts w:ascii="Times New Roman"/>
          <w:b w:val="false"/>
          <w:i w:val="false"/>
          <w:color w:val="000000"/>
          <w:sz w:val="28"/>
        </w:rPr>
        <w:t>
      42. Перечень реактивов и расходных материалов, необходимых для патогистологического исследования 1 блока секционного или операционного, биопсийного материала, определяется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24"/>
    <w:bookmarkStart w:name="z148" w:id="2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патологоанатомического вскрытия</w:t>
      </w:r>
    </w:p>
    <w:bookmarkEnd w:id="25"/>
    <w:bookmarkStart w:name="z149" w:id="26"/>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реактивов и расходных материалов, необходимых</w:t>
      </w:r>
      <w:r>
        <w:br/>
      </w:r>
      <w:r>
        <w:rPr>
          <w:rFonts w:ascii="Times New Roman"/>
          <w:b w:val="false"/>
          <w:i w:val="false"/>
          <w:color w:val="000000"/>
          <w:sz w:val="28"/>
        </w:rPr>
        <w:t>
 </w:t>
      </w:r>
      <w:r>
        <w:rPr>
          <w:rFonts w:ascii="Times New Roman"/>
          <w:b/>
          <w:i w:val="false"/>
          <w:color w:val="000000"/>
          <w:sz w:val="28"/>
        </w:rPr>
        <w:t>для патогистологического исследования 1 блока секционного</w:t>
      </w:r>
      <w:r>
        <w:br/>
      </w:r>
      <w:r>
        <w:rPr>
          <w:rFonts w:ascii="Times New Roman"/>
          <w:b w:val="false"/>
          <w:i w:val="false"/>
          <w:color w:val="000000"/>
          <w:sz w:val="28"/>
        </w:rPr>
        <w:t>
            </w:t>
      </w:r>
      <w:r>
        <w:rPr>
          <w:rFonts w:ascii="Times New Roman"/>
          <w:b/>
          <w:i w:val="false"/>
          <w:color w:val="000000"/>
          <w:sz w:val="28"/>
        </w:rPr>
        <w:t>или операционного, биопсийного материала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5304"/>
        <w:gridCol w:w="5305"/>
      </w:tblGrid>
      <w:tr>
        <w:trPr>
          <w:trHeight w:val="69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реактива</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на одно</w:t>
            </w:r>
            <w:r>
              <w:br/>
            </w:r>
            <w:r>
              <w:rPr>
                <w:rFonts w:ascii="Times New Roman"/>
                <w:b w:val="false"/>
                <w:i w:val="false"/>
                <w:color w:val="000000"/>
                <w:sz w:val="20"/>
              </w:rPr>
              <w:t>
исследование</w:t>
            </w:r>
          </w:p>
        </w:tc>
      </w:tr>
      <w:tr>
        <w:trPr>
          <w:trHeight w:val="3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Эозин натрия</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 г.</w:t>
            </w:r>
          </w:p>
        </w:tc>
      </w:tr>
      <w:tr>
        <w:trPr>
          <w:trHeight w:val="34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Фуксин основной</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 г.</w:t>
            </w:r>
          </w:p>
        </w:tc>
      </w:tr>
      <w:tr>
        <w:trPr>
          <w:trHeight w:val="34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Фуксин кислый</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 г.</w:t>
            </w:r>
          </w:p>
        </w:tc>
      </w:tr>
      <w:tr>
        <w:trPr>
          <w:trHeight w:val="34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Судан III</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 г.</w:t>
            </w:r>
          </w:p>
        </w:tc>
      </w:tr>
      <w:tr>
        <w:trPr>
          <w:trHeight w:val="34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Судан IV</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 г.</w:t>
            </w:r>
          </w:p>
        </w:tc>
      </w:tr>
      <w:tr>
        <w:trPr>
          <w:trHeight w:val="34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кровян. соль</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 г.</w:t>
            </w:r>
          </w:p>
        </w:tc>
      </w:tr>
      <w:tr>
        <w:trPr>
          <w:trHeight w:val="34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Желтая кровян. соль</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 г.</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Железо хлорное</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г.</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Уксусная кислота</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г.</w:t>
            </w:r>
          </w:p>
        </w:tc>
      </w:tr>
      <w:tr>
        <w:trPr>
          <w:trHeight w:val="42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Серная кислота</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г.</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Соляная кислота</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г.</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Азотная кислота</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0,0025 г.</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г.</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Ацетон</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 г.</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Глицерин</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г</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Парафин</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г.</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Histomix extra</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Муцикармин</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 г</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Метиленовый синий</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0,0015 г</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Индигокармин</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0,0015 г</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Конго Красный</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0,0015 г</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Кармин</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г.</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вазелиновое</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г</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Воск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г</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Формальдегид 40 %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г.</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Хлороформ</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г</w:t>
            </w:r>
          </w:p>
        </w:tc>
      </w:tr>
      <w:tr>
        <w:trPr>
          <w:trHeight w:val="34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этиловый</w:t>
            </w:r>
            <w:r>
              <w:br/>
            </w:r>
            <w:r>
              <w:rPr>
                <w:rFonts w:ascii="Times New Roman"/>
                <w:b w:val="false"/>
                <w:i w:val="false"/>
                <w:color w:val="000000"/>
                <w:sz w:val="20"/>
              </w:rPr>
              <w:t>
ректификованный 96,6</w:t>
            </w:r>
            <w:r>
              <w:rPr>
                <w:rFonts w:ascii="Times New Roman"/>
                <w:b w:val="false"/>
                <w:i w:val="false"/>
                <w:color w:val="000000"/>
                <w:vertAlign w:val="superscript"/>
              </w:rPr>
              <w:t>0</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г.</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Гематоксилин</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 г.</w:t>
            </w:r>
          </w:p>
        </w:tc>
      </w:tr>
      <w:tr>
        <w:trPr>
          <w:trHeight w:val="31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Йодновато кислый натрий</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г.</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Алюмокалиевые квасцы</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г.</w:t>
            </w:r>
          </w:p>
        </w:tc>
      </w:tr>
      <w:tr>
        <w:trPr>
          <w:trHeight w:val="31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Лимонная кислота</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г.</w:t>
            </w:r>
          </w:p>
        </w:tc>
      </w:tr>
      <w:tr>
        <w:trPr>
          <w:trHeight w:val="31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хлорный</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г.</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Полистерол</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г</w:t>
            </w:r>
          </w:p>
        </w:tc>
      </w:tr>
      <w:tr>
        <w:trPr>
          <w:trHeight w:val="31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Дибутил фталат</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г.</w:t>
            </w:r>
          </w:p>
        </w:tc>
      </w:tr>
      <w:tr>
        <w:trPr>
          <w:trHeight w:val="31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Бальзам пихтовый</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1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Среда для заключения</w:t>
            </w:r>
            <w:r>
              <w:br/>
            </w:r>
            <w:r>
              <w:rPr>
                <w:rFonts w:ascii="Times New Roman"/>
                <w:b w:val="false"/>
                <w:i w:val="false"/>
                <w:color w:val="000000"/>
                <w:sz w:val="20"/>
              </w:rPr>
              <w:t>
препаратов Био Маунт</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мл на 100 блоков</w:t>
            </w:r>
          </w:p>
        </w:tc>
      </w:tr>
      <w:tr>
        <w:trPr>
          <w:trHeight w:val="31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Пикрофуксин</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г</w:t>
            </w:r>
          </w:p>
        </w:tc>
      </w:tr>
      <w:tr>
        <w:trPr>
          <w:trHeight w:val="31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Окраска по Перлсу</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набор на 100 блоков</w:t>
            </w:r>
          </w:p>
        </w:tc>
      </w:tr>
      <w:tr>
        <w:trPr>
          <w:trHeight w:val="31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 для ШИК реакции</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набор на 100 блоков</w:t>
            </w:r>
          </w:p>
        </w:tc>
      </w:tr>
      <w:tr>
        <w:trPr>
          <w:trHeight w:val="31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Импрегнация серебром</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набор на 100 блоков</w:t>
            </w:r>
          </w:p>
        </w:tc>
      </w:tr>
      <w:tr>
        <w:trPr>
          <w:trHeight w:val="31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Вода дистиллированная</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мл</w:t>
            </w:r>
          </w:p>
        </w:tc>
      </w:tr>
      <w:tr>
        <w:trPr>
          <w:trHeight w:val="31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иммерссионное</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г</w:t>
            </w:r>
          </w:p>
        </w:tc>
      </w:tr>
      <w:tr>
        <w:trPr>
          <w:trHeight w:val="31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Азур- эозин по</w:t>
            </w:r>
            <w:r>
              <w:br/>
            </w:r>
            <w:r>
              <w:rPr>
                <w:rFonts w:ascii="Times New Roman"/>
                <w:b w:val="false"/>
                <w:i w:val="false"/>
                <w:color w:val="000000"/>
                <w:sz w:val="20"/>
              </w:rPr>
              <w:t>
Романовскому</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w:t>
            </w:r>
          </w:p>
        </w:tc>
      </w:tr>
      <w:tr>
        <w:trPr>
          <w:trHeight w:val="31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Декальцинирующий</w:t>
            </w:r>
            <w:r>
              <w:br/>
            </w:r>
            <w:r>
              <w:rPr>
                <w:rFonts w:ascii="Times New Roman"/>
                <w:b w:val="false"/>
                <w:i w:val="false"/>
                <w:color w:val="000000"/>
                <w:sz w:val="20"/>
              </w:rPr>
              <w:t>
электролитный раствор</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мл </w:t>
            </w:r>
          </w:p>
        </w:tc>
      </w:tr>
      <w:tr>
        <w:trPr>
          <w:trHeight w:val="31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Окраска по Ван-Гизону</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набор на 1000 блоков</w:t>
            </w:r>
          </w:p>
        </w:tc>
      </w:tr>
      <w:tr>
        <w:trPr>
          <w:trHeight w:val="31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Крио спрей</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мл</w:t>
            </w:r>
          </w:p>
        </w:tc>
      </w:tr>
      <w:tr>
        <w:trPr>
          <w:trHeight w:val="31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Деол абсолют (заменитель</w:t>
            </w:r>
            <w:r>
              <w:br/>
            </w:r>
            <w:r>
              <w:rPr>
                <w:rFonts w:ascii="Times New Roman"/>
                <w:b w:val="false"/>
                <w:i w:val="false"/>
                <w:color w:val="000000"/>
                <w:sz w:val="20"/>
              </w:rPr>
              <w:t>
этилового спирта)</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г</w:t>
            </w:r>
          </w:p>
        </w:tc>
      </w:tr>
      <w:tr>
        <w:trPr>
          <w:trHeight w:val="31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Киллик</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мл</w:t>
            </w:r>
          </w:p>
        </w:tc>
      </w:tr>
      <w:tr>
        <w:trPr>
          <w:trHeight w:val="31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Био-клир (заменитель</w:t>
            </w:r>
            <w:r>
              <w:br/>
            </w:r>
            <w:r>
              <w:rPr>
                <w:rFonts w:ascii="Times New Roman"/>
                <w:b w:val="false"/>
                <w:i w:val="false"/>
                <w:color w:val="000000"/>
                <w:sz w:val="20"/>
              </w:rPr>
              <w:t>
ксилола)</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мл</w:t>
            </w:r>
          </w:p>
        </w:tc>
      </w:tr>
      <w:tr>
        <w:trPr>
          <w:trHeight w:val="31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Биопсийные мешочки</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r>
      <w:tr>
        <w:trPr>
          <w:trHeight w:val="31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Биопсийные прокладки</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Блоки деревянные</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r>
      <w:tr>
        <w:trPr>
          <w:trHeight w:val="31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Вата</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Предметные стекла</w:t>
            </w:r>
            <w:r>
              <w:br/>
            </w:r>
            <w:r>
              <w:rPr>
                <w:rFonts w:ascii="Times New Roman"/>
                <w:b w:val="false"/>
                <w:i w:val="false"/>
                <w:color w:val="000000"/>
                <w:sz w:val="20"/>
              </w:rPr>
              <w:t>
75х25х2 мм</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Предметные стекла</w:t>
            </w:r>
            <w:r>
              <w:br/>
            </w:r>
            <w:r>
              <w:rPr>
                <w:rFonts w:ascii="Times New Roman"/>
                <w:b w:val="false"/>
                <w:i w:val="false"/>
                <w:color w:val="000000"/>
                <w:sz w:val="20"/>
              </w:rPr>
              <w:t>
76х26х1 мм</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Покровные стекла 24х24 мм</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шт.</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Бинт не стерильный 7х14</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 50 блоков</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Марля</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м</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Гистокассеты</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Сменные лезвия к</w:t>
            </w:r>
            <w:r>
              <w:br/>
            </w:r>
            <w:r>
              <w:rPr>
                <w:rFonts w:ascii="Times New Roman"/>
                <w:b w:val="false"/>
                <w:i w:val="false"/>
                <w:color w:val="000000"/>
                <w:sz w:val="20"/>
              </w:rPr>
              <w:t>
ротационному микротому</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 на 100 блоков</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Металлические заливочные</w:t>
            </w:r>
            <w:r>
              <w:br/>
            </w:r>
            <w:r>
              <w:rPr>
                <w:rFonts w:ascii="Times New Roman"/>
                <w:b w:val="false"/>
                <w:i w:val="false"/>
                <w:color w:val="000000"/>
                <w:sz w:val="20"/>
              </w:rPr>
              <w:t>
формы</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 на 100 блоков</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Заливочные кольца</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r>
      <w:tr>
        <w:trPr>
          <w:trHeight w:val="30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 обеззоленный «синяя</w:t>
            </w:r>
            <w:r>
              <w:br/>
            </w:r>
            <w:r>
              <w:rPr>
                <w:rFonts w:ascii="Times New Roman"/>
                <w:b w:val="false"/>
                <w:i w:val="false"/>
                <w:color w:val="000000"/>
                <w:sz w:val="20"/>
              </w:rPr>
              <w:t>
лента» d-12,5 см</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