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fab6" w14:textId="e6bf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лица больным алкоголизмом, наркоманией и токсикоманией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декабря 2009 года № 808. Зарегистрирован в Министерстве юстиции Республики Казахстан 2 декабря 2009 года № 5952. Утратил силу приказом Министра здравоохранения Республики Казахстан от 8 ноября 2023 года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08.11.2023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лица больным алкоголизмом, наркоманией и токсикоманией.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(Айдарханов А.Т.)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2009 года № 808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признания лица больным алкоголизмом, наркоманией и токсикоманией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Основанием для признания лица больным алкоголизмом, наркоманией и токсикоманией является факт установления в отношении данного лица клинического диагноза: психические и поведенческие расстройства (синдрома зависимости) вследствие употребления психоактивных веществ (далее - наркологического диагноза) по критериям действующей Международной классификации болезней 10-го пересмотра (далее-МКБ-10).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 включает в себя осмотр пациента, беседу с ним, медицинское обследование, необходимое для установления наркологического диагноза.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осуществляется врачами государственных медицинских организаций.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наркологического диагноза и признание лица больным алкоголизмом, наркоманией и токсикоманией относится к компетенции врача, имеющего соответствующий сертификат.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затруднении врачом установить наркологический диагноз единолично, установление наркологического диагноза и признание лица больным алкоголизмом, наркоманией и токсикоманией принимает врачебная комиссия.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Судебно-наркологические эксперты при производстве судебно-наркологической экспертизы устанавливают наркологический диагноз и признают лицо больным алкоголизмом, наркоманией и токсикоманией.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здравоохранения РК от 12.03.2010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установлении наркологического диагноза врач независим в своих решениях и руководствуется исключительно нормами МКБ-10.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Заключение врачей иных специальностей, не являющихся наркологами, не является достаточным основанием для признания лица больным алкоголизмом, наркоманией и токсикоманией.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Наркологический диагноз устанавливается в отношении следующей категории лиц: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направленных или обращающихся самостоятельно для прохождения наркологического освидетельствования;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обращающихся в наркологические медицинские организации в связи с необходимостью соответствующего лечения;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направленных на прохождение судебно-наркологической, военно-врачебной экспертизы;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несовершеннолетних, в связи с обращением родителей или иных законных представителей;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лиц, в отношении которых существуют медицинские, либо юридические основания для проведения наркологического освидетельствования.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установления наркологического диагноза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Наркологический диагноз устанавливается врачом в соответствии с клиническими проявлениями, лабораторными данными, объективными сведениями.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Формулировка клинического диагноза, в случае установления такового, вносится в медицинскую документацию, в случае необходимости указываются соответствующие медицинские рекомендации.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Лицам, в отношении которых проводится установление наркологического диагноза, предоставляется информация: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относительно содержания и особенностей проведения порядка установления наркологического диагноза;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уровне профессиональной квалификации специалистов, участвующих в установлении наркологического диагноза;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возможности анонимного лечения и учета.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врача, не согласного с решением комиссии, приобщается к заполняемой медицинской документации.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лица, обратившегося добровольно, установление наркологического диагноза не является основанием для постановки его на диспансерный учет без его согласия (для несовершеннолетних - без согласия их законных представителей).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