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d2c7" w14:textId="e24d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стационарной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ноября 2009 года № 795. Зарегистрирован в Министерстве юстиции Республики Казахстан 3 декабря 2009 года № 5956.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сентября 2003 года № 704 "Об утверждении Правил деятельности организаций здравоохранения, оказывающих стационарную помощь" (зарегистрированный в Реестре государственной регистрации нормативных правовых актов за № 2529, опубликованный в газете "Официальная газета" от 22 ноября 2003 года № 47 (152));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января 2007 года № 40 "О внесении изменения и дополнений в приказ Министра здравоохранения Республики Казахстан от 24 сентября 2003 года № 704" (зарегистрированный в Реестре государственной регистрации нормативных правовых актов за № 4537, опубликованный в газете "Юридическая газета" от 28 февраля 2007 года № 31 (1234)).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Республики Казахстан                       Б. 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795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стационарной помощи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стационарной помощи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и устанавливают порядок ее оказания организациями здравоохранения, оказывающими стационарную помощь (далее - стационары), независимо от формы собственности и ведомственной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Стационары обеспечивают лечение и наблюдение в круглосуточном режиме пациентов, нуждающихся в оказании медицинской помощи экстренного и интенсивного характера, за исключением стационаров специализированного и медико-социального профиля.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стационарной помощи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Показаниями для госпитализации в стационар является необходимость оказания квалифицированной,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высокоспециализированной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> медицинской помощи с круглосуточным медицинским наблюдением. </w:t>
      </w:r>
      <w:r>
        <w:rPr>
          <w:rFonts w:ascii="Times New Roman"/>
          <w:b w:val="false"/>
          <w:i w:val="false"/>
          <w:color w:val="000000"/>
          <w:sz w:val="28"/>
        </w:rPr>
        <w:t>V090005955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Госпитализация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пациента в стационар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специалистов первичной медико-санитарной помощи (далее - ПМСП) или медицинской организации в рамках планируемого количества случаев госпитализации (предельных объемов), </w:t>
      </w:r>
      <w:r>
        <w:rPr>
          <w:rFonts w:ascii="Times New Roman"/>
          <w:b w:val="false"/>
          <w:i w:val="false"/>
          <w:color w:val="000000"/>
          <w:sz w:val="28"/>
        </w:rPr>
        <w:t>определяемых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здравоохранения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вне зависимости от наличия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плановой госпитализации пациента в стационар в рамках гарантированного объема бесплатной медицинской помощи организация ПМСП: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в полном объеме необходимые для лечения пациента клинико-диагностические, инструментальные и рентгенологические исследования, консультации профильных специалистов (далее - исследования);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оформляет направление на госпитализацию в стационар с указанием результатов проведенных исследований, срок действия которых не должен превышать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Повторное осуществление в стационаре исследований, проведенных в организации ПМСП, допускается только в целях их динамической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экстренных случаях пациент доставляется в стационар санитарным автотранспортом медицинской организации, станции (отделения) скорой медицинской помощи и </w:t>
      </w:r>
      <w:r>
        <w:rPr>
          <w:rFonts w:ascii="Times New Roman"/>
          <w:b w:val="false"/>
          <w:i w:val="false"/>
          <w:color w:val="000000"/>
          <w:sz w:val="28"/>
        </w:rPr>
        <w:t>санитарной авиацией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сопровождении медицинского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пациента в приемное отделение стационара: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него заполняются соответствующая учетная медицинская документация;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проводится осмотр врачом приемного отделения, не позднее 30 минут с момента поступления. В случаях, требующих экстренного вмешательства, осмотр осуществляется незамедлительно.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Врач стационара в день поступления осматривает пациента, прописывает ему необходимое лечение и знакомит его с назначенными лечебно-диагностическими процедурами.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Все пациенты, находящиеся в стационаре, подлежат ежедневному осмотру с отражением динамики заболевания и назначенного лечения в медицинской карте стационарного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стационарном лечении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до трех лет, а также тяжело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 </w:t>
      </w:r>
      <w:r>
        <w:rPr>
          <w:rFonts w:ascii="Times New Roman"/>
          <w:b w:val="false"/>
          <w:i w:val="false"/>
          <w:color w:val="000000"/>
          <w:sz w:val="28"/>
        </w:rPr>
        <w:t>листа 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Мать (отец) или иное лицо, непосредственно осуществляющее уход за ребенком, находящимся на стационарном лечении, бесплатно обеспечивается спальным местом.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любом уровне оказания стационарной помощи при затруднении в идентификации диагноза, неэффективности проводимого лечения, а также при иных показаниях, заведующий отделением организует консилиум с привлечением необходимых специалистов, включая при необходимости консультанта республиканского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заключению консилиума пациент переводится по медицинским показаниям: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стационар высокого уровня с целью проведения более эффективных лечебно-диагностических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 иного профиля при наличии непрофильной патологии;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стационарозамещающее подразделение для продолжения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выписке из стационара пациенту на руки под расписку выдается выписка из медицинской карты, где указываются полный клинический диагноз, проведенный объем обследования, лечения и рекомендации по его дальнейшему наблюдению.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передается информация о пациенте в организацию здравоохранения, оказывающую амбулаторно-поликлиническую помощь, по месту его жительства.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