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6a61" w14:textId="a8e6a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30 декабря 2008 года № 637 "О некоторых вопросах налогового администрирования"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2009 года № 584. Зарегистрирован в Министерстве юстиции Республики Казахстан 6 января 2010 года № 5988. Утратил силу приказом Министра финансов Республики Казахстан от 8 февраля 2018 года № 146.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637 "О некоторых вопросах администрирования" (зарегистрирован в Реестре государственной регистрации нормативных правовых актов за № 5463, опубликован в газете "Юридическая газета" от 20 февраля 2009 года № 27 (1624))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знак препинания "." заменить знаком препинания ";";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36)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решения об отказе в снятии с регистрационного учета по налогу на добавленную стоимость согласно приложению 37 к настоящему приказу.";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2009 года №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итогах рассмотрения жалобы налогоплательщика (налогового</w:t>
      </w:r>
      <w:r>
        <w:br/>
      </w:r>
      <w:r>
        <w:rPr>
          <w:rFonts w:ascii="Times New Roman"/>
          <w:b/>
          <w:i w:val="false"/>
          <w:color w:val="000000"/>
        </w:rPr>
        <w:t>агента) на уведомление о результатах налоговой проверки и (или)</w:t>
      </w:r>
      <w:r>
        <w:br/>
      </w:r>
      <w:r>
        <w:rPr>
          <w:rFonts w:ascii="Times New Roman"/>
          <w:b/>
          <w:i w:val="false"/>
          <w:color w:val="000000"/>
        </w:rPr>
        <w:t>решение вышестоящего органа налоговой службы, вынесенное по</w:t>
      </w:r>
      <w:r>
        <w:br/>
      </w:r>
      <w:r>
        <w:rPr>
          <w:rFonts w:ascii="Times New Roman"/>
          <w:b/>
          <w:i w:val="false"/>
          <w:color w:val="000000"/>
        </w:rPr>
        <w:t>результатам рассмотрения жалобы на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 г.                                  №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607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"О налогах и других обязательных платежах в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(Налоговый кодекс) 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(наименование органа налоговой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Вашу жалобу от "____" 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предмет обжалования - уведомление о результатах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или решение вышестоящего органа налоговой службы, вынесенное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по результатам рассмотрения жалобы на уведомление)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Вас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(фамилия, имя, отчество (при его наличии) или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налогоплательщика (налогового агента), РНН,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идентификационный номер (ИИН, БИН) (при его наличии),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принятии следующего решения по жалобе: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(суть решения)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Начисленная сумма налогов и других обязательных платежей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бюджет, обязательных пенсионных взносов, социальных отчислений и 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результатов рассмотрения жалобы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платежа)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Сумма уменьшенного убытка с учетом результатов рассмотрения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убытка)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Сумма превышения налога на добавленную стоимость, относимого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зачет, над суммой начисленного налога, не подтвержденной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возврату, с учетом результатов рассмотрения жалобы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 налога)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налога)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Сумма превышения налога на добавленную стоимость,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возвращенная из бюджета и не подтвержденная к возврату,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результатов рассмотрения жалобы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 налога)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налога)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пени)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Сумма корпоративного (индивидуального) подоходного налога,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удержанного у источника выплаты с доходов нерезидентов,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подтвержденная к возврату, с учетом результатов рассмотрения жалобы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(код, наименование налога)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(сумма налога)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(проверяемый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608 Налогового кодекса,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исключением подпунктов 2), 3), 5) настоящего уведомления, Вам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 течение тридцати рабочих дней со дня, следующего за днем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вручения настоящего уведомления, уплатить сумму в размере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(наименование органа налоговой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РНН, идентификационный номер (ИИН, БИН)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счет №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(органа налоговой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(Управление Казначейства, БИК)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несогласия с вышеуказанным решением Вы вправе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обжаловать его в порядке, предусмотренном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органа налоговой службы: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Уведомление получил: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(Ф.И.О. налогоплательщика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агента), подпись (печать),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Уведомление вручено налогоплательщику: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(налоговому агенту):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(Ф.И.О. должностного лица органа налоговой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службы,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Уведомление отправлено налогоплательщику: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(налоговому агенту):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(подтверждающий документ о факте отправки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(или) получения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2009 года №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 20___ года                             № 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Извещение</w:t>
      </w:r>
      <w:r>
        <w:br/>
      </w:r>
      <w:r>
        <w:rPr>
          <w:rFonts w:ascii="Times New Roman"/>
          <w:b/>
          <w:i w:val="false"/>
          <w:color w:val="000000"/>
        </w:rPr>
        <w:t>об отзыве налоговой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Согласно налоговому заявлению (заявке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 20___ года №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отзыве налоговой отчетности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(Ф.И.О. или наименование налогоплательщика)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(ИИН)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(подлежит заполнению 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(код, вид и налоговый период налоговой отчетности)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регистрационным номером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(18-значный регистрационный номер налоговой отчетности)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причине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сообщаем результат обработки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(отозвана, отзыв не произведен)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отозванных дополнительных формах (при отзыве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первоначальной, очередной, ликвидационной)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(регистрационные номера)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 в отзыве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(подлежит заполнению, если отзыв не произведен)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сторнировании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(заполняется при обработке сторнирования)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            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Ф.И.О. должностного лица     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налогового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                   </w:t>
      </w:r>
      <w:r>
        <w:rPr>
          <w:rFonts w:ascii="Times New Roman"/>
          <w:b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налогового органа)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2009 года №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2008 года № 637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снятии с регистрационного учета</w:t>
      </w:r>
      <w:r>
        <w:br/>
      </w:r>
      <w:r>
        <w:rPr>
          <w:rFonts w:ascii="Times New Roman"/>
          <w:b/>
          <w:i w:val="false"/>
          <w:color w:val="000000"/>
        </w:rPr>
        <w:t>по налогу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20__ г.                        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обязательных платежах в бюджет"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(наименование  налогового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налоговое заявление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(Ф.И.О. или наименование налогоплательщика,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РНН, ИИН/БИН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регистрационном учете по налогу на добавленную стоимость от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20__ года,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отказать в снятии с регистрационного учета по налогу на добавленную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по следующему (-им) основанию (-ям):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(налоговый орган указывает одно или несколько оснований,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571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"О налогах и других обязательных платежах в бюджет" (Налоговый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кодекс))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(заместитель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органа налоговой службы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Решение получил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(Ф.И.О., наименование налогоплательщика (налогового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агента), подпись, (печать),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Решение вручено налогоплательщику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(Ф.И.О. должностного лица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налоговой службы,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Решение отправлено налогоплательщику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(подтверждающий документ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факте отправки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получения)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