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674d" w14:textId="eb06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25 декабря 2008 года № 611 "Об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15 декабря 2009 года № 565. Зарегистрирован в Министерстве юстиции Республики Казахстан 10 января 2010 года № 5996. Утратил силу приказом Первого заместителя Премьер-Министра Республики Казахстан – Министра финансов Республики Казахстан от 5 августа 2019 года № 820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Первого заместителя Премьер-Министра РК – Министра финансов РК от 05.08.2019 </w:t>
      </w:r>
      <w:r>
        <w:rPr>
          <w:rFonts w:ascii="Times New Roman"/>
          <w:b w:val="false"/>
          <w:i w:val="false"/>
          <w:color w:val="ff0000"/>
          <w:sz w:val="28"/>
        </w:rPr>
        <w:t>№ 820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декабря 2008 года № 611 "Об утверждении Правил составления налоговой отчетности" (зарегистрированный в Реестре государственной регистрации нормативных правовых актов за № 5423, опубликованный в газете "Юридическая газета" от 31 декабря 2008 года № 197 (1597))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составления налоговой отчетности (декларации) по корпоративному подоходному налогу (форма 100.00), утвержденных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корпоративному подоходному налогу (форма 110.00), утвержденных указанным приказом:</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17 слово "Строки" заменить на слово "Строка";</w:t>
      </w:r>
    </w:p>
    <w:bookmarkEnd w:id="4"/>
    <w:bookmarkStart w:name="z6"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подпункта 2) пункта 17 слова "графы К формы 110.16" заменить на слова "графы I формы 110.16";</w:t>
      </w:r>
    </w:p>
    <w:bookmarkEnd w:id="5"/>
    <w:bookmarkStart w:name="z7"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18 слова "графы Т формы 110.16" заменить на слова "графы S формы 110.16";</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48 изложить в следующей редакции:</w:t>
      </w:r>
    </w:p>
    <w:p>
      <w:pPr>
        <w:spacing w:after="0"/>
        <w:ind w:left="0"/>
        <w:jc w:val="both"/>
      </w:pPr>
      <w:r>
        <w:rPr>
          <w:rFonts w:ascii="Times New Roman"/>
          <w:b w:val="false"/>
          <w:i w:val="false"/>
          <w:color w:val="000000"/>
          <w:sz w:val="28"/>
        </w:rPr>
        <w:t>
      "5) поправочный (-ые) коэффициент (-ы) налогового периода (далее - ПКНП). Отмечается размер поправочного (-ых) коэффициента (-ов) ПКНП (ПКНП1 и ПКНП2) в случае его (их)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18</w:t>
      </w:r>
      <w:r>
        <w:rPr>
          <w:rFonts w:ascii="Times New Roman"/>
          <w:b w:val="false"/>
          <w:i w:val="false"/>
          <w:color w:val="000000"/>
          <w:sz w:val="28"/>
        </w:rPr>
        <w:t xml:space="preserve"> "Составление формы 110.16 - Доходы из иностранных источников, суммы прибыли или части прибыли компаний, зарегистрированных или расположенных в странах с льготным налогообложением. Суммы уплаченного иностранного налога и зачета"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0" w:id="7"/>
    <w:p>
      <w:pPr>
        <w:spacing w:after="0"/>
        <w:ind w:left="0"/>
        <w:jc w:val="both"/>
      </w:pPr>
      <w:r>
        <w:rPr>
          <w:rFonts w:ascii="Times New Roman"/>
          <w:b w:val="false"/>
          <w:i w:val="false"/>
          <w:color w:val="000000"/>
          <w:sz w:val="28"/>
        </w:rPr>
        <w:t>
      Приложения 12, 16 к Декларации по корпоративному подоходному налогу (формы 110.12, 110.16) изложить в редакции согласно приложениям 3, 4 к настоящему приказу;</w:t>
      </w:r>
    </w:p>
    <w:bookmarkEnd w:id="7"/>
    <w:bookmarkStart w:name="z11"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корпоративному подоходному налогу (Форма 120.00), утвержденных указанным приказом:</w:t>
      </w:r>
    </w:p>
    <w:bookmarkEnd w:id="8"/>
    <w:bookmarkStart w:name="z12" w:id="9"/>
    <w:p>
      <w:pPr>
        <w:spacing w:after="0"/>
        <w:ind w:left="0"/>
        <w:jc w:val="both"/>
      </w:pPr>
      <w:r>
        <w:rPr>
          <w:rFonts w:ascii="Times New Roman"/>
          <w:b w:val="false"/>
          <w:i w:val="false"/>
          <w:color w:val="000000"/>
          <w:sz w:val="28"/>
        </w:rPr>
        <w:t xml:space="preserve">
      в подпунктах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17 слова "графы Q формы 120.04" заменить словами "графы S формы 120.04";</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6</w:t>
      </w:r>
      <w:r>
        <w:rPr>
          <w:rFonts w:ascii="Times New Roman"/>
          <w:b w:val="false"/>
          <w:i w:val="false"/>
          <w:color w:val="000000"/>
          <w:sz w:val="28"/>
        </w:rPr>
        <w:t xml:space="preserve"> "Составление формы 120.04 - Доходы из иностранных источников по суммам прибыли или части прибыли компании, зарегистрированных или расположенных в стране с льготным налогообложением. Суммы уплаченного иностранного налога и зачет"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4" w:id="10"/>
    <w:p>
      <w:pPr>
        <w:spacing w:after="0"/>
        <w:ind w:left="0"/>
        <w:jc w:val="both"/>
      </w:pPr>
      <w:r>
        <w:rPr>
          <w:rFonts w:ascii="Times New Roman"/>
          <w:b w:val="false"/>
          <w:i w:val="false"/>
          <w:color w:val="000000"/>
          <w:sz w:val="28"/>
        </w:rPr>
        <w:t>
      Приложение 4 к Декларации по корпоративному подоходному налогу (форма 120.04) изложить в редакции согласно приложению 6 к настоящему приказу;</w:t>
      </w:r>
    </w:p>
    <w:bookmarkEnd w:id="10"/>
    <w:bookmarkStart w:name="z15"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корпоративному подоходному налогу (форма 130.00), утвержденных указанным приказом:</w:t>
      </w:r>
    </w:p>
    <w:bookmarkEnd w:id="11"/>
    <w:bookmarkStart w:name="z16"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пункта 15 цифры "100.00.026" заменить цифрами "100.00.027";</w:t>
      </w:r>
    </w:p>
    <w:bookmarkEnd w:id="12"/>
    <w:bookmarkStart w:name="z17"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17 цифры "100.00.055 I" заменить цифрами "100.00.058 I";</w:t>
      </w:r>
    </w:p>
    <w:bookmarkEnd w:id="13"/>
    <w:bookmarkStart w:name="z18"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 xml:space="preserve"> цифры "100.00.055 II" заменить цифрами "100.00. 058 II".</w:t>
      </w:r>
    </w:p>
    <w:bookmarkEnd w:id="14"/>
    <w:bookmarkStart w:name="z19" w:id="15"/>
    <w:p>
      <w:pPr>
        <w:spacing w:after="0"/>
        <w:ind w:left="0"/>
        <w:jc w:val="both"/>
      </w:pPr>
      <w:r>
        <w:rPr>
          <w:rFonts w:ascii="Times New Roman"/>
          <w:b w:val="false"/>
          <w:i w:val="false"/>
          <w:color w:val="000000"/>
          <w:sz w:val="28"/>
        </w:rPr>
        <w:t>
      Декларацию по корпоративному подоходному налогу (форма 130.00) изложить в редакции согласно приложению 7 к настоящему приказу;</w:t>
      </w:r>
    </w:p>
    <w:bookmarkEnd w:id="15"/>
    <w:bookmarkStart w:name="z20"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Правила</w:t>
      </w:r>
      <w:r>
        <w:rPr>
          <w:rFonts w:ascii="Times New Roman"/>
          <w:b w:val="false"/>
          <w:i w:val="false"/>
          <w:color w:val="000000"/>
          <w:sz w:val="28"/>
        </w:rPr>
        <w:t xml:space="preserve"> составления налоговой отчетности (декларации) по индивидуальному подоходному налогу (форма 220.00), утвержденных указанным приказом,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Правила</w:t>
      </w:r>
      <w:r>
        <w:rPr>
          <w:rFonts w:ascii="Times New Roman"/>
          <w:b w:val="false"/>
          <w:i w:val="false"/>
          <w:color w:val="000000"/>
          <w:sz w:val="28"/>
        </w:rPr>
        <w:t xml:space="preserve"> составления налоговой отчетности (декларации) по налогу на сверхприбыль (форма 540.00), утвержденных указанным приказом,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налогу на транспортные средства, по земельному налогу и налогу на имущество (Форма 700.00), утвержденных указанным приказом: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по налогу на транспортные средства, по земельному налогу и налогу на имущество согласно приложению к настоящим Правилам (далее - Декларация), предназначенной для исчисления налога на транспортные средства, земельного налога и налога на имущество. Декларация составляется налогоплательщиками, указанными в статьях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Налогового кодекса, а также частными нотариусами, адвокатами, физическими лицами, не являющимися индивидуальными предпринимателями, по объектам, указанным в </w:t>
      </w:r>
      <w:r>
        <w:rPr>
          <w:rFonts w:ascii="Times New Roman"/>
          <w:b w:val="false"/>
          <w:i w:val="false"/>
          <w:color w:val="000000"/>
          <w:sz w:val="28"/>
        </w:rPr>
        <w:t>статье 407</w:t>
      </w:r>
      <w:r>
        <w:rPr>
          <w:rFonts w:ascii="Times New Roman"/>
          <w:b w:val="false"/>
          <w:i w:val="false"/>
          <w:color w:val="000000"/>
          <w:sz w:val="28"/>
        </w:rPr>
        <w:t xml:space="preserve"> Налогового кодекса.";</w:t>
      </w:r>
    </w:p>
    <w:bookmarkStart w:name="z24"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на русском языке после слова "информации" дополнить словом "об", редакция на государственном языке не изменяется;</w:t>
      </w:r>
    </w:p>
    <w:bookmarkEnd w:id="19"/>
    <w:bookmarkStart w:name="z25"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пункта 17 слова "в строках А, В, С, D" заменить словами "в строках А, В, С, D, Е";</w:t>
      </w:r>
    </w:p>
    <w:bookmarkEnd w:id="20"/>
    <w:bookmarkStart w:name="z26"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20 слова "сумма строк 700.03.017 I или 700.03.017 II" заменить словами "сумма строк 700.03.018 I или 700.03.018 II или 700.03.018 III";</w:t>
      </w:r>
    </w:p>
    <w:bookmarkEnd w:id="21"/>
    <w:bookmarkStart w:name="z27"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21 слово "налогоплательщика" заменить словами "и (или) регистрации объекта налогообложения";</w:t>
      </w:r>
    </w:p>
    <w:bookmarkEnd w:id="22"/>
    <w:bookmarkStart w:name="z28"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 xml:space="preserve"> слова "или оперативного управления" заменить словами ", оперативного управления, а также на каждое транспортное средство, переданное (полученное) по договору финансового лизинга,";</w:t>
      </w:r>
    </w:p>
    <w:bookmarkEnd w:id="23"/>
    <w:bookmarkStart w:name="z29"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цифру "4)" заменить цифрой "1)";</w:t>
      </w:r>
    </w:p>
    <w:bookmarkEnd w:id="25"/>
    <w:bookmarkStart w:name="z31"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третьем</w:t>
      </w:r>
      <w:r>
        <w:rPr>
          <w:rFonts w:ascii="Times New Roman"/>
          <w:b w:val="false"/>
          <w:i w:val="false"/>
          <w:color w:val="000000"/>
          <w:sz w:val="28"/>
        </w:rPr>
        <w:t xml:space="preserve"> цифру "5)" заменить цифрой "2)";</w:t>
      </w:r>
    </w:p>
    <w:bookmarkEnd w:id="26"/>
    <w:bookmarkStart w:name="z32"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пятом</w:t>
      </w:r>
      <w:r>
        <w:rPr>
          <w:rFonts w:ascii="Times New Roman"/>
          <w:b w:val="false"/>
          <w:i w:val="false"/>
          <w:color w:val="000000"/>
          <w:sz w:val="28"/>
        </w:rPr>
        <w:t xml:space="preserve"> цифру "6)" заменить цифрой "3)";</w:t>
      </w:r>
    </w:p>
    <w:bookmarkEnd w:id="27"/>
    <w:bookmarkStart w:name="z33"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27</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цифру "4)" заменить цифрой "1)";</w:t>
      </w:r>
    </w:p>
    <w:bookmarkEnd w:id="29"/>
    <w:bookmarkStart w:name="z35"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третьем</w:t>
      </w:r>
      <w:r>
        <w:rPr>
          <w:rFonts w:ascii="Times New Roman"/>
          <w:b w:val="false"/>
          <w:i w:val="false"/>
          <w:color w:val="000000"/>
          <w:sz w:val="28"/>
        </w:rPr>
        <w:t xml:space="preserve"> цифру "5)" заменить цифрой "2)";</w:t>
      </w:r>
    </w:p>
    <w:bookmarkEnd w:id="30"/>
    <w:bookmarkStart w:name="z36"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пятом</w:t>
      </w:r>
      <w:r>
        <w:rPr>
          <w:rFonts w:ascii="Times New Roman"/>
          <w:b w:val="false"/>
          <w:i w:val="false"/>
          <w:color w:val="000000"/>
          <w:sz w:val="28"/>
        </w:rPr>
        <w:t xml:space="preserve"> цифру "6)" заменить цифрой "3)";</w:t>
      </w:r>
    </w:p>
    <w:bookmarkEnd w:id="31"/>
    <w:bookmarkStart w:name="z37"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в строке 700.02.015 I указывается сумма налога, исчисленного за налоговый период, определяемая по формуле: (700.02.008 II х 700.02.014/12) х 700.02.005;";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"19) в строке 700.02.015 II указывается сумма налога, исчисленного за налоговый период, подлежащего уплате с учетом особенности, предусмотренной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определяемая по формуле: (700.02.008 II х 700.02.014/12) х 700.02.005 х 0,3;";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дополнить абзацем вторым следующего содержания:</w:t>
      </w:r>
    </w:p>
    <w:p>
      <w:pPr>
        <w:spacing w:after="0"/>
        <w:ind w:left="0"/>
        <w:jc w:val="both"/>
      </w:pPr>
      <w:r>
        <w:rPr>
          <w:rFonts w:ascii="Times New Roman"/>
          <w:b w:val="false"/>
          <w:i w:val="false"/>
          <w:color w:val="000000"/>
          <w:sz w:val="28"/>
        </w:rPr>
        <w:t>
      "При применении к объектам налогообложения разных ставок налога приложение заполняется отдельно по каждому объекту налогообложения.";</w:t>
      </w:r>
    </w:p>
    <w:bookmarkStart w:name="z41"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30</w:t>
      </w:r>
      <w:r>
        <w:rPr>
          <w:rFonts w:ascii="Times New Roman"/>
          <w:b w:val="false"/>
          <w:i w:val="false"/>
          <w:color w:val="000000"/>
          <w:sz w:val="28"/>
        </w:rPr>
        <w:t>:</w:t>
      </w:r>
    </w:p>
    <w:bookmarkEnd w:id="33"/>
    <w:bookmarkStart w:name="z42"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цифру "4)" заменить цифрой "1)";</w:t>
      </w:r>
    </w:p>
    <w:bookmarkEnd w:id="34"/>
    <w:bookmarkStart w:name="z43"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третьем</w:t>
      </w:r>
      <w:r>
        <w:rPr>
          <w:rFonts w:ascii="Times New Roman"/>
          <w:b w:val="false"/>
          <w:i w:val="false"/>
          <w:color w:val="000000"/>
          <w:sz w:val="28"/>
        </w:rPr>
        <w:t xml:space="preserve"> цифру "5)" заменить цифрой "2)";</w:t>
      </w:r>
    </w:p>
    <w:bookmarkEnd w:id="35"/>
    <w:bookmarkStart w:name="z44"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пятом</w:t>
      </w:r>
      <w:r>
        <w:rPr>
          <w:rFonts w:ascii="Times New Roman"/>
          <w:b w:val="false"/>
          <w:i w:val="false"/>
          <w:color w:val="000000"/>
          <w:sz w:val="28"/>
        </w:rPr>
        <w:t xml:space="preserve"> цифру "6)" заменить цифрой "3)";</w:t>
      </w:r>
    </w:p>
    <w:bookmarkEnd w:id="36"/>
    <w:bookmarkStart w:name="z45"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десятом</w:t>
      </w:r>
      <w:r>
        <w:rPr>
          <w:rFonts w:ascii="Times New Roman"/>
          <w:b w:val="false"/>
          <w:i w:val="false"/>
          <w:color w:val="000000"/>
          <w:sz w:val="28"/>
        </w:rPr>
        <w:t xml:space="preserve"> на русском языке "." заменить на ";", редакция на государственном языке не изменяется;</w:t>
      </w:r>
    </w:p>
    <w:bookmarkEnd w:id="37"/>
    <w:bookmarkStart w:name="z46" w:id="38"/>
    <w:p>
      <w:pPr>
        <w:spacing w:after="0"/>
        <w:ind w:left="0"/>
        <w:jc w:val="both"/>
      </w:pPr>
      <w:r>
        <w:rPr>
          <w:rFonts w:ascii="Times New Roman"/>
          <w:b w:val="false"/>
          <w:i w:val="false"/>
          <w:color w:val="000000"/>
          <w:sz w:val="28"/>
        </w:rPr>
        <w:t>
      дополнить абзацем одиннадцатым следующего содержания:</w:t>
      </w:r>
    </w:p>
    <w:bookmarkEnd w:id="38"/>
    <w:p>
      <w:pPr>
        <w:spacing w:after="0"/>
        <w:ind w:left="0"/>
        <w:jc w:val="both"/>
      </w:pPr>
      <w:r>
        <w:rPr>
          <w:rFonts w:ascii="Times New Roman"/>
          <w:b w:val="false"/>
          <w:i w:val="false"/>
          <w:color w:val="000000"/>
          <w:sz w:val="28"/>
        </w:rPr>
        <w:t xml:space="preserve">
      "4) в строке 700.03.016 указывается налоговая база объектов налогообложения, определенная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397 Налогового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"31. В разделе "Исчисление налога на имущество":</w:t>
      </w:r>
    </w:p>
    <w:p>
      <w:pPr>
        <w:spacing w:after="0"/>
        <w:ind w:left="0"/>
        <w:jc w:val="both"/>
      </w:pPr>
      <w:r>
        <w:rPr>
          <w:rFonts w:ascii="Times New Roman"/>
          <w:b w:val="false"/>
          <w:i w:val="false"/>
          <w:color w:val="000000"/>
          <w:sz w:val="28"/>
        </w:rPr>
        <w:t xml:space="preserve">
      1) в строке 700.03.017 указывается ставка налога на имущество, установленная </w:t>
      </w:r>
      <w:r>
        <w:rPr>
          <w:rFonts w:ascii="Times New Roman"/>
          <w:b w:val="false"/>
          <w:i w:val="false"/>
          <w:color w:val="000000"/>
          <w:sz w:val="28"/>
        </w:rPr>
        <w:t>статьей 398</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2) в строке 700.03.018 I указывается сумма налога, определяемого путем произведения среднегодовой балансовой стоимости основных средств, отраженной в строке 700.03.015 на ставку налога, указанную в строке 700.03.017 (700.03.015 х 700.03.017);</w:t>
      </w:r>
    </w:p>
    <w:p>
      <w:pPr>
        <w:spacing w:after="0"/>
        <w:ind w:left="0"/>
        <w:jc w:val="both"/>
      </w:pPr>
      <w:r>
        <w:rPr>
          <w:rFonts w:ascii="Times New Roman"/>
          <w:b w:val="false"/>
          <w:i w:val="false"/>
          <w:color w:val="000000"/>
          <w:sz w:val="28"/>
        </w:rPr>
        <w:t xml:space="preserve">
      3) в строке 700.03.018 II указывается сумма налога подлежащего уплате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определяемого как произведение 0,3 процентов и произведение строк 700.03.015 и 700.03.017 (700.03.015 х 700.03.017) х 0,3.</w:t>
      </w:r>
    </w:p>
    <w:p>
      <w:pPr>
        <w:spacing w:after="0"/>
        <w:ind w:left="0"/>
        <w:jc w:val="both"/>
      </w:pPr>
      <w:r>
        <w:rPr>
          <w:rFonts w:ascii="Times New Roman"/>
          <w:b w:val="false"/>
          <w:i w:val="false"/>
          <w:color w:val="000000"/>
          <w:sz w:val="28"/>
        </w:rPr>
        <w:t xml:space="preserve">
      4) в строке 700.03.018 III указывается сумма налога, определяемая путем произведения налоговой базы объектов налогообложения, определенная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397 Налогового кодекса, отраженной в строке 700.03.016, на ставку налога, указанную в строке 700.03.017 (700.03.016 х 700.03.017).".</w:t>
      </w:r>
    </w:p>
    <w:bookmarkStart w:name="z48" w:id="39"/>
    <w:p>
      <w:pPr>
        <w:spacing w:after="0"/>
        <w:ind w:left="0"/>
        <w:jc w:val="both"/>
      </w:pPr>
      <w:r>
        <w:rPr>
          <w:rFonts w:ascii="Times New Roman"/>
          <w:b w:val="false"/>
          <w:i w:val="false"/>
          <w:color w:val="000000"/>
          <w:sz w:val="28"/>
        </w:rPr>
        <w:t>
      Декларацию по налогу на транспортные средства, по земельному налогу и налогу на имущество (форма 700.00) изложить в редакции согласно приложению 10 к настоящему приказу;</w:t>
      </w:r>
    </w:p>
    <w:bookmarkEnd w:id="39"/>
    <w:bookmarkStart w:name="z49" w:id="4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для плательщиков единого земельного налога (форма 920.00), утвержденных указанным приказом:</w:t>
      </w:r>
    </w:p>
    <w:bookmarkEnd w:id="40"/>
    <w:bookmarkStart w:name="z50" w:id="41"/>
    <w:p>
      <w:pPr>
        <w:spacing w:after="0"/>
        <w:ind w:left="0"/>
        <w:jc w:val="both"/>
      </w:pPr>
      <w:r>
        <w:rPr>
          <w:rFonts w:ascii="Times New Roman"/>
          <w:b w:val="false"/>
          <w:i w:val="false"/>
          <w:color w:val="000000"/>
          <w:sz w:val="28"/>
        </w:rPr>
        <w:t xml:space="preserve">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34 слово "или" заменить словом "либо";</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второй абзац</w:t>
      </w:r>
      <w:r>
        <w:rPr>
          <w:rFonts w:ascii="Times New Roman"/>
          <w:b w:val="false"/>
          <w:i w:val="false"/>
          <w:color w:val="000000"/>
          <w:sz w:val="28"/>
        </w:rPr>
        <w:t xml:space="preserve"> подпункта 1) пункта 34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34 дополнить словами ", в ячейке С указывается категория объектов, на которые природопользователям выдаются разрешения на эмиссии в окружающую среду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Экологического кодекса Республики Казахстан".</w:t>
      </w:r>
    </w:p>
    <w:bookmarkStart w:name="z53" w:id="42"/>
    <w:p>
      <w:pPr>
        <w:spacing w:after="0"/>
        <w:ind w:left="0"/>
        <w:jc w:val="both"/>
      </w:pPr>
      <w:r>
        <w:rPr>
          <w:rFonts w:ascii="Times New Roman"/>
          <w:b w:val="false"/>
          <w:i w:val="false"/>
          <w:color w:val="000000"/>
          <w:sz w:val="28"/>
        </w:rPr>
        <w:t>
      Раздел 6 Правил на государственном языке изложить в редакции согласно приложению 11 к настоящему приказу, редакция на русском языке не изменяется.</w:t>
      </w:r>
    </w:p>
    <w:bookmarkEnd w:id="42"/>
    <w:bookmarkStart w:name="z54" w:id="43"/>
    <w:p>
      <w:pPr>
        <w:spacing w:after="0"/>
        <w:ind w:left="0"/>
        <w:jc w:val="both"/>
      </w:pPr>
      <w:r>
        <w:rPr>
          <w:rFonts w:ascii="Times New Roman"/>
          <w:b w:val="false"/>
          <w:i w:val="false"/>
          <w:color w:val="000000"/>
          <w:sz w:val="28"/>
        </w:rPr>
        <w:t>
      Приложение 4 к Декларации для плательщиков единого земельного налога (форма 920.04) изложить в редакции согласно приложению 12 к настоящему приказу.</w:t>
      </w:r>
    </w:p>
    <w:bookmarkEnd w:id="43"/>
    <w:bookmarkStart w:name="z55" w:id="44"/>
    <w:p>
      <w:pPr>
        <w:spacing w:after="0"/>
        <w:ind w:left="0"/>
        <w:jc w:val="both"/>
      </w:pPr>
      <w:r>
        <w:rPr>
          <w:rFonts w:ascii="Times New Roman"/>
          <w:b w:val="false"/>
          <w:i w:val="false"/>
          <w:color w:val="000000"/>
          <w:sz w:val="28"/>
        </w:rPr>
        <w:t>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w:t>
      </w:r>
    </w:p>
    <w:bookmarkEnd w:id="44"/>
    <w:bookmarkStart w:name="z56" w:id="45"/>
    <w:p>
      <w:pPr>
        <w:spacing w:after="0"/>
        <w:ind w:left="0"/>
        <w:jc w:val="both"/>
      </w:pPr>
      <w:r>
        <w:rPr>
          <w:rFonts w:ascii="Times New Roman"/>
          <w:b w:val="false"/>
          <w:i w:val="false"/>
          <w:color w:val="000000"/>
          <w:sz w:val="28"/>
        </w:rPr>
        <w:t>
      3. Настоящий приказ вводится в действие со дня первого официального опубликования и распространяется на отношения, возникающие с 1 января 2009 года.</w:t>
      </w:r>
    </w:p>
    <w:bookmarkEnd w:id="4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2009 года № 565</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58" w:id="4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w:t>
      </w:r>
      <w:r>
        <w:br/>
      </w:r>
      <w:r>
        <w:rPr>
          <w:rFonts w:ascii="Times New Roman"/>
          <w:b/>
          <w:i w:val="false"/>
          <w:color w:val="000000"/>
        </w:rPr>
        <w:t>по корпоративному подоходному налогу</w:t>
      </w:r>
      <w:r>
        <w:br/>
      </w:r>
      <w:r>
        <w:rPr>
          <w:rFonts w:ascii="Times New Roman"/>
          <w:b/>
          <w:i w:val="false"/>
          <w:color w:val="000000"/>
        </w:rPr>
        <w:t>(Форма 100.00)</w:t>
      </w:r>
      <w:r>
        <w:br/>
      </w:r>
      <w:r>
        <w:rPr>
          <w:rFonts w:ascii="Times New Roman"/>
          <w:b/>
          <w:i w:val="false"/>
          <w:color w:val="000000"/>
        </w:rPr>
        <w:t>1. Общие положения</w:t>
      </w:r>
    </w:p>
    <w:bookmarkEnd w:id="46"/>
    <w:bookmarkStart w:name="z60" w:id="4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корпоративному подоходному налогу согласно приложению к настоящим Правилам (далее - Декларация), предназначенной для исчисления корпоративного подоходного налога. Декларация составляется юридическими лицами-резидентами, юридическими лицами-нерезидентами, осуществляющими деятельность в Республике Казахстан через постоянное учреждение, за исключением:</w:t>
      </w:r>
    </w:p>
    <w:bookmarkEnd w:id="47"/>
    <w:bookmarkStart w:name="z61" w:id="48"/>
    <w:p>
      <w:pPr>
        <w:spacing w:after="0"/>
        <w:ind w:left="0"/>
        <w:jc w:val="both"/>
      </w:pPr>
      <w:r>
        <w:rPr>
          <w:rFonts w:ascii="Times New Roman"/>
          <w:b w:val="false"/>
          <w:i w:val="false"/>
          <w:color w:val="000000"/>
          <w:sz w:val="28"/>
        </w:rPr>
        <w:t>
      государственных учреждений;</w:t>
      </w:r>
    </w:p>
    <w:bookmarkEnd w:id="48"/>
    <w:bookmarkStart w:name="z62" w:id="49"/>
    <w:p>
      <w:pPr>
        <w:spacing w:after="0"/>
        <w:ind w:left="0"/>
        <w:jc w:val="both"/>
      </w:pPr>
      <w:r>
        <w:rPr>
          <w:rFonts w:ascii="Times New Roman"/>
          <w:b w:val="false"/>
          <w:i w:val="false"/>
          <w:color w:val="000000"/>
          <w:sz w:val="28"/>
        </w:rPr>
        <w:t xml:space="preserve">
      страховых (перестраховочных) организаций, осуществляющих деятельность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о введении;</w:t>
      </w:r>
    </w:p>
    <w:bookmarkEnd w:id="49"/>
    <w:bookmarkStart w:name="z63" w:id="50"/>
    <w:p>
      <w:pPr>
        <w:spacing w:after="0"/>
        <w:ind w:left="0"/>
        <w:jc w:val="both"/>
      </w:pPr>
      <w:r>
        <w:rPr>
          <w:rFonts w:ascii="Times New Roman"/>
          <w:b w:val="false"/>
          <w:i w:val="false"/>
          <w:color w:val="000000"/>
          <w:sz w:val="28"/>
        </w:rPr>
        <w:t xml:space="preserve">
      некоммерческих организаций, соответствующих условиям </w:t>
      </w:r>
      <w:r>
        <w:rPr>
          <w:rFonts w:ascii="Times New Roman"/>
          <w:b w:val="false"/>
          <w:i w:val="false"/>
          <w:color w:val="000000"/>
          <w:sz w:val="28"/>
        </w:rPr>
        <w:t>статьи 134</w:t>
      </w:r>
      <w:r>
        <w:rPr>
          <w:rFonts w:ascii="Times New Roman"/>
          <w:b w:val="false"/>
          <w:i w:val="false"/>
          <w:color w:val="000000"/>
          <w:sz w:val="28"/>
        </w:rPr>
        <w:t xml:space="preserve">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p>
    <w:bookmarkEnd w:id="50"/>
    <w:bookmarkStart w:name="z64" w:id="51"/>
    <w:p>
      <w:pPr>
        <w:spacing w:after="0"/>
        <w:ind w:left="0"/>
        <w:jc w:val="both"/>
      </w:pPr>
      <w:r>
        <w:rPr>
          <w:rFonts w:ascii="Times New Roman"/>
          <w:b w:val="false"/>
          <w:i w:val="false"/>
          <w:color w:val="000000"/>
          <w:sz w:val="28"/>
        </w:rPr>
        <w:t xml:space="preserve">
      организаций, осуществляющих деятельность в социальной сфере,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bookmarkEnd w:id="51"/>
    <w:bookmarkStart w:name="z65" w:id="52"/>
    <w:p>
      <w:pPr>
        <w:spacing w:after="0"/>
        <w:ind w:left="0"/>
        <w:jc w:val="both"/>
      </w:pPr>
      <w:r>
        <w:rPr>
          <w:rFonts w:ascii="Times New Roman"/>
          <w:b w:val="false"/>
          <w:i w:val="false"/>
          <w:color w:val="000000"/>
          <w:sz w:val="28"/>
        </w:rPr>
        <w:t>
      недропользователей, осуществляющих деятельность по соглашению (контракту) о разделе продукции или контракту на недропользование, утвержденному Президентом Республики Казахстан, положениями которого прямо предусмотрена стабильность налогового режима.</w:t>
      </w:r>
    </w:p>
    <w:bookmarkEnd w:id="52"/>
    <w:bookmarkStart w:name="z66" w:id="53"/>
    <w:p>
      <w:pPr>
        <w:spacing w:after="0"/>
        <w:ind w:left="0"/>
        <w:jc w:val="both"/>
      </w:pPr>
      <w:r>
        <w:rPr>
          <w:rFonts w:ascii="Times New Roman"/>
          <w:b w:val="false"/>
          <w:i w:val="false"/>
          <w:color w:val="000000"/>
          <w:sz w:val="28"/>
        </w:rPr>
        <w:t>
      2. Декларация состоит из самой Декларации (форма 100.00) и приложений к ней (формы с 100.01 по 100.18), предназначенных для детального отражения информации об исчислении налогового обязательства.</w:t>
      </w:r>
    </w:p>
    <w:bookmarkEnd w:id="53"/>
    <w:bookmarkStart w:name="z67" w:id="54"/>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54"/>
    <w:bookmarkStart w:name="z68" w:id="55"/>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55"/>
    <w:bookmarkStart w:name="z69" w:id="56"/>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56"/>
    <w:bookmarkStart w:name="z70" w:id="57"/>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57"/>
    <w:bookmarkStart w:name="z71" w:id="58"/>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58"/>
    <w:bookmarkStart w:name="z72" w:id="59"/>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59"/>
    <w:bookmarkStart w:name="z73" w:id="60"/>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60"/>
    <w:bookmarkStart w:name="z74" w:id="61"/>
    <w:p>
      <w:pPr>
        <w:spacing w:after="0"/>
        <w:ind w:left="0"/>
        <w:jc w:val="both"/>
      </w:pPr>
      <w:r>
        <w:rPr>
          <w:rFonts w:ascii="Times New Roman"/>
          <w:b w:val="false"/>
          <w:i w:val="false"/>
          <w:color w:val="000000"/>
          <w:sz w:val="28"/>
        </w:rPr>
        <w:t>
      10. При составлении Декларации:</w:t>
      </w:r>
    </w:p>
    <w:bookmarkEnd w:id="61"/>
    <w:bookmarkStart w:name="z75" w:id="62"/>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2"/>
    <w:bookmarkStart w:name="z76" w:id="63"/>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63"/>
    <w:bookmarkStart w:name="z77" w:id="64"/>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4"/>
    <w:bookmarkStart w:name="z78" w:id="65"/>
    <w:p>
      <w:pPr>
        <w:spacing w:after="0"/>
        <w:ind w:left="0"/>
        <w:jc w:val="both"/>
      </w:pPr>
      <w:r>
        <w:rPr>
          <w:rFonts w:ascii="Times New Roman"/>
          <w:b w:val="false"/>
          <w:i w:val="false"/>
          <w:color w:val="000000"/>
          <w:sz w:val="28"/>
        </w:rPr>
        <w:t>
      12. При представлении Декларации:</w:t>
      </w:r>
    </w:p>
    <w:bookmarkEnd w:id="65"/>
    <w:bookmarkStart w:name="z79" w:id="66"/>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6"/>
    <w:bookmarkStart w:name="z80" w:id="67"/>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7"/>
    <w:bookmarkStart w:name="z81" w:id="68"/>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о введении.</w:t>
      </w:r>
    </w:p>
    <w:bookmarkEnd w:id="68"/>
    <w:bookmarkStart w:name="z82" w:id="69"/>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69"/>
    <w:bookmarkStart w:name="z83" w:id="70"/>
    <w:p>
      <w:pPr>
        <w:spacing w:after="0"/>
        <w:ind w:left="0"/>
        <w:jc w:val="left"/>
      </w:pPr>
      <w:r>
        <w:rPr>
          <w:rFonts w:ascii="Times New Roman"/>
          <w:b/>
          <w:i w:val="false"/>
          <w:color w:val="000000"/>
        </w:rPr>
        <w:t xml:space="preserve"> 2. Составление Декларации (Форма 100.00)</w:t>
      </w:r>
    </w:p>
    <w:bookmarkEnd w:id="70"/>
    <w:bookmarkStart w:name="z84" w:id="71"/>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p>
    <w:bookmarkEnd w:id="71"/>
    <w:bookmarkStart w:name="z85" w:id="72"/>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72"/>
    <w:bookmarkStart w:name="z86" w:id="73"/>
    <w:p>
      <w:pPr>
        <w:spacing w:after="0"/>
        <w:ind w:left="0"/>
        <w:jc w:val="both"/>
      </w:pP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73"/>
    <w:bookmarkStart w:name="z87" w:id="74"/>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либо доверительного управляющего бизнес-идентификационного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74"/>
    <w:bookmarkStart w:name="z88" w:id="75"/>
    <w:p>
      <w:pPr>
        <w:spacing w:after="0"/>
        <w:ind w:left="0"/>
        <w:jc w:val="both"/>
      </w:pP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p>
    <w:bookmarkEnd w:id="75"/>
    <w:bookmarkStart w:name="z89" w:id="76"/>
    <w:p>
      <w:pPr>
        <w:spacing w:after="0"/>
        <w:ind w:left="0"/>
        <w:jc w:val="both"/>
      </w:pPr>
      <w:r>
        <w:rPr>
          <w:rFonts w:ascii="Times New Roman"/>
          <w:b w:val="false"/>
          <w:i w:val="false"/>
          <w:color w:val="000000"/>
          <w:sz w:val="28"/>
        </w:rPr>
        <w:t>
      4) наименование налогоплательщика.</w:t>
      </w:r>
    </w:p>
    <w:bookmarkEnd w:id="76"/>
    <w:bookmarkStart w:name="z90" w:id="77"/>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77"/>
    <w:bookmarkStart w:name="z91" w:id="78"/>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p>
    <w:bookmarkEnd w:id="78"/>
    <w:bookmarkStart w:name="z92" w:id="79"/>
    <w:p>
      <w:pPr>
        <w:spacing w:after="0"/>
        <w:ind w:left="0"/>
        <w:jc w:val="both"/>
      </w:pPr>
      <w:r>
        <w:rPr>
          <w:rFonts w:ascii="Times New Roman"/>
          <w:b w:val="false"/>
          <w:i w:val="false"/>
          <w:color w:val="000000"/>
          <w:sz w:val="28"/>
        </w:rPr>
        <w:t>
      5) вид Декларации.</w:t>
      </w:r>
    </w:p>
    <w:bookmarkEnd w:id="79"/>
    <w:bookmarkStart w:name="z93" w:id="8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80"/>
    <w:bookmarkStart w:name="z94" w:id="81"/>
    <w:p>
      <w:pPr>
        <w:spacing w:after="0"/>
        <w:ind w:left="0"/>
        <w:jc w:val="both"/>
      </w:pPr>
      <w:r>
        <w:rPr>
          <w:rFonts w:ascii="Times New Roman"/>
          <w:b w:val="false"/>
          <w:i w:val="false"/>
          <w:color w:val="000000"/>
          <w:sz w:val="28"/>
        </w:rPr>
        <w:t>
      6) номер и дата уведомления.</w:t>
      </w:r>
    </w:p>
    <w:bookmarkEnd w:id="81"/>
    <w:bookmarkStart w:name="z95" w:id="82"/>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82"/>
    <w:bookmarkStart w:name="z96" w:id="83"/>
    <w:p>
      <w:pPr>
        <w:spacing w:after="0"/>
        <w:ind w:left="0"/>
        <w:jc w:val="both"/>
      </w:pPr>
      <w:r>
        <w:rPr>
          <w:rFonts w:ascii="Times New Roman"/>
          <w:b w:val="false"/>
          <w:i w:val="false"/>
          <w:color w:val="000000"/>
          <w:sz w:val="28"/>
        </w:rPr>
        <w:t>
      7) категория налогоплательщика.</w:t>
      </w:r>
    </w:p>
    <w:bookmarkEnd w:id="83"/>
    <w:bookmarkStart w:name="z97" w:id="84"/>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 E, F, G, H, I, J;</w:t>
      </w:r>
    </w:p>
    <w:bookmarkEnd w:id="84"/>
    <w:bookmarkStart w:name="z98" w:id="85"/>
    <w:p>
      <w:pPr>
        <w:spacing w:after="0"/>
        <w:ind w:left="0"/>
        <w:jc w:val="both"/>
      </w:pPr>
      <w:r>
        <w:rPr>
          <w:rFonts w:ascii="Times New Roman"/>
          <w:b w:val="false"/>
          <w:i w:val="false"/>
          <w:color w:val="000000"/>
          <w:sz w:val="28"/>
        </w:rPr>
        <w:t>
      8) код валюты.</w:t>
      </w:r>
    </w:p>
    <w:bookmarkEnd w:id="85"/>
    <w:bookmarkStart w:name="z99" w:id="86"/>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w:t>
      </w:r>
    </w:p>
    <w:bookmarkEnd w:id="86"/>
    <w:bookmarkStart w:name="z100" w:id="87"/>
    <w:p>
      <w:pPr>
        <w:spacing w:after="0"/>
        <w:ind w:left="0"/>
        <w:jc w:val="both"/>
      </w:pPr>
      <w:r>
        <w:rPr>
          <w:rFonts w:ascii="Times New Roman"/>
          <w:b w:val="false"/>
          <w:i w:val="false"/>
          <w:color w:val="000000"/>
          <w:sz w:val="28"/>
        </w:rPr>
        <w:t>
      9) представленные приложения.</w:t>
      </w:r>
    </w:p>
    <w:bookmarkEnd w:id="87"/>
    <w:bookmarkStart w:name="z101" w:id="88"/>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88"/>
    <w:bookmarkStart w:name="z102" w:id="89"/>
    <w:p>
      <w:pPr>
        <w:spacing w:after="0"/>
        <w:ind w:left="0"/>
        <w:jc w:val="both"/>
      </w:pPr>
      <w:r>
        <w:rPr>
          <w:rFonts w:ascii="Times New Roman"/>
          <w:b w:val="false"/>
          <w:i w:val="false"/>
          <w:color w:val="000000"/>
          <w:sz w:val="28"/>
        </w:rPr>
        <w:t>
      10) признак резидентства:</w:t>
      </w:r>
    </w:p>
    <w:bookmarkEnd w:id="89"/>
    <w:bookmarkStart w:name="z103" w:id="90"/>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90"/>
    <w:bookmarkStart w:name="z104" w:id="91"/>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91"/>
    <w:bookmarkStart w:name="z105" w:id="92"/>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92"/>
    <w:bookmarkStart w:name="z106" w:id="93"/>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93"/>
    <w:bookmarkStart w:name="z107" w:id="94"/>
    <w:p>
      <w:pPr>
        <w:spacing w:after="0"/>
        <w:ind w:left="0"/>
        <w:jc w:val="both"/>
      </w:pPr>
      <w:r>
        <w:rPr>
          <w:rFonts w:ascii="Times New Roman"/>
          <w:b w:val="false"/>
          <w:i w:val="false"/>
          <w:color w:val="000000"/>
          <w:sz w:val="28"/>
        </w:rPr>
        <w:t>
      в строке А указывается код страны резидентства нерезидента в соответствии с приложением 6 "Классификатор стран мира" к Правилам декларирования товаров;</w:t>
      </w:r>
    </w:p>
    <w:bookmarkEnd w:id="94"/>
    <w:bookmarkStart w:name="z108" w:id="95"/>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95"/>
    <w:bookmarkStart w:name="z109" w:id="96"/>
    <w:p>
      <w:pPr>
        <w:spacing w:after="0"/>
        <w:ind w:left="0"/>
        <w:jc w:val="both"/>
      </w:pPr>
      <w:r>
        <w:rPr>
          <w:rFonts w:ascii="Times New Roman"/>
          <w:b w:val="false"/>
          <w:i w:val="false"/>
          <w:color w:val="000000"/>
          <w:sz w:val="28"/>
        </w:rPr>
        <w:t>
      12) наличие постоянного учреждения за пределами Республики Казахстан.</w:t>
      </w:r>
    </w:p>
    <w:bookmarkEnd w:id="96"/>
    <w:bookmarkStart w:name="z110" w:id="97"/>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97"/>
    <w:bookmarkStart w:name="z111" w:id="98"/>
    <w:p>
      <w:pPr>
        <w:spacing w:after="0"/>
        <w:ind w:left="0"/>
        <w:jc w:val="both"/>
      </w:pPr>
      <w:r>
        <w:rPr>
          <w:rFonts w:ascii="Times New Roman"/>
          <w:b w:val="false"/>
          <w:i w:val="false"/>
          <w:color w:val="000000"/>
          <w:sz w:val="28"/>
        </w:rPr>
        <w:t>
      15. В разделе "Совокупный годовой доход":</w:t>
      </w:r>
    </w:p>
    <w:bookmarkEnd w:id="98"/>
    <w:bookmarkStart w:name="z112" w:id="99"/>
    <w:p>
      <w:pPr>
        <w:spacing w:after="0"/>
        <w:ind w:left="0"/>
        <w:jc w:val="both"/>
      </w:pPr>
      <w:r>
        <w:rPr>
          <w:rFonts w:ascii="Times New Roman"/>
          <w:b w:val="false"/>
          <w:i w:val="false"/>
          <w:color w:val="000000"/>
          <w:sz w:val="28"/>
        </w:rPr>
        <w:t xml:space="preserve">
      1) в строке 100.00.001 указывается доход от реализации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99"/>
    <w:bookmarkStart w:name="z113" w:id="100"/>
    <w:p>
      <w:pPr>
        <w:spacing w:after="0"/>
        <w:ind w:left="0"/>
        <w:jc w:val="both"/>
      </w:pPr>
      <w:r>
        <w:rPr>
          <w:rFonts w:ascii="Times New Roman"/>
          <w:b w:val="false"/>
          <w:i w:val="false"/>
          <w:color w:val="000000"/>
          <w:sz w:val="28"/>
        </w:rPr>
        <w:t>
      в строке 100.00.001 I указывается доход в виде вознаграждения по кредиту (займу, микрокредиту), операциям репо;</w:t>
      </w:r>
    </w:p>
    <w:bookmarkEnd w:id="100"/>
    <w:bookmarkStart w:name="z114" w:id="101"/>
    <w:p>
      <w:pPr>
        <w:spacing w:after="0"/>
        <w:ind w:left="0"/>
        <w:jc w:val="both"/>
      </w:pPr>
      <w:r>
        <w:rPr>
          <w:rFonts w:ascii="Times New Roman"/>
          <w:b w:val="false"/>
          <w:i w:val="false"/>
          <w:color w:val="000000"/>
          <w:sz w:val="28"/>
        </w:rPr>
        <w:t>
      в строке 100.00.001 II указывается доход в виде вознаграждения по передаче имущества в финансовый лизинг;</w:t>
      </w:r>
    </w:p>
    <w:bookmarkEnd w:id="101"/>
    <w:bookmarkStart w:name="z115" w:id="102"/>
    <w:p>
      <w:pPr>
        <w:spacing w:after="0"/>
        <w:ind w:left="0"/>
        <w:jc w:val="both"/>
      </w:pPr>
      <w:r>
        <w:rPr>
          <w:rFonts w:ascii="Times New Roman"/>
          <w:b w:val="false"/>
          <w:i w:val="false"/>
          <w:color w:val="000000"/>
          <w:sz w:val="28"/>
        </w:rPr>
        <w:t>
      в строке 100.00.001 III указывается доход в виде роялти;</w:t>
      </w:r>
    </w:p>
    <w:bookmarkEnd w:id="102"/>
    <w:bookmarkStart w:name="z116" w:id="103"/>
    <w:p>
      <w:pPr>
        <w:spacing w:after="0"/>
        <w:ind w:left="0"/>
        <w:jc w:val="both"/>
      </w:pPr>
      <w:r>
        <w:rPr>
          <w:rFonts w:ascii="Times New Roman"/>
          <w:b w:val="false"/>
          <w:i w:val="false"/>
          <w:color w:val="000000"/>
          <w:sz w:val="28"/>
        </w:rPr>
        <w:t>
      в строке 100.00.001 IV указывается доход от сдачи в аренду имущества;</w:t>
      </w:r>
    </w:p>
    <w:bookmarkEnd w:id="103"/>
    <w:bookmarkStart w:name="z117" w:id="104"/>
    <w:p>
      <w:pPr>
        <w:spacing w:after="0"/>
        <w:ind w:left="0"/>
        <w:jc w:val="both"/>
      </w:pPr>
      <w:r>
        <w:rPr>
          <w:rFonts w:ascii="Times New Roman"/>
          <w:b w:val="false"/>
          <w:i w:val="false"/>
          <w:color w:val="000000"/>
          <w:sz w:val="28"/>
        </w:rPr>
        <w:t xml:space="preserve">
      2) в строке 100.00.002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В данную строку переносится строка 100.01.029;</w:t>
      </w:r>
    </w:p>
    <w:bookmarkEnd w:id="104"/>
    <w:bookmarkStart w:name="z118" w:id="105"/>
    <w:p>
      <w:pPr>
        <w:spacing w:after="0"/>
        <w:ind w:left="0"/>
        <w:jc w:val="both"/>
      </w:pPr>
      <w:r>
        <w:rPr>
          <w:rFonts w:ascii="Times New Roman"/>
          <w:b w:val="false"/>
          <w:i w:val="false"/>
          <w:color w:val="000000"/>
          <w:sz w:val="28"/>
        </w:rPr>
        <w:t>
      3) в строке 100.00.003 указывается доход по производным финансовым инструментам, в том числе свопу, с учетом убытков, перенесенных из предыдущих налоговых периодов. Определяется как сумма строк 100.02.005 и 100.03.005;</w:t>
      </w:r>
    </w:p>
    <w:bookmarkEnd w:id="105"/>
    <w:bookmarkStart w:name="z119" w:id="106"/>
    <w:p>
      <w:pPr>
        <w:spacing w:after="0"/>
        <w:ind w:left="0"/>
        <w:jc w:val="both"/>
      </w:pPr>
      <w:r>
        <w:rPr>
          <w:rFonts w:ascii="Times New Roman"/>
          <w:b w:val="false"/>
          <w:i w:val="false"/>
          <w:color w:val="000000"/>
          <w:sz w:val="28"/>
        </w:rPr>
        <w:t xml:space="preserve">
      4) в строке 100.00.004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106"/>
    <w:bookmarkStart w:name="z120" w:id="107"/>
    <w:p>
      <w:pPr>
        <w:spacing w:after="0"/>
        <w:ind w:left="0"/>
        <w:jc w:val="both"/>
      </w:pPr>
      <w:r>
        <w:rPr>
          <w:rFonts w:ascii="Times New Roman"/>
          <w:b w:val="false"/>
          <w:i w:val="false"/>
          <w:color w:val="000000"/>
          <w:sz w:val="28"/>
        </w:rPr>
        <w:t xml:space="preserve">
      5) в строке 100.00.005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определяемый как сумма строк 100.00.005 I и 100.00.005 II:</w:t>
      </w:r>
    </w:p>
    <w:bookmarkEnd w:id="107"/>
    <w:bookmarkStart w:name="z121" w:id="108"/>
    <w:p>
      <w:pPr>
        <w:spacing w:after="0"/>
        <w:ind w:left="0"/>
        <w:jc w:val="both"/>
      </w:pPr>
      <w:r>
        <w:rPr>
          <w:rFonts w:ascii="Times New Roman"/>
          <w:b w:val="false"/>
          <w:i w:val="false"/>
          <w:color w:val="000000"/>
          <w:sz w:val="28"/>
        </w:rPr>
        <w:t>
      в строке 100.00.005 I указывается сумма обязательств по приобретенным товарам (работам, услугам), признанных сомнительными, включаемая в совокупный годовой доход;</w:t>
      </w:r>
    </w:p>
    <w:bookmarkEnd w:id="108"/>
    <w:bookmarkStart w:name="z122" w:id="109"/>
    <w:p>
      <w:pPr>
        <w:spacing w:after="0"/>
        <w:ind w:left="0"/>
        <w:jc w:val="both"/>
      </w:pPr>
      <w:r>
        <w:rPr>
          <w:rFonts w:ascii="Times New Roman"/>
          <w:b w:val="false"/>
          <w:i w:val="false"/>
          <w:color w:val="000000"/>
          <w:sz w:val="28"/>
        </w:rPr>
        <w:t xml:space="preserve">
      в строке 100.00.005 II указывается сумма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включаемая в совокупный годовой доход;</w:t>
      </w:r>
    </w:p>
    <w:bookmarkEnd w:id="109"/>
    <w:bookmarkStart w:name="z123" w:id="110"/>
    <w:p>
      <w:pPr>
        <w:spacing w:after="0"/>
        <w:ind w:left="0"/>
        <w:jc w:val="both"/>
      </w:pPr>
      <w:r>
        <w:rPr>
          <w:rFonts w:ascii="Times New Roman"/>
          <w:b w:val="false"/>
          <w:i w:val="false"/>
          <w:color w:val="000000"/>
          <w:sz w:val="28"/>
        </w:rPr>
        <w:t>
      6) в строке 100.00.006 указывается доход от снижения размеров провизий (резервов), созданных банком или организацией, осуществляющей отдельные виды банковских операций на основании лицензии, а также национальным управляющим холдингом или юридическим лицом, основным видом деятельности которого является осуществление заемных операций или выкуп прав требования и сто процентов голосующих акций (долей участия) которого принадлежат национальному управляющему холдингу;</w:t>
      </w:r>
    </w:p>
    <w:bookmarkEnd w:id="110"/>
    <w:bookmarkStart w:name="z124" w:id="111"/>
    <w:p>
      <w:pPr>
        <w:spacing w:after="0"/>
        <w:ind w:left="0"/>
        <w:jc w:val="both"/>
      </w:pPr>
      <w:r>
        <w:rPr>
          <w:rFonts w:ascii="Times New Roman"/>
          <w:b w:val="false"/>
          <w:i w:val="false"/>
          <w:color w:val="000000"/>
          <w:sz w:val="28"/>
        </w:rPr>
        <w:t xml:space="preserve">
      7) в строке 100.00.007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определяемый как сумма строк 100.00.007 I и 100.00.007 II;</w:t>
      </w:r>
    </w:p>
    <w:bookmarkEnd w:id="111"/>
    <w:bookmarkStart w:name="z125" w:id="112"/>
    <w:p>
      <w:pPr>
        <w:spacing w:after="0"/>
        <w:ind w:left="0"/>
        <w:jc w:val="both"/>
      </w:pPr>
      <w:r>
        <w:rPr>
          <w:rFonts w:ascii="Times New Roman"/>
          <w:b w:val="false"/>
          <w:i w:val="false"/>
          <w:color w:val="000000"/>
          <w:sz w:val="28"/>
        </w:rPr>
        <w:t>
      в строке 100.00.007 I указывается доход от уступки права требования долга по приобретенному праву требования;</w:t>
      </w:r>
    </w:p>
    <w:bookmarkEnd w:id="112"/>
    <w:bookmarkStart w:name="z126" w:id="113"/>
    <w:p>
      <w:pPr>
        <w:spacing w:after="0"/>
        <w:ind w:left="0"/>
        <w:jc w:val="both"/>
      </w:pPr>
      <w:r>
        <w:rPr>
          <w:rFonts w:ascii="Times New Roman"/>
          <w:b w:val="false"/>
          <w:i w:val="false"/>
          <w:color w:val="000000"/>
          <w:sz w:val="28"/>
        </w:rPr>
        <w:t>
      в строке 100.00.007 II указывается доход от уступки права требования долга по уступленному праву требования;</w:t>
      </w:r>
    </w:p>
    <w:bookmarkEnd w:id="113"/>
    <w:bookmarkStart w:name="z127" w:id="114"/>
    <w:p>
      <w:pPr>
        <w:spacing w:after="0"/>
        <w:ind w:left="0"/>
        <w:jc w:val="both"/>
      </w:pPr>
      <w:r>
        <w:rPr>
          <w:rFonts w:ascii="Times New Roman"/>
          <w:b w:val="false"/>
          <w:i w:val="false"/>
          <w:color w:val="000000"/>
          <w:sz w:val="28"/>
        </w:rPr>
        <w:t xml:space="preserve">
      8) в строке 100.00.008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85 Налогового кодекса;</w:t>
      </w:r>
    </w:p>
    <w:bookmarkEnd w:id="114"/>
    <w:bookmarkStart w:name="z128" w:id="115"/>
    <w:p>
      <w:pPr>
        <w:spacing w:after="0"/>
        <w:ind w:left="0"/>
        <w:jc w:val="both"/>
      </w:pPr>
      <w:r>
        <w:rPr>
          <w:rFonts w:ascii="Times New Roman"/>
          <w:b w:val="false"/>
          <w:i w:val="false"/>
          <w:color w:val="000000"/>
          <w:sz w:val="28"/>
        </w:rPr>
        <w:t xml:space="preserve">
      9) в строке 100.00.009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w:t>
      </w:r>
    </w:p>
    <w:bookmarkEnd w:id="115"/>
    <w:bookmarkStart w:name="z129" w:id="116"/>
    <w:p>
      <w:pPr>
        <w:spacing w:after="0"/>
        <w:ind w:left="0"/>
        <w:jc w:val="both"/>
      </w:pPr>
      <w:r>
        <w:rPr>
          <w:rFonts w:ascii="Times New Roman"/>
          <w:b w:val="false"/>
          <w:i w:val="false"/>
          <w:color w:val="000000"/>
          <w:sz w:val="28"/>
        </w:rPr>
        <w:t xml:space="preserve">
      10) в строке 100.00.010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116"/>
    <w:bookmarkStart w:name="z130" w:id="117"/>
    <w:p>
      <w:pPr>
        <w:spacing w:after="0"/>
        <w:ind w:left="0"/>
        <w:jc w:val="both"/>
      </w:pPr>
      <w:r>
        <w:rPr>
          <w:rFonts w:ascii="Times New Roman"/>
          <w:b w:val="false"/>
          <w:i w:val="false"/>
          <w:color w:val="000000"/>
          <w:sz w:val="28"/>
        </w:rPr>
        <w:t xml:space="preserve">
      11) в строке 100.00.011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117"/>
    <w:bookmarkStart w:name="z131" w:id="118"/>
    <w:p>
      <w:pPr>
        <w:spacing w:after="0"/>
        <w:ind w:left="0"/>
        <w:jc w:val="both"/>
      </w:pPr>
      <w:r>
        <w:rPr>
          <w:rFonts w:ascii="Times New Roman"/>
          <w:b w:val="false"/>
          <w:i w:val="false"/>
          <w:color w:val="000000"/>
          <w:sz w:val="28"/>
        </w:rPr>
        <w:t xml:space="preserve">
      12) в строке 100.00.012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итоговое значение графы J формы 100.05;</w:t>
      </w:r>
    </w:p>
    <w:bookmarkEnd w:id="118"/>
    <w:bookmarkStart w:name="z132" w:id="119"/>
    <w:p>
      <w:pPr>
        <w:spacing w:after="0"/>
        <w:ind w:left="0"/>
        <w:jc w:val="both"/>
      </w:pPr>
      <w:r>
        <w:rPr>
          <w:rFonts w:ascii="Times New Roman"/>
          <w:b w:val="false"/>
          <w:i w:val="false"/>
          <w:color w:val="000000"/>
          <w:sz w:val="28"/>
        </w:rPr>
        <w:t xml:space="preserve">
      13) в строке 100.00.013 указывается доход от осуществления совместной деятельности, определяемый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119"/>
    <w:bookmarkStart w:name="z133" w:id="120"/>
    <w:p>
      <w:pPr>
        <w:spacing w:after="0"/>
        <w:ind w:left="0"/>
        <w:jc w:val="both"/>
      </w:pPr>
      <w:r>
        <w:rPr>
          <w:rFonts w:ascii="Times New Roman"/>
          <w:b w:val="false"/>
          <w:i w:val="false"/>
          <w:color w:val="000000"/>
          <w:sz w:val="28"/>
        </w:rPr>
        <w:t xml:space="preserve">
      14) в строке 100.00.014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120"/>
    <w:bookmarkStart w:name="z134" w:id="121"/>
    <w:p>
      <w:pPr>
        <w:spacing w:after="0"/>
        <w:ind w:left="0"/>
        <w:jc w:val="both"/>
      </w:pPr>
      <w:r>
        <w:rPr>
          <w:rFonts w:ascii="Times New Roman"/>
          <w:b w:val="false"/>
          <w:i w:val="false"/>
          <w:color w:val="000000"/>
          <w:sz w:val="28"/>
        </w:rPr>
        <w:t xml:space="preserve">
      15) в строке 100.00.015 указываются полученные компенсации по ранее произведенным вычетам, определяемые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Налогового кодекса;</w:t>
      </w:r>
    </w:p>
    <w:bookmarkEnd w:id="121"/>
    <w:bookmarkStart w:name="z135" w:id="122"/>
    <w:p>
      <w:pPr>
        <w:spacing w:after="0"/>
        <w:ind w:left="0"/>
        <w:jc w:val="both"/>
      </w:pPr>
      <w:r>
        <w:rPr>
          <w:rFonts w:ascii="Times New Roman"/>
          <w:b w:val="false"/>
          <w:i w:val="false"/>
          <w:color w:val="000000"/>
          <w:sz w:val="28"/>
        </w:rPr>
        <w:t xml:space="preserve">
      16) в строке 100.00.016 указывается доход в виде безвозмездно полученного имущества, определяемый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Налогового кодекса;</w:t>
      </w:r>
    </w:p>
    <w:bookmarkEnd w:id="122"/>
    <w:bookmarkStart w:name="z136" w:id="123"/>
    <w:p>
      <w:pPr>
        <w:spacing w:after="0"/>
        <w:ind w:left="0"/>
        <w:jc w:val="both"/>
      </w:pPr>
      <w:r>
        <w:rPr>
          <w:rFonts w:ascii="Times New Roman"/>
          <w:b w:val="false"/>
          <w:i w:val="false"/>
          <w:color w:val="000000"/>
          <w:sz w:val="28"/>
        </w:rPr>
        <w:t xml:space="preserve">
      17) в строке 100.00.017 указываются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w:t>
      </w:r>
    </w:p>
    <w:bookmarkEnd w:id="123"/>
    <w:bookmarkStart w:name="z137" w:id="124"/>
    <w:p>
      <w:pPr>
        <w:spacing w:after="0"/>
        <w:ind w:left="0"/>
        <w:jc w:val="both"/>
      </w:pPr>
      <w:r>
        <w:rPr>
          <w:rFonts w:ascii="Times New Roman"/>
          <w:b w:val="false"/>
          <w:i w:val="false"/>
          <w:color w:val="000000"/>
          <w:sz w:val="28"/>
        </w:rPr>
        <w:t xml:space="preserve">
      18) в строке 100.00.018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w:t>
      </w:r>
    </w:p>
    <w:bookmarkEnd w:id="124"/>
    <w:bookmarkStart w:name="z138" w:id="125"/>
    <w:p>
      <w:pPr>
        <w:spacing w:after="0"/>
        <w:ind w:left="0"/>
        <w:jc w:val="both"/>
      </w:pPr>
      <w:r>
        <w:rPr>
          <w:rFonts w:ascii="Times New Roman"/>
          <w:b w:val="false"/>
          <w:i w:val="false"/>
          <w:color w:val="000000"/>
          <w:sz w:val="28"/>
        </w:rPr>
        <w:t xml:space="preserve">
      19) в строке 100.00.019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125"/>
    <w:bookmarkStart w:name="z139" w:id="126"/>
    <w:p>
      <w:pPr>
        <w:spacing w:after="0"/>
        <w:ind w:left="0"/>
        <w:jc w:val="both"/>
      </w:pPr>
      <w:r>
        <w:rPr>
          <w:rFonts w:ascii="Times New Roman"/>
          <w:b w:val="false"/>
          <w:i w:val="false"/>
          <w:color w:val="000000"/>
          <w:sz w:val="28"/>
        </w:rPr>
        <w:t xml:space="preserve">
      20) в строке 100.00.020 указывается общая сумма выигрышей, включаемая в совокупный годовой доход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85 Налогового кодекса;</w:t>
      </w:r>
    </w:p>
    <w:bookmarkEnd w:id="126"/>
    <w:bookmarkStart w:name="z140" w:id="127"/>
    <w:p>
      <w:pPr>
        <w:spacing w:after="0"/>
        <w:ind w:left="0"/>
        <w:jc w:val="both"/>
      </w:pPr>
      <w:r>
        <w:rPr>
          <w:rFonts w:ascii="Times New Roman"/>
          <w:b w:val="false"/>
          <w:i w:val="false"/>
          <w:color w:val="000000"/>
          <w:sz w:val="28"/>
        </w:rPr>
        <w:t xml:space="preserve">
      21) в строке 100.00.021 указывается превышение подлежащих получению (полученных) доходов над фактически понесенными расходами при эксплуатации объектов социальной сферы, определяемое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Налогового кодекса;</w:t>
      </w:r>
    </w:p>
    <w:bookmarkEnd w:id="127"/>
    <w:bookmarkStart w:name="z141" w:id="128"/>
    <w:p>
      <w:pPr>
        <w:spacing w:after="0"/>
        <w:ind w:left="0"/>
        <w:jc w:val="both"/>
      </w:pPr>
      <w:r>
        <w:rPr>
          <w:rFonts w:ascii="Times New Roman"/>
          <w:b w:val="false"/>
          <w:i w:val="false"/>
          <w:color w:val="000000"/>
          <w:sz w:val="28"/>
        </w:rPr>
        <w:t xml:space="preserve">
      22) в строке 100.00.022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97 Налогового кодекса;</w:t>
      </w:r>
    </w:p>
    <w:bookmarkEnd w:id="128"/>
    <w:bookmarkStart w:name="z142" w:id="129"/>
    <w:p>
      <w:pPr>
        <w:spacing w:after="0"/>
        <w:ind w:left="0"/>
        <w:jc w:val="both"/>
      </w:pPr>
      <w:r>
        <w:rPr>
          <w:rFonts w:ascii="Times New Roman"/>
          <w:b w:val="false"/>
          <w:i w:val="false"/>
          <w:color w:val="000000"/>
          <w:sz w:val="28"/>
        </w:rPr>
        <w:t xml:space="preserve">
      23) в строке 100.00.023 указывается доход от продажи предприятия как имущественного комплекса, определяемый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Налогового кодекса;</w:t>
      </w:r>
    </w:p>
    <w:bookmarkEnd w:id="129"/>
    <w:bookmarkStart w:name="z143" w:id="130"/>
    <w:p>
      <w:pPr>
        <w:spacing w:after="0"/>
        <w:ind w:left="0"/>
        <w:jc w:val="both"/>
      </w:pPr>
      <w:r>
        <w:rPr>
          <w:rFonts w:ascii="Times New Roman"/>
          <w:b w:val="false"/>
          <w:i w:val="false"/>
          <w:color w:val="000000"/>
          <w:sz w:val="28"/>
        </w:rPr>
        <w:t xml:space="preserve">
      24) в строке 100.00.024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130"/>
    <w:bookmarkStart w:name="z144" w:id="131"/>
    <w:p>
      <w:pPr>
        <w:spacing w:after="0"/>
        <w:ind w:left="0"/>
        <w:jc w:val="both"/>
      </w:pPr>
      <w:r>
        <w:rPr>
          <w:rFonts w:ascii="Times New Roman"/>
          <w:b w:val="false"/>
          <w:i w:val="false"/>
          <w:color w:val="000000"/>
          <w:sz w:val="28"/>
        </w:rPr>
        <w:t xml:space="preserve">
      25) в строке 100.00.025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131"/>
    <w:bookmarkStart w:name="z145" w:id="132"/>
    <w:p>
      <w:pPr>
        <w:spacing w:after="0"/>
        <w:ind w:left="0"/>
        <w:jc w:val="both"/>
      </w:pPr>
      <w:r>
        <w:rPr>
          <w:rFonts w:ascii="Times New Roman"/>
          <w:b w:val="false"/>
          <w:i w:val="false"/>
          <w:color w:val="000000"/>
          <w:sz w:val="28"/>
        </w:rPr>
        <w:t xml:space="preserve">
      26) в строке 100.00.026 указываются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w:t>
      </w:r>
    </w:p>
    <w:bookmarkEnd w:id="132"/>
    <w:bookmarkStart w:name="z146" w:id="133"/>
    <w:p>
      <w:pPr>
        <w:spacing w:after="0"/>
        <w:ind w:left="0"/>
        <w:jc w:val="both"/>
      </w:pPr>
      <w:r>
        <w:rPr>
          <w:rFonts w:ascii="Times New Roman"/>
          <w:b w:val="false"/>
          <w:i w:val="false"/>
          <w:color w:val="000000"/>
          <w:sz w:val="28"/>
        </w:rPr>
        <w:t>
      27) в строке 100.00.027 указывается общая сумма совокупного годового дохода, определяемая сложением строк с 100.00.001 по 100.00.026;</w:t>
      </w:r>
    </w:p>
    <w:bookmarkEnd w:id="133"/>
    <w:bookmarkStart w:name="z147" w:id="134"/>
    <w:p>
      <w:pPr>
        <w:spacing w:after="0"/>
        <w:ind w:left="0"/>
        <w:jc w:val="both"/>
      </w:pPr>
      <w:r>
        <w:rPr>
          <w:rFonts w:ascii="Times New Roman"/>
          <w:b w:val="false"/>
          <w:i w:val="false"/>
          <w:color w:val="000000"/>
          <w:sz w:val="28"/>
        </w:rPr>
        <w:t xml:space="preserve">
      28) в строке 100.00.028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 которая определяется сложением строк с 100.00.028 I по 100.00.028 XV (строка 100.00.028 XVI не учитывается при определении значения строки 100.00.028):</w:t>
      </w:r>
    </w:p>
    <w:bookmarkEnd w:id="134"/>
    <w:bookmarkStart w:name="z148" w:id="135"/>
    <w:p>
      <w:pPr>
        <w:spacing w:after="0"/>
        <w:ind w:left="0"/>
        <w:jc w:val="both"/>
      </w:pPr>
      <w:r>
        <w:rPr>
          <w:rFonts w:ascii="Times New Roman"/>
          <w:b w:val="false"/>
          <w:i w:val="false"/>
          <w:color w:val="000000"/>
          <w:sz w:val="28"/>
        </w:rPr>
        <w:t>
      в строке 100.00.028 I указываются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p>
    <w:bookmarkEnd w:id="135"/>
    <w:bookmarkStart w:name="z149" w:id="136"/>
    <w:p>
      <w:pPr>
        <w:spacing w:after="0"/>
        <w:ind w:left="0"/>
        <w:jc w:val="both"/>
      </w:pPr>
      <w:r>
        <w:rPr>
          <w:rFonts w:ascii="Times New Roman"/>
          <w:b w:val="false"/>
          <w:i w:val="false"/>
          <w:color w:val="000000"/>
          <w:sz w:val="28"/>
        </w:rPr>
        <w:t>
      в строке 100.00.028 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p>
    <w:bookmarkEnd w:id="136"/>
    <w:bookmarkStart w:name="z150" w:id="137"/>
    <w:p>
      <w:pPr>
        <w:spacing w:after="0"/>
        <w:ind w:left="0"/>
        <w:jc w:val="both"/>
      </w:pPr>
      <w:r>
        <w:rPr>
          <w:rFonts w:ascii="Times New Roman"/>
          <w:b w:val="false"/>
          <w:i w:val="false"/>
          <w:color w:val="000000"/>
          <w:sz w:val="28"/>
        </w:rPr>
        <w:t>
      в строке 100.00.028 III указывается сумма обязательных, дополнительных и чрезвычайных взносов страховых организаций, полученная Фондом гарантирования страховых выплат;</w:t>
      </w:r>
    </w:p>
    <w:bookmarkEnd w:id="137"/>
    <w:bookmarkStart w:name="z151" w:id="138"/>
    <w:p>
      <w:pPr>
        <w:spacing w:after="0"/>
        <w:ind w:left="0"/>
        <w:jc w:val="both"/>
      </w:pPr>
      <w:r>
        <w:rPr>
          <w:rFonts w:ascii="Times New Roman"/>
          <w:b w:val="false"/>
          <w:i w:val="false"/>
          <w:color w:val="000000"/>
          <w:sz w:val="28"/>
        </w:rPr>
        <w:t>
      в строке 100.00.028 IV указывается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p>
    <w:bookmarkEnd w:id="138"/>
    <w:bookmarkStart w:name="z152" w:id="139"/>
    <w:p>
      <w:pPr>
        <w:spacing w:after="0"/>
        <w:ind w:left="0"/>
        <w:jc w:val="both"/>
      </w:pPr>
      <w:r>
        <w:rPr>
          <w:rFonts w:ascii="Times New Roman"/>
          <w:b w:val="false"/>
          <w:i w:val="false"/>
          <w:color w:val="000000"/>
          <w:sz w:val="28"/>
        </w:rPr>
        <w:t>
      в строке 100.00.028 V указываются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p>
    <w:bookmarkEnd w:id="139"/>
    <w:bookmarkStart w:name="z153" w:id="140"/>
    <w:p>
      <w:pPr>
        <w:spacing w:after="0"/>
        <w:ind w:left="0"/>
        <w:jc w:val="both"/>
      </w:pPr>
      <w:r>
        <w:rPr>
          <w:rFonts w:ascii="Times New Roman"/>
          <w:b w:val="false"/>
          <w:i w:val="false"/>
          <w:color w:val="000000"/>
          <w:sz w:val="28"/>
        </w:rPr>
        <w:t>
      в строке 100.00.028 VI указываются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p>
    <w:bookmarkEnd w:id="140"/>
    <w:bookmarkStart w:name="z154" w:id="141"/>
    <w:p>
      <w:pPr>
        <w:spacing w:after="0"/>
        <w:ind w:left="0"/>
        <w:jc w:val="both"/>
      </w:pPr>
      <w:r>
        <w:rPr>
          <w:rFonts w:ascii="Times New Roman"/>
          <w:b w:val="false"/>
          <w:i w:val="false"/>
          <w:color w:val="000000"/>
          <w:sz w:val="28"/>
        </w:rPr>
        <w:t>
      в строке 100.00.028 VII указываются инвестиционные доходы, полученные паевыми и акционерными инвестиционными фондами в соответствии с законодательством Республики Казахстан об инвестиционных фондах на счета в кастодианах и находящиеся на них;</w:t>
      </w:r>
    </w:p>
    <w:bookmarkEnd w:id="141"/>
    <w:bookmarkStart w:name="z155" w:id="142"/>
    <w:p>
      <w:pPr>
        <w:spacing w:after="0"/>
        <w:ind w:left="0"/>
        <w:jc w:val="both"/>
      </w:pPr>
      <w:r>
        <w:rPr>
          <w:rFonts w:ascii="Times New Roman"/>
          <w:b w:val="false"/>
          <w:i w:val="false"/>
          <w:color w:val="000000"/>
          <w:sz w:val="28"/>
        </w:rPr>
        <w:t>
      в строке 100.00.028 VIII указываются доходы от уступки прав требования долга, полученные специальной финансовой компанией по сделке секьюритизации в соответствии с законодательством Республики Казахстан о секьюритизации;</w:t>
      </w:r>
    </w:p>
    <w:bookmarkEnd w:id="142"/>
    <w:bookmarkStart w:name="z156" w:id="143"/>
    <w:p>
      <w:pPr>
        <w:spacing w:after="0"/>
        <w:ind w:left="0"/>
        <w:jc w:val="both"/>
      </w:pPr>
      <w:r>
        <w:rPr>
          <w:rFonts w:ascii="Times New Roman"/>
          <w:b w:val="false"/>
          <w:i w:val="false"/>
          <w:color w:val="000000"/>
          <w:sz w:val="28"/>
        </w:rPr>
        <w:t>
      в строке 100.00.028 IX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43"/>
    <w:bookmarkStart w:name="z157" w:id="144"/>
    <w:p>
      <w:pPr>
        <w:spacing w:after="0"/>
        <w:ind w:left="0"/>
        <w:jc w:val="both"/>
      </w:pPr>
      <w:r>
        <w:rPr>
          <w:rFonts w:ascii="Times New Roman"/>
          <w:b w:val="false"/>
          <w:i w:val="false"/>
          <w:color w:val="000000"/>
          <w:sz w:val="28"/>
        </w:rPr>
        <w:t>
      в строке 100.00.028 X указывается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p>
    <w:bookmarkEnd w:id="144"/>
    <w:bookmarkStart w:name="z158" w:id="145"/>
    <w:p>
      <w:pPr>
        <w:spacing w:after="0"/>
        <w:ind w:left="0"/>
        <w:jc w:val="both"/>
      </w:pPr>
      <w:r>
        <w:rPr>
          <w:rFonts w:ascii="Times New Roman"/>
          <w:b w:val="false"/>
          <w:i w:val="false"/>
          <w:color w:val="000000"/>
          <w:sz w:val="28"/>
        </w:rPr>
        <w:t>
      в строке 100.00.028 XI указывается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p>
    <w:bookmarkEnd w:id="145"/>
    <w:bookmarkStart w:name="z159" w:id="146"/>
    <w:p>
      <w:pPr>
        <w:spacing w:after="0"/>
        <w:ind w:left="0"/>
        <w:jc w:val="both"/>
      </w:pPr>
      <w:r>
        <w:rPr>
          <w:rFonts w:ascii="Times New Roman"/>
          <w:b w:val="false"/>
          <w:i w:val="false"/>
          <w:color w:val="000000"/>
          <w:sz w:val="28"/>
        </w:rPr>
        <w:t>
      в строке 100.00.028 XII указывается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p>
    <w:bookmarkEnd w:id="146"/>
    <w:bookmarkStart w:name="z160" w:id="147"/>
    <w:p>
      <w:pPr>
        <w:spacing w:after="0"/>
        <w:ind w:left="0"/>
        <w:jc w:val="both"/>
      </w:pPr>
      <w:r>
        <w:rPr>
          <w:rFonts w:ascii="Times New Roman"/>
          <w:b w:val="false"/>
          <w:i w:val="false"/>
          <w:color w:val="000000"/>
          <w:sz w:val="28"/>
        </w:rPr>
        <w:t>
      в строке 100.00.028 XIII указываются не включающие вознаграждение исламского банка доходы, полученные таким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w:t>
      </w:r>
    </w:p>
    <w:bookmarkEnd w:id="147"/>
    <w:bookmarkStart w:name="z161" w:id="148"/>
    <w:p>
      <w:pPr>
        <w:spacing w:after="0"/>
        <w:ind w:left="0"/>
        <w:jc w:val="both"/>
      </w:pPr>
      <w:r>
        <w:rPr>
          <w:rFonts w:ascii="Times New Roman"/>
          <w:b w:val="false"/>
          <w:i w:val="false"/>
          <w:color w:val="000000"/>
          <w:sz w:val="28"/>
        </w:rPr>
        <w:t>
      в строке 100.00.028 XIV указываются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p>
    <w:bookmarkEnd w:id="148"/>
    <w:bookmarkStart w:name="z162" w:id="149"/>
    <w:p>
      <w:pPr>
        <w:spacing w:after="0"/>
        <w:ind w:left="0"/>
        <w:jc w:val="both"/>
      </w:pPr>
      <w:r>
        <w:rPr>
          <w:rFonts w:ascii="Times New Roman"/>
          <w:b w:val="false"/>
          <w:i w:val="false"/>
          <w:color w:val="000000"/>
          <w:sz w:val="28"/>
        </w:rPr>
        <w:t>
      в строке 100.00.028 XV указываются определенные с учетом положений статьи 3-1 Закона о введении доходы от списания кредитором обязательств банка, включенных в перечень реструктурируемых активов и обязательств, содержащийся в плане реструктуризации банка, утвержденном судом;</w:t>
      </w:r>
    </w:p>
    <w:bookmarkEnd w:id="149"/>
    <w:bookmarkStart w:name="z163" w:id="150"/>
    <w:p>
      <w:pPr>
        <w:spacing w:after="0"/>
        <w:ind w:left="0"/>
        <w:jc w:val="both"/>
      </w:pPr>
      <w:r>
        <w:rPr>
          <w:rFonts w:ascii="Times New Roman"/>
          <w:b w:val="false"/>
          <w:i w:val="false"/>
          <w:color w:val="000000"/>
          <w:sz w:val="28"/>
        </w:rPr>
        <w:t>
      в строке 100.00.028 XVI указывается положительная или отрицательная разница, образовавшаяся при переходе на иной метод оценки товарно-материальных запасов;</w:t>
      </w:r>
    </w:p>
    <w:bookmarkEnd w:id="150"/>
    <w:bookmarkStart w:name="z164" w:id="151"/>
    <w:p>
      <w:pPr>
        <w:spacing w:after="0"/>
        <w:ind w:left="0"/>
        <w:jc w:val="both"/>
      </w:pPr>
      <w:r>
        <w:rPr>
          <w:rFonts w:ascii="Times New Roman"/>
          <w:b w:val="false"/>
          <w:i w:val="false"/>
          <w:color w:val="000000"/>
          <w:sz w:val="28"/>
        </w:rPr>
        <w:t>
      29) в строке 100.00.029 указывается совокупный годовой доход с учетом корректировок, определяемый как разность строк 100.00.027 и 100.00.028, увеличенная на строку 100.00.028 XVI (в случае если значение данной строки положительное) или уменьшенная на строку 100.00.028 XVI (в случае если значение данной строки отрицательное) (100.00.027 - 100.00.028) ± 100.00.028 XVI).</w:t>
      </w:r>
    </w:p>
    <w:bookmarkEnd w:id="151"/>
    <w:bookmarkStart w:name="z165" w:id="152"/>
    <w:p>
      <w:pPr>
        <w:spacing w:after="0"/>
        <w:ind w:left="0"/>
        <w:jc w:val="both"/>
      </w:pPr>
      <w:r>
        <w:rPr>
          <w:rFonts w:ascii="Times New Roman"/>
          <w:b w:val="false"/>
          <w:i w:val="false"/>
          <w:color w:val="000000"/>
          <w:sz w:val="28"/>
        </w:rPr>
        <w:t>
      16. В разделе "Вычеты":</w:t>
      </w:r>
    </w:p>
    <w:bookmarkEnd w:id="152"/>
    <w:bookmarkStart w:name="z166" w:id="153"/>
    <w:p>
      <w:pPr>
        <w:spacing w:after="0"/>
        <w:ind w:left="0"/>
        <w:jc w:val="both"/>
      </w:pPr>
      <w:r>
        <w:rPr>
          <w:rFonts w:ascii="Times New Roman"/>
          <w:b w:val="false"/>
          <w:i w:val="false"/>
          <w:color w:val="000000"/>
          <w:sz w:val="28"/>
        </w:rPr>
        <w:t xml:space="preserve">
      1) в строке 100.00.030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w:t>
      </w:r>
    </w:p>
    <w:bookmarkEnd w:id="153"/>
    <w:bookmarkStart w:name="z167" w:id="154"/>
    <w:p>
      <w:pPr>
        <w:spacing w:after="0"/>
        <w:ind w:left="0"/>
        <w:jc w:val="both"/>
      </w:pPr>
      <w:r>
        <w:rPr>
          <w:rFonts w:ascii="Times New Roman"/>
          <w:b w:val="false"/>
          <w:i w:val="false"/>
          <w:color w:val="000000"/>
          <w:sz w:val="28"/>
        </w:rPr>
        <w:t>
      в строке 100.00.030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100.00.030, производится как 100.00.030 II - 100.00.030 III + 100.00.030 IV + 100.00.030 V + 100.00.030 VI - 100.00.030 VII - 100.00.030 VIII - 100.00.030 IX - 100.00.030 X. Такой порядок расчета расходов по реализованным товарам (работам, услугам) обязателен к применению всеми налогоплательщиками, за исключением недропользователей, осуществляющих ведение раздельного налогового учета.</w:t>
      </w:r>
    </w:p>
    <w:bookmarkEnd w:id="154"/>
    <w:bookmarkStart w:name="z168" w:id="155"/>
    <w:p>
      <w:pPr>
        <w:spacing w:after="0"/>
        <w:ind w:left="0"/>
        <w:jc w:val="both"/>
      </w:pPr>
      <w:r>
        <w:rPr>
          <w:rFonts w:ascii="Times New Roman"/>
          <w:b w:val="false"/>
          <w:i w:val="false"/>
          <w:color w:val="000000"/>
          <w:sz w:val="28"/>
        </w:rPr>
        <w:t>
      Недропользователи, осуществляющие ведение раздельного налогового учета, вправе по своему выбору определить сумму расходов по реализованным товарам (работам, услугам), отражаемую по строке 100.00.030, как 100.00.030 XI + 100.00030 IV - 100.00.030 IV A + 100.00.030 V + 100.00.030 VI - 100.00.030 VII - 100.00.030 VIII - 100.00.030 IX - 100.00.030 X - 100.00.030 XII. При выборе такого порядка расчета отмечается ячейка "2" строки 100.00.030 I;</w:t>
      </w:r>
    </w:p>
    <w:bookmarkEnd w:id="155"/>
    <w:bookmarkStart w:name="z169" w:id="156"/>
    <w:p>
      <w:pPr>
        <w:spacing w:after="0"/>
        <w:ind w:left="0"/>
        <w:jc w:val="both"/>
      </w:pPr>
      <w:r>
        <w:rPr>
          <w:rFonts w:ascii="Times New Roman"/>
          <w:b w:val="false"/>
          <w:i w:val="false"/>
          <w:color w:val="000000"/>
          <w:sz w:val="28"/>
        </w:rPr>
        <w:t>
      в строке 100.00.030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100.00.030 II А по 100.00.030 II С (100.00.030 II А + 100.00.030 II В + 100.00.030 II C):</w:t>
      </w:r>
    </w:p>
    <w:bookmarkEnd w:id="156"/>
    <w:bookmarkStart w:name="z170" w:id="157"/>
    <w:p>
      <w:pPr>
        <w:spacing w:after="0"/>
        <w:ind w:left="0"/>
        <w:jc w:val="both"/>
      </w:pPr>
      <w:r>
        <w:rPr>
          <w:rFonts w:ascii="Times New Roman"/>
          <w:b w:val="false"/>
          <w:i w:val="false"/>
          <w:color w:val="000000"/>
          <w:sz w:val="28"/>
        </w:rPr>
        <w:t>
      в строке 100.00.030 II А указывается стоимость ТМЗ на начало налогового периода;</w:t>
      </w:r>
    </w:p>
    <w:bookmarkEnd w:id="157"/>
    <w:bookmarkStart w:name="z171" w:id="158"/>
    <w:p>
      <w:pPr>
        <w:spacing w:after="0"/>
        <w:ind w:left="0"/>
        <w:jc w:val="both"/>
      </w:pPr>
      <w:r>
        <w:rPr>
          <w:rFonts w:ascii="Times New Roman"/>
          <w:b w:val="false"/>
          <w:i w:val="false"/>
          <w:color w:val="000000"/>
          <w:sz w:val="28"/>
        </w:rPr>
        <w:t>
      в строке 100.00.030 II В указывается стоимость незавершенного производства на начало налогового периода;</w:t>
      </w:r>
    </w:p>
    <w:bookmarkEnd w:id="158"/>
    <w:bookmarkStart w:name="z172" w:id="159"/>
    <w:p>
      <w:pPr>
        <w:spacing w:after="0"/>
        <w:ind w:left="0"/>
        <w:jc w:val="both"/>
      </w:pPr>
      <w:r>
        <w:rPr>
          <w:rFonts w:ascii="Times New Roman"/>
          <w:b w:val="false"/>
          <w:i w:val="false"/>
          <w:color w:val="000000"/>
          <w:sz w:val="28"/>
        </w:rPr>
        <w:t>
      в строке 100.00.030 II С указывается стоимость готовой продукции, товаров на начало налогового периода;</w:t>
      </w:r>
    </w:p>
    <w:bookmarkEnd w:id="159"/>
    <w:bookmarkStart w:name="z173" w:id="160"/>
    <w:p>
      <w:pPr>
        <w:spacing w:after="0"/>
        <w:ind w:left="0"/>
        <w:jc w:val="both"/>
      </w:pPr>
      <w:r>
        <w:rPr>
          <w:rFonts w:ascii="Times New Roman"/>
          <w:b w:val="false"/>
          <w:i w:val="false"/>
          <w:color w:val="000000"/>
          <w:sz w:val="28"/>
        </w:rPr>
        <w:t>
      строка 100.00.030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100.00.030 III заполняется на основании данных бухгалтерского учета на конец соответствующего налогового периода. Данная строка определяется как сумма строк с 100.00.030 III А по 100.00.030 III С (100.00.030 III А + 100.00.030 III В + 100.00.030 III C):</w:t>
      </w:r>
    </w:p>
    <w:bookmarkEnd w:id="160"/>
    <w:bookmarkStart w:name="z174" w:id="161"/>
    <w:p>
      <w:pPr>
        <w:spacing w:after="0"/>
        <w:ind w:left="0"/>
        <w:jc w:val="both"/>
      </w:pPr>
      <w:r>
        <w:rPr>
          <w:rFonts w:ascii="Times New Roman"/>
          <w:b w:val="false"/>
          <w:i w:val="false"/>
          <w:color w:val="000000"/>
          <w:sz w:val="28"/>
        </w:rPr>
        <w:t>
      в строке 100.00.030 III А указывается стоимость ТМЗ на конец налогового периода;</w:t>
      </w:r>
    </w:p>
    <w:bookmarkEnd w:id="161"/>
    <w:bookmarkStart w:name="z175" w:id="162"/>
    <w:p>
      <w:pPr>
        <w:spacing w:after="0"/>
        <w:ind w:left="0"/>
        <w:jc w:val="both"/>
      </w:pPr>
      <w:r>
        <w:rPr>
          <w:rFonts w:ascii="Times New Roman"/>
          <w:b w:val="false"/>
          <w:i w:val="false"/>
          <w:color w:val="000000"/>
          <w:sz w:val="28"/>
        </w:rPr>
        <w:t>
      в строке 100.00.030 III В указывается стоимость незавершенного производства на конец налогового периода;</w:t>
      </w:r>
    </w:p>
    <w:bookmarkEnd w:id="162"/>
    <w:bookmarkStart w:name="z176" w:id="163"/>
    <w:p>
      <w:pPr>
        <w:spacing w:after="0"/>
        <w:ind w:left="0"/>
        <w:jc w:val="both"/>
      </w:pPr>
      <w:r>
        <w:rPr>
          <w:rFonts w:ascii="Times New Roman"/>
          <w:b w:val="false"/>
          <w:i w:val="false"/>
          <w:color w:val="000000"/>
          <w:sz w:val="28"/>
        </w:rPr>
        <w:t>
      в строке 100.00.030 III С указывается стоимость готовой продукции, товаров на конец налогового периода;</w:t>
      </w:r>
    </w:p>
    <w:bookmarkEnd w:id="163"/>
    <w:bookmarkStart w:name="z177" w:id="164"/>
    <w:p>
      <w:pPr>
        <w:spacing w:after="0"/>
        <w:ind w:left="0"/>
        <w:jc w:val="both"/>
      </w:pPr>
      <w:r>
        <w:rPr>
          <w:rFonts w:ascii="Times New Roman"/>
          <w:b w:val="false"/>
          <w:i w:val="false"/>
          <w:color w:val="000000"/>
          <w:sz w:val="28"/>
        </w:rPr>
        <w:t>
      в строке 100.00.030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100.00.031 по 100.00.057 Декларации. Определяется сложением значений строк с 100.00.030 IV А по 100.00.030 IV H (100.00.030 IV А + 100.00.030 IV B + 100.00.030 IV C + 100.00.030 IV D + 100.00.030 IV E +100.00.030 IV F + 100.00.030 IV G + 100.00.030 IV H):</w:t>
      </w:r>
    </w:p>
    <w:bookmarkEnd w:id="164"/>
    <w:bookmarkStart w:name="z178" w:id="165"/>
    <w:p>
      <w:pPr>
        <w:spacing w:after="0"/>
        <w:ind w:left="0"/>
        <w:jc w:val="both"/>
      </w:pPr>
      <w:r>
        <w:rPr>
          <w:rFonts w:ascii="Times New Roman"/>
          <w:b w:val="false"/>
          <w:i w:val="false"/>
          <w:color w:val="000000"/>
          <w:sz w:val="28"/>
        </w:rPr>
        <w:t>
      в строке 100.00.030 IV А указывается себестоимость приобретенных, безвозмездно полученных в течение отчетного налогового периода налогоплательщиком ТМЗ;</w:t>
      </w:r>
    </w:p>
    <w:bookmarkEnd w:id="165"/>
    <w:bookmarkStart w:name="z179" w:id="166"/>
    <w:p>
      <w:pPr>
        <w:spacing w:after="0"/>
        <w:ind w:left="0"/>
        <w:jc w:val="both"/>
      </w:pPr>
      <w:r>
        <w:rPr>
          <w:rFonts w:ascii="Times New Roman"/>
          <w:b w:val="false"/>
          <w:i w:val="false"/>
          <w:color w:val="000000"/>
          <w:sz w:val="28"/>
        </w:rPr>
        <w:t>
      в строке 100.00.030 IV B указывается стоимость финансовых услуг;</w:t>
      </w:r>
    </w:p>
    <w:bookmarkEnd w:id="166"/>
    <w:bookmarkStart w:name="z180" w:id="167"/>
    <w:p>
      <w:pPr>
        <w:spacing w:after="0"/>
        <w:ind w:left="0"/>
        <w:jc w:val="both"/>
      </w:pPr>
      <w:r>
        <w:rPr>
          <w:rFonts w:ascii="Times New Roman"/>
          <w:b w:val="false"/>
          <w:i w:val="false"/>
          <w:color w:val="000000"/>
          <w:sz w:val="28"/>
        </w:rPr>
        <w:t>
      в строке 100.00.030 IV С указывается стоимость рекламных услуг;</w:t>
      </w:r>
    </w:p>
    <w:bookmarkEnd w:id="167"/>
    <w:bookmarkStart w:name="z181" w:id="168"/>
    <w:p>
      <w:pPr>
        <w:spacing w:after="0"/>
        <w:ind w:left="0"/>
        <w:jc w:val="both"/>
      </w:pPr>
      <w:r>
        <w:rPr>
          <w:rFonts w:ascii="Times New Roman"/>
          <w:b w:val="false"/>
          <w:i w:val="false"/>
          <w:color w:val="000000"/>
          <w:sz w:val="28"/>
        </w:rPr>
        <w:t>
      в строке 100.00.030 IV D указывается стоимость консультационных услуг;</w:t>
      </w:r>
    </w:p>
    <w:bookmarkEnd w:id="168"/>
    <w:bookmarkStart w:name="z182" w:id="169"/>
    <w:p>
      <w:pPr>
        <w:spacing w:after="0"/>
        <w:ind w:left="0"/>
        <w:jc w:val="both"/>
      </w:pPr>
      <w:r>
        <w:rPr>
          <w:rFonts w:ascii="Times New Roman"/>
          <w:b w:val="false"/>
          <w:i w:val="false"/>
          <w:color w:val="000000"/>
          <w:sz w:val="28"/>
        </w:rPr>
        <w:t>
      в строке 100.00.030 IV E указывается стоимость маркетинговых услуг;</w:t>
      </w:r>
    </w:p>
    <w:bookmarkEnd w:id="169"/>
    <w:bookmarkStart w:name="z183" w:id="170"/>
    <w:p>
      <w:pPr>
        <w:spacing w:after="0"/>
        <w:ind w:left="0"/>
        <w:jc w:val="both"/>
      </w:pPr>
      <w:r>
        <w:rPr>
          <w:rFonts w:ascii="Times New Roman"/>
          <w:b w:val="false"/>
          <w:i w:val="false"/>
          <w:color w:val="000000"/>
          <w:sz w:val="28"/>
        </w:rPr>
        <w:t>
      в строке 100.00.030 IV F указывается стоимость дизайнерских услуг;</w:t>
      </w:r>
    </w:p>
    <w:bookmarkEnd w:id="170"/>
    <w:bookmarkStart w:name="z184" w:id="171"/>
    <w:p>
      <w:pPr>
        <w:spacing w:after="0"/>
        <w:ind w:left="0"/>
        <w:jc w:val="both"/>
      </w:pPr>
      <w:r>
        <w:rPr>
          <w:rFonts w:ascii="Times New Roman"/>
          <w:b w:val="false"/>
          <w:i w:val="false"/>
          <w:color w:val="000000"/>
          <w:sz w:val="28"/>
        </w:rPr>
        <w:t>
      в строке 100.00.030 IV G указывается стоимость инжиниринговых услуг;</w:t>
      </w:r>
    </w:p>
    <w:bookmarkEnd w:id="171"/>
    <w:bookmarkStart w:name="z185" w:id="172"/>
    <w:p>
      <w:pPr>
        <w:spacing w:after="0"/>
        <w:ind w:left="0"/>
        <w:jc w:val="both"/>
      </w:pPr>
      <w:r>
        <w:rPr>
          <w:rFonts w:ascii="Times New Roman"/>
          <w:b w:val="false"/>
          <w:i w:val="false"/>
          <w:color w:val="000000"/>
          <w:sz w:val="28"/>
        </w:rPr>
        <w:t>
      в строке 100.00.030 IV H указываются расходы на приобретение прочих работ и услуг;</w:t>
      </w:r>
    </w:p>
    <w:bookmarkEnd w:id="172"/>
    <w:bookmarkStart w:name="z186" w:id="173"/>
    <w:p>
      <w:pPr>
        <w:spacing w:after="0"/>
        <w:ind w:left="0"/>
        <w:jc w:val="both"/>
      </w:pPr>
      <w:r>
        <w:rPr>
          <w:rFonts w:ascii="Times New Roman"/>
          <w:b w:val="false"/>
          <w:i w:val="false"/>
          <w:color w:val="000000"/>
          <w:sz w:val="28"/>
        </w:rPr>
        <w:t xml:space="preserve">
      в строке 100.00.030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173"/>
    <w:bookmarkStart w:name="z187" w:id="174"/>
    <w:p>
      <w:pPr>
        <w:spacing w:after="0"/>
        <w:ind w:left="0"/>
        <w:jc w:val="both"/>
      </w:pPr>
      <w:r>
        <w:rPr>
          <w:rFonts w:ascii="Times New Roman"/>
          <w:b w:val="false"/>
          <w:i w:val="false"/>
          <w:color w:val="000000"/>
          <w:sz w:val="28"/>
        </w:rPr>
        <w:t xml:space="preserve">
      отражаемых по строке 100.00.041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174"/>
    <w:bookmarkStart w:name="z188" w:id="175"/>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175"/>
    <w:bookmarkStart w:name="z189" w:id="176"/>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76"/>
    <w:bookmarkStart w:name="z190" w:id="177"/>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77"/>
    <w:bookmarkStart w:name="z191" w:id="178"/>
    <w:p>
      <w:pPr>
        <w:spacing w:after="0"/>
        <w:ind w:left="0"/>
        <w:jc w:val="both"/>
      </w:pPr>
      <w:r>
        <w:rPr>
          <w:rFonts w:ascii="Times New Roman"/>
          <w:b w:val="false"/>
          <w:i w:val="false"/>
          <w:color w:val="000000"/>
          <w:sz w:val="28"/>
        </w:rPr>
        <w:t>
      в строке 100.00.030 VI указывается стоимость работ и услуг, себестоимость ТМЗ, признанные расходами будущих периодов в предыдущих налоговых периодах и относимые на вычеты в отчетном налоговом периоде;</w:t>
      </w:r>
    </w:p>
    <w:bookmarkEnd w:id="178"/>
    <w:bookmarkStart w:name="z192" w:id="179"/>
    <w:p>
      <w:pPr>
        <w:spacing w:after="0"/>
        <w:ind w:left="0"/>
        <w:jc w:val="both"/>
      </w:pPr>
      <w:r>
        <w:rPr>
          <w:rFonts w:ascii="Times New Roman"/>
          <w:b w:val="false"/>
          <w:i w:val="false"/>
          <w:color w:val="000000"/>
          <w:sz w:val="28"/>
        </w:rPr>
        <w:t xml:space="preserve">
      в строке 100.00.030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79"/>
    <w:bookmarkStart w:name="z193" w:id="180"/>
    <w:p>
      <w:pPr>
        <w:spacing w:after="0"/>
        <w:ind w:left="0"/>
        <w:jc w:val="both"/>
      </w:pPr>
      <w:r>
        <w:rPr>
          <w:rFonts w:ascii="Times New Roman"/>
          <w:b w:val="false"/>
          <w:i w:val="false"/>
          <w:color w:val="000000"/>
          <w:sz w:val="28"/>
        </w:rPr>
        <w:t>
      в строке 100.00.030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180"/>
    <w:bookmarkStart w:name="z194" w:id="181"/>
    <w:p>
      <w:pPr>
        <w:spacing w:after="0"/>
        <w:ind w:left="0"/>
        <w:jc w:val="both"/>
      </w:pPr>
      <w:r>
        <w:rPr>
          <w:rFonts w:ascii="Times New Roman"/>
          <w:b w:val="false"/>
          <w:i w:val="false"/>
          <w:color w:val="000000"/>
          <w:sz w:val="28"/>
        </w:rPr>
        <w:t xml:space="preserve">
      в строке 100.00.030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100.00.030 VII;</w:t>
      </w:r>
    </w:p>
    <w:bookmarkEnd w:id="181"/>
    <w:bookmarkStart w:name="z195" w:id="182"/>
    <w:p>
      <w:pPr>
        <w:spacing w:after="0"/>
        <w:ind w:left="0"/>
        <w:jc w:val="both"/>
      </w:pPr>
      <w:r>
        <w:rPr>
          <w:rFonts w:ascii="Times New Roman"/>
          <w:b w:val="false"/>
          <w:i w:val="false"/>
          <w:color w:val="000000"/>
          <w:sz w:val="28"/>
        </w:rPr>
        <w:t>
      в строке 100.00.030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182"/>
    <w:bookmarkStart w:name="z196" w:id="183"/>
    <w:p>
      <w:pPr>
        <w:spacing w:after="0"/>
        <w:ind w:left="0"/>
        <w:jc w:val="both"/>
      </w:pPr>
      <w:r>
        <w:rPr>
          <w:rFonts w:ascii="Times New Roman"/>
          <w:b w:val="false"/>
          <w:i w:val="false"/>
          <w:color w:val="000000"/>
          <w:sz w:val="28"/>
        </w:rPr>
        <w:t xml:space="preserve">
      в строке 100.00.030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183"/>
    <w:bookmarkStart w:name="z197" w:id="184"/>
    <w:p>
      <w:pPr>
        <w:spacing w:after="0"/>
        <w:ind w:left="0"/>
        <w:jc w:val="both"/>
      </w:pPr>
      <w:r>
        <w:rPr>
          <w:rFonts w:ascii="Times New Roman"/>
          <w:b w:val="false"/>
          <w:i w:val="false"/>
          <w:color w:val="000000"/>
          <w:sz w:val="28"/>
        </w:rPr>
        <w:t>
      безвозмездно переданная в рекламных целях;</w:t>
      </w:r>
    </w:p>
    <w:bookmarkEnd w:id="184"/>
    <w:bookmarkStart w:name="z198" w:id="185"/>
    <w:p>
      <w:pPr>
        <w:spacing w:after="0"/>
        <w:ind w:left="0"/>
        <w:jc w:val="both"/>
      </w:pPr>
      <w:r>
        <w:rPr>
          <w:rFonts w:ascii="Times New Roman"/>
          <w:b w:val="false"/>
          <w:i w:val="false"/>
          <w:color w:val="000000"/>
          <w:sz w:val="28"/>
        </w:rPr>
        <w:t>
      относимая на вычеты по другим строкам Декларации (100.00.033, 100.00.034, 100.00.046, 100.00.047, 100.00.050, 100.00.054, 100.00.055 и др.);</w:t>
      </w:r>
    </w:p>
    <w:bookmarkEnd w:id="185"/>
    <w:bookmarkStart w:name="z199" w:id="186"/>
    <w:p>
      <w:pPr>
        <w:spacing w:after="0"/>
        <w:ind w:left="0"/>
        <w:jc w:val="both"/>
      </w:pPr>
      <w:r>
        <w:rPr>
          <w:rFonts w:ascii="Times New Roman"/>
          <w:b w:val="false"/>
          <w:i w:val="false"/>
          <w:color w:val="000000"/>
          <w:sz w:val="28"/>
        </w:rPr>
        <w:t>
      в строке 100.00.030 XII указывается стоимость работ и услуг, учтенная по строке 100.00.030 III В.</w:t>
      </w:r>
    </w:p>
    <w:bookmarkEnd w:id="186"/>
    <w:bookmarkStart w:name="z200" w:id="187"/>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100.00.0030 I, не заполняют строки 100.00.030 XI, 100.00.030 XII.</w:t>
      </w:r>
    </w:p>
    <w:bookmarkEnd w:id="187"/>
    <w:bookmarkStart w:name="z201" w:id="188"/>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100.00.0030 I, в обязательном порядке заполняют строки информативного характера 100.00.030 II, 100.00.030 III, а в строках 100.00.030 VI, 100.00.030 VII, 100.00.030 VIII, 100.00.030 IX, 100.00.030 X отражают только стоимость приобретенных (безвозмездно полученных) работ и услуг, без учета себестоимости ТМЗ;</w:t>
      </w:r>
    </w:p>
    <w:bookmarkEnd w:id="188"/>
    <w:bookmarkStart w:name="z202" w:id="189"/>
    <w:p>
      <w:pPr>
        <w:spacing w:after="0"/>
        <w:ind w:left="0"/>
        <w:jc w:val="both"/>
      </w:pPr>
      <w:r>
        <w:rPr>
          <w:rFonts w:ascii="Times New Roman"/>
          <w:b w:val="false"/>
          <w:i w:val="false"/>
          <w:color w:val="000000"/>
          <w:sz w:val="28"/>
        </w:rPr>
        <w:t xml:space="preserve">
      2) в строке 100.00.031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89"/>
    <w:bookmarkStart w:name="z203" w:id="190"/>
    <w:p>
      <w:pPr>
        <w:spacing w:after="0"/>
        <w:ind w:left="0"/>
        <w:jc w:val="both"/>
      </w:pPr>
      <w:r>
        <w:rPr>
          <w:rFonts w:ascii="Times New Roman"/>
          <w:b w:val="false"/>
          <w:i w:val="false"/>
          <w:color w:val="000000"/>
          <w:sz w:val="28"/>
        </w:rPr>
        <w:t xml:space="preserve">
      3) в строке 100.00.032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190"/>
    <w:bookmarkStart w:name="z204" w:id="191"/>
    <w:p>
      <w:pPr>
        <w:spacing w:after="0"/>
        <w:ind w:left="0"/>
        <w:jc w:val="both"/>
      </w:pPr>
      <w:r>
        <w:rPr>
          <w:rFonts w:ascii="Times New Roman"/>
          <w:b w:val="false"/>
          <w:i w:val="false"/>
          <w:color w:val="000000"/>
          <w:sz w:val="28"/>
        </w:rPr>
        <w:t xml:space="preserve">
      4) в строке 100.00.033 указываются расходы, понесенные при эксплуатации объектов социальной сферы,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97 Налогового кодекса, относимые на вычеты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100 Налогового кодекса;</w:t>
      </w:r>
    </w:p>
    <w:bookmarkEnd w:id="191"/>
    <w:bookmarkStart w:name="z205" w:id="192"/>
    <w:p>
      <w:pPr>
        <w:spacing w:after="0"/>
        <w:ind w:left="0"/>
        <w:jc w:val="both"/>
      </w:pPr>
      <w:r>
        <w:rPr>
          <w:rFonts w:ascii="Times New Roman"/>
          <w:b w:val="false"/>
          <w:i w:val="false"/>
          <w:color w:val="000000"/>
          <w:sz w:val="28"/>
        </w:rPr>
        <w:t xml:space="preserve">
      5) в строке 100.00.034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100 Налогового кодекса;</w:t>
      </w:r>
    </w:p>
    <w:bookmarkEnd w:id="192"/>
    <w:bookmarkStart w:name="z206" w:id="193"/>
    <w:p>
      <w:pPr>
        <w:spacing w:after="0"/>
        <w:ind w:left="0"/>
        <w:jc w:val="both"/>
      </w:pPr>
      <w:r>
        <w:rPr>
          <w:rFonts w:ascii="Times New Roman"/>
          <w:b w:val="false"/>
          <w:i w:val="false"/>
          <w:color w:val="000000"/>
          <w:sz w:val="28"/>
        </w:rPr>
        <w:t xml:space="preserve">
      6) в строке 100.00.035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193"/>
    <w:bookmarkStart w:name="z207" w:id="194"/>
    <w:p>
      <w:pPr>
        <w:spacing w:after="0"/>
        <w:ind w:left="0"/>
        <w:jc w:val="both"/>
      </w:pPr>
      <w:r>
        <w:rPr>
          <w:rFonts w:ascii="Times New Roman"/>
          <w:b w:val="false"/>
          <w:i w:val="false"/>
          <w:color w:val="000000"/>
          <w:sz w:val="28"/>
        </w:rPr>
        <w:t xml:space="preserve">
      7) в строке 100.00.036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194"/>
    <w:bookmarkStart w:name="z208" w:id="195"/>
    <w:p>
      <w:pPr>
        <w:spacing w:after="0"/>
        <w:ind w:left="0"/>
        <w:jc w:val="both"/>
      </w:pPr>
      <w:r>
        <w:rPr>
          <w:rFonts w:ascii="Times New Roman"/>
          <w:b w:val="false"/>
          <w:i w:val="false"/>
          <w:color w:val="000000"/>
          <w:sz w:val="28"/>
        </w:rPr>
        <w:t xml:space="preserve">
      8) в строке 100.00.037 указываются членские взносы, относимые на вычеты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100 Налогового кодекса;</w:t>
      </w:r>
    </w:p>
    <w:bookmarkEnd w:id="195"/>
    <w:bookmarkStart w:name="z209" w:id="196"/>
    <w:p>
      <w:pPr>
        <w:spacing w:after="0"/>
        <w:ind w:left="0"/>
        <w:jc w:val="both"/>
      </w:pPr>
      <w:r>
        <w:rPr>
          <w:rFonts w:ascii="Times New Roman"/>
          <w:b w:val="false"/>
          <w:i w:val="false"/>
          <w:color w:val="000000"/>
          <w:sz w:val="28"/>
        </w:rPr>
        <w:t xml:space="preserve">
      9) в строке 100.00.038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196"/>
    <w:bookmarkStart w:name="z210" w:id="197"/>
    <w:p>
      <w:pPr>
        <w:spacing w:after="0"/>
        <w:ind w:left="0"/>
        <w:jc w:val="both"/>
      </w:pPr>
      <w:r>
        <w:rPr>
          <w:rFonts w:ascii="Times New Roman"/>
          <w:b w:val="false"/>
          <w:i w:val="false"/>
          <w:color w:val="000000"/>
          <w:sz w:val="28"/>
        </w:rPr>
        <w:t xml:space="preserve">
      10) в строке 100.00.039 указывается стоимость безвозмездно переданного в рекламных целях товара, относимая на вычеты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статьи 100 Налогового кодекса; </w:t>
      </w:r>
    </w:p>
    <w:bookmarkEnd w:id="197"/>
    <w:bookmarkStart w:name="z211" w:id="198"/>
    <w:p>
      <w:pPr>
        <w:spacing w:after="0"/>
        <w:ind w:left="0"/>
        <w:jc w:val="both"/>
      </w:pPr>
      <w:r>
        <w:rPr>
          <w:rFonts w:ascii="Times New Roman"/>
          <w:b w:val="false"/>
          <w:i w:val="false"/>
          <w:color w:val="000000"/>
          <w:sz w:val="28"/>
        </w:rPr>
        <w:t xml:space="preserve">
      11) в строке 100.00.040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198"/>
    <w:bookmarkStart w:name="z212" w:id="199"/>
    <w:p>
      <w:pPr>
        <w:spacing w:after="0"/>
        <w:ind w:left="0"/>
        <w:jc w:val="both"/>
      </w:pPr>
      <w:r>
        <w:rPr>
          <w:rFonts w:ascii="Times New Roman"/>
          <w:b w:val="false"/>
          <w:i w:val="false"/>
          <w:color w:val="000000"/>
          <w:sz w:val="28"/>
        </w:rPr>
        <w:t xml:space="preserve">
      12) в строке 100.00.041 указываются суммы компенсаций при служебных командировках, относимые на вычет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199"/>
    <w:bookmarkStart w:name="z213" w:id="200"/>
    <w:p>
      <w:pPr>
        <w:spacing w:after="0"/>
        <w:ind w:left="0"/>
        <w:jc w:val="both"/>
      </w:pPr>
      <w:r>
        <w:rPr>
          <w:rFonts w:ascii="Times New Roman"/>
          <w:b w:val="false"/>
          <w:i w:val="false"/>
          <w:color w:val="000000"/>
          <w:sz w:val="28"/>
        </w:rPr>
        <w:t xml:space="preserve">
      13) в строке 100.00.042 указываются суммы представительских расходов, относимые на вычет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200"/>
    <w:bookmarkStart w:name="z214" w:id="201"/>
    <w:p>
      <w:pPr>
        <w:spacing w:after="0"/>
        <w:ind w:left="0"/>
        <w:jc w:val="both"/>
      </w:pPr>
      <w:r>
        <w:rPr>
          <w:rFonts w:ascii="Times New Roman"/>
          <w:b w:val="false"/>
          <w:i w:val="false"/>
          <w:color w:val="000000"/>
          <w:sz w:val="28"/>
        </w:rPr>
        <w:t xml:space="preserve">
      14) в строке 100.00.043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Строка включает в себя строки 100.00.043 I и 100.00.043 II:</w:t>
      </w:r>
    </w:p>
    <w:bookmarkEnd w:id="201"/>
    <w:bookmarkStart w:name="z215" w:id="202"/>
    <w:p>
      <w:pPr>
        <w:spacing w:after="0"/>
        <w:ind w:left="0"/>
        <w:jc w:val="both"/>
      </w:pPr>
      <w:r>
        <w:rPr>
          <w:rFonts w:ascii="Times New Roman"/>
          <w:b w:val="false"/>
          <w:i w:val="false"/>
          <w:color w:val="000000"/>
          <w:sz w:val="28"/>
        </w:rPr>
        <w:t xml:space="preserve">
      в строке 100.00.043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w:t>
      </w:r>
      <w:r>
        <w:rPr>
          <w:rFonts w:ascii="Times New Roman"/>
          <w:b w:val="false"/>
          <w:i w:val="false"/>
          <w:color w:val="000000"/>
          <w:sz w:val="28"/>
        </w:rPr>
        <w:t>статьи 104</w:t>
      </w:r>
      <w:r>
        <w:rPr>
          <w:rFonts w:ascii="Times New Roman"/>
          <w:b w:val="false"/>
          <w:i w:val="false"/>
          <w:color w:val="000000"/>
          <w:sz w:val="28"/>
        </w:rPr>
        <w:t xml:space="preserve"> Налогового кодекса;</w:t>
      </w:r>
    </w:p>
    <w:bookmarkEnd w:id="202"/>
    <w:bookmarkStart w:name="z216" w:id="203"/>
    <w:p>
      <w:pPr>
        <w:spacing w:after="0"/>
        <w:ind w:left="0"/>
        <w:jc w:val="both"/>
      </w:pPr>
      <w:r>
        <w:rPr>
          <w:rFonts w:ascii="Times New Roman"/>
          <w:b w:val="false"/>
          <w:i w:val="false"/>
          <w:color w:val="000000"/>
          <w:sz w:val="28"/>
        </w:rPr>
        <w:t xml:space="preserve">
      в строке 100.00.043 II указывается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203"/>
    <w:bookmarkStart w:name="z217" w:id="204"/>
    <w:p>
      <w:pPr>
        <w:spacing w:after="0"/>
        <w:ind w:left="0"/>
        <w:jc w:val="both"/>
      </w:pPr>
      <w:r>
        <w:rPr>
          <w:rFonts w:ascii="Times New Roman"/>
          <w:b w:val="false"/>
          <w:i w:val="false"/>
          <w:color w:val="000000"/>
          <w:sz w:val="28"/>
        </w:rPr>
        <w:t xml:space="preserve">
      15) в строке 100.00.044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строки 100.00.044 I и 100.00.044 II:</w:t>
      </w:r>
    </w:p>
    <w:bookmarkEnd w:id="204"/>
    <w:bookmarkStart w:name="z218" w:id="205"/>
    <w:p>
      <w:pPr>
        <w:spacing w:after="0"/>
        <w:ind w:left="0"/>
        <w:jc w:val="both"/>
      </w:pPr>
      <w:r>
        <w:rPr>
          <w:rFonts w:ascii="Times New Roman"/>
          <w:b w:val="false"/>
          <w:i w:val="false"/>
          <w:color w:val="000000"/>
          <w:sz w:val="28"/>
        </w:rPr>
        <w:t>
      в строке 100.00.044 I указывается сумма сомнительных требований, не удовлетворенных в течение трех лет с момента возникновения требования;</w:t>
      </w:r>
    </w:p>
    <w:bookmarkEnd w:id="205"/>
    <w:bookmarkStart w:name="z219" w:id="206"/>
    <w:p>
      <w:pPr>
        <w:spacing w:after="0"/>
        <w:ind w:left="0"/>
        <w:jc w:val="both"/>
      </w:pPr>
      <w:r>
        <w:rPr>
          <w:rFonts w:ascii="Times New Roman"/>
          <w:b w:val="false"/>
          <w:i w:val="false"/>
          <w:color w:val="000000"/>
          <w:sz w:val="28"/>
        </w:rPr>
        <w:t>
      в строке 100.00.044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206"/>
    <w:bookmarkStart w:name="z220" w:id="207"/>
    <w:p>
      <w:pPr>
        <w:spacing w:after="0"/>
        <w:ind w:left="0"/>
        <w:jc w:val="both"/>
      </w:pPr>
      <w:r>
        <w:rPr>
          <w:rFonts w:ascii="Times New Roman"/>
          <w:b w:val="false"/>
          <w:i w:val="false"/>
          <w:color w:val="000000"/>
          <w:sz w:val="28"/>
        </w:rPr>
        <w:t xml:space="preserve">
      16) в строке 100.00.045 указываются отчисления в резервные фонды, относимые на вычет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Налогового кодекса:</w:t>
      </w:r>
    </w:p>
    <w:bookmarkEnd w:id="207"/>
    <w:bookmarkStart w:name="z221" w:id="208"/>
    <w:p>
      <w:pPr>
        <w:spacing w:after="0"/>
        <w:ind w:left="0"/>
        <w:jc w:val="both"/>
      </w:pPr>
      <w:r>
        <w:rPr>
          <w:rFonts w:ascii="Times New Roman"/>
          <w:b w:val="false"/>
          <w:i w:val="false"/>
          <w:color w:val="000000"/>
          <w:sz w:val="28"/>
        </w:rPr>
        <w:t xml:space="preserve">
      в строке 100.00.045 I указывается сумма расходов по провизиям (резервам), создаваемым банками и организациями, осуществляющими отдельные виды банковских операций на основании лицензии, относимая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Налогового кодекса;</w:t>
      </w:r>
    </w:p>
    <w:bookmarkEnd w:id="208"/>
    <w:bookmarkStart w:name="z222" w:id="209"/>
    <w:p>
      <w:pPr>
        <w:spacing w:after="0"/>
        <w:ind w:left="0"/>
        <w:jc w:val="both"/>
      </w:pPr>
      <w:r>
        <w:rPr>
          <w:rFonts w:ascii="Times New Roman"/>
          <w:b w:val="false"/>
          <w:i w:val="false"/>
          <w:color w:val="000000"/>
          <w:sz w:val="28"/>
        </w:rPr>
        <w:t xml:space="preserve">
      в строке 100.00.045 II указывается сумма расходов по резервам, создаваемым микрокредитными организациями, относимая на вычет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106 Налогового кодекса;</w:t>
      </w:r>
    </w:p>
    <w:bookmarkEnd w:id="209"/>
    <w:bookmarkStart w:name="z223" w:id="210"/>
    <w:p>
      <w:pPr>
        <w:spacing w:after="0"/>
        <w:ind w:left="0"/>
        <w:jc w:val="both"/>
      </w:pPr>
      <w:r>
        <w:rPr>
          <w:rFonts w:ascii="Times New Roman"/>
          <w:b w:val="false"/>
          <w:i w:val="false"/>
          <w:color w:val="000000"/>
          <w:sz w:val="28"/>
        </w:rPr>
        <w:t xml:space="preserve">
      в строке 100.00.045 III указывается сумма расходов по провизиям (резервам), создаваемым национальным управляющим холдингом, а также юридическим лицом, основным видом деятельности которого является осуществление заемных операций или выкуп прав требования и сто процентов голосующих акций (долей участия) которого принадлежат национальному управляющему холдингу,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Налогового кодекса;</w:t>
      </w:r>
    </w:p>
    <w:bookmarkEnd w:id="210"/>
    <w:bookmarkStart w:name="z224" w:id="211"/>
    <w:p>
      <w:pPr>
        <w:spacing w:after="0"/>
        <w:ind w:left="0"/>
        <w:jc w:val="both"/>
      </w:pPr>
      <w:r>
        <w:rPr>
          <w:rFonts w:ascii="Times New Roman"/>
          <w:b w:val="false"/>
          <w:i w:val="false"/>
          <w:color w:val="000000"/>
          <w:sz w:val="28"/>
        </w:rPr>
        <w:t xml:space="preserve">
      17) в строке 100.00.046 указываются расходы на ликвидацию последствий разработки месторождений и суммы отчислений в ликвидационные фонды,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итоговое значение графы G формы 100.05;</w:t>
      </w:r>
    </w:p>
    <w:bookmarkEnd w:id="211"/>
    <w:bookmarkStart w:name="z225" w:id="212"/>
    <w:p>
      <w:pPr>
        <w:spacing w:after="0"/>
        <w:ind w:left="0"/>
        <w:jc w:val="both"/>
      </w:pPr>
      <w:r>
        <w:rPr>
          <w:rFonts w:ascii="Times New Roman"/>
          <w:b w:val="false"/>
          <w:i w:val="false"/>
          <w:color w:val="000000"/>
          <w:sz w:val="28"/>
        </w:rPr>
        <w:t xml:space="preserve">
      18) в строке 100.00.047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212"/>
    <w:bookmarkStart w:name="z226" w:id="213"/>
    <w:p>
      <w:pPr>
        <w:spacing w:after="0"/>
        <w:ind w:left="0"/>
        <w:jc w:val="both"/>
      </w:pPr>
      <w:r>
        <w:rPr>
          <w:rFonts w:ascii="Times New Roman"/>
          <w:b w:val="false"/>
          <w:i w:val="false"/>
          <w:color w:val="000000"/>
          <w:sz w:val="28"/>
        </w:rPr>
        <w:t xml:space="preserve">
      19) в строке 100.00.048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109 Налогового кодекса;</w:t>
      </w:r>
    </w:p>
    <w:bookmarkEnd w:id="213"/>
    <w:bookmarkStart w:name="z227" w:id="214"/>
    <w:p>
      <w:pPr>
        <w:spacing w:after="0"/>
        <w:ind w:left="0"/>
        <w:jc w:val="both"/>
      </w:pPr>
      <w:r>
        <w:rPr>
          <w:rFonts w:ascii="Times New Roman"/>
          <w:b w:val="false"/>
          <w:i w:val="false"/>
          <w:color w:val="000000"/>
          <w:sz w:val="28"/>
        </w:rPr>
        <w:t xml:space="preserve">
      20) в строке 100.00.049 указываются взносы участника системы гарантирования, относимые на вычет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Налогового кодекса:</w:t>
      </w:r>
    </w:p>
    <w:bookmarkEnd w:id="214"/>
    <w:bookmarkStart w:name="z228" w:id="215"/>
    <w:p>
      <w:pPr>
        <w:spacing w:after="0"/>
        <w:ind w:left="0"/>
        <w:jc w:val="both"/>
      </w:pPr>
      <w:r>
        <w:rPr>
          <w:rFonts w:ascii="Times New Roman"/>
          <w:b w:val="false"/>
          <w:i w:val="false"/>
          <w:color w:val="000000"/>
          <w:sz w:val="28"/>
        </w:rPr>
        <w:t xml:space="preserve">
      в строке 100.00.049 I указываются суммы обязательных календарных, дополнительных и чрезвычайных взносов, перечисленных в связи с гарантированием депозитов физических лиц, относимые на вычет банком - участником системы обязательного гарантирования депозитов физических лиц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109 Налогового кодекса;</w:t>
      </w:r>
    </w:p>
    <w:bookmarkEnd w:id="215"/>
    <w:bookmarkStart w:name="z229" w:id="216"/>
    <w:p>
      <w:pPr>
        <w:spacing w:after="0"/>
        <w:ind w:left="0"/>
        <w:jc w:val="both"/>
      </w:pPr>
      <w:r>
        <w:rPr>
          <w:rFonts w:ascii="Times New Roman"/>
          <w:b w:val="false"/>
          <w:i w:val="false"/>
          <w:color w:val="000000"/>
          <w:sz w:val="28"/>
        </w:rPr>
        <w:t xml:space="preserve">
      в строке 100.00.049 II указываются суммы ежегодных обязательных взносов, перечисленных в связи с гарантированием исполнения обязательств по хлопковым распискам, относимые на вычет хлопкоперерабатывающей организацией - участницей системы гарантирования исполнения обязательств по хлопковым распискам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109 Налогового кодекса;</w:t>
      </w:r>
    </w:p>
    <w:bookmarkEnd w:id="216"/>
    <w:bookmarkStart w:name="z230" w:id="217"/>
    <w:p>
      <w:pPr>
        <w:spacing w:after="0"/>
        <w:ind w:left="0"/>
        <w:jc w:val="both"/>
      </w:pPr>
      <w:r>
        <w:rPr>
          <w:rFonts w:ascii="Times New Roman"/>
          <w:b w:val="false"/>
          <w:i w:val="false"/>
          <w:color w:val="000000"/>
          <w:sz w:val="28"/>
        </w:rPr>
        <w:t xml:space="preserve">
      в строке 100.00.049 III указываются суммы ежегодных обязательных взносов, перечисленных в связи с гарантированием исполнения обязательств по зерновым распискам, относимые на вычет хлебоприемным предприятием - участником системы гарантирования исполнения обязательств по зерновым распискам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109 Налогового кодекса;</w:t>
      </w:r>
    </w:p>
    <w:bookmarkEnd w:id="217"/>
    <w:bookmarkStart w:name="z231" w:id="218"/>
    <w:p>
      <w:pPr>
        <w:spacing w:after="0"/>
        <w:ind w:left="0"/>
        <w:jc w:val="both"/>
      </w:pPr>
      <w:r>
        <w:rPr>
          <w:rFonts w:ascii="Times New Roman"/>
          <w:b w:val="false"/>
          <w:i w:val="false"/>
          <w:color w:val="000000"/>
          <w:sz w:val="28"/>
        </w:rPr>
        <w:t xml:space="preserve">
      21) в строке 100.00.050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сумма итоговых значений граф Z и АВ формы 100.06;</w:t>
      </w:r>
    </w:p>
    <w:bookmarkEnd w:id="218"/>
    <w:bookmarkStart w:name="z232" w:id="219"/>
    <w:p>
      <w:pPr>
        <w:spacing w:after="0"/>
        <w:ind w:left="0"/>
        <w:jc w:val="both"/>
      </w:pPr>
      <w:r>
        <w:rPr>
          <w:rFonts w:ascii="Times New Roman"/>
          <w:b w:val="false"/>
          <w:i w:val="false"/>
          <w:color w:val="000000"/>
          <w:sz w:val="28"/>
        </w:rPr>
        <w:t xml:space="preserve">
      22) в строке 100.00.051 указываются расходы недропользователя на обучение казахстанских кадров и развитие социальной сферы регионов,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w:t>
      </w:r>
    </w:p>
    <w:bookmarkEnd w:id="219"/>
    <w:bookmarkStart w:name="z233" w:id="220"/>
    <w:p>
      <w:pPr>
        <w:spacing w:after="0"/>
        <w:ind w:left="0"/>
        <w:jc w:val="both"/>
      </w:pPr>
      <w:r>
        <w:rPr>
          <w:rFonts w:ascii="Times New Roman"/>
          <w:b w:val="false"/>
          <w:i w:val="false"/>
          <w:color w:val="000000"/>
          <w:sz w:val="28"/>
        </w:rPr>
        <w:t xml:space="preserve">
      23) в строке 100.00.052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220"/>
    <w:bookmarkStart w:name="z234" w:id="221"/>
    <w:p>
      <w:pPr>
        <w:spacing w:after="0"/>
        <w:ind w:left="0"/>
        <w:jc w:val="both"/>
      </w:pPr>
      <w:r>
        <w:rPr>
          <w:rFonts w:ascii="Times New Roman"/>
          <w:b w:val="false"/>
          <w:i w:val="false"/>
          <w:color w:val="000000"/>
          <w:sz w:val="28"/>
        </w:rPr>
        <w:t xml:space="preserve">
      24) в строке 100.00.053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221"/>
    <w:bookmarkStart w:name="z235" w:id="222"/>
    <w:p>
      <w:pPr>
        <w:spacing w:after="0"/>
        <w:ind w:left="0"/>
        <w:jc w:val="both"/>
      </w:pPr>
      <w:r>
        <w:rPr>
          <w:rFonts w:ascii="Times New Roman"/>
          <w:b w:val="false"/>
          <w:i w:val="false"/>
          <w:color w:val="000000"/>
          <w:sz w:val="28"/>
        </w:rPr>
        <w:t xml:space="preserve">
      25) в строке 100.00.054 указываются вычеты по фиксированным активам, производимые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100.07.011, 100.07.012, 100.07.031, 100.14.035;</w:t>
      </w:r>
    </w:p>
    <w:bookmarkEnd w:id="222"/>
    <w:bookmarkStart w:name="z236" w:id="223"/>
    <w:p>
      <w:pPr>
        <w:spacing w:after="0"/>
        <w:ind w:left="0"/>
        <w:jc w:val="both"/>
      </w:pPr>
      <w:r>
        <w:rPr>
          <w:rFonts w:ascii="Times New Roman"/>
          <w:b w:val="false"/>
          <w:i w:val="false"/>
          <w:color w:val="000000"/>
          <w:sz w:val="28"/>
        </w:rPr>
        <w:t xml:space="preserve">
      в строке 100.00.054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 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223"/>
    <w:bookmarkStart w:name="z237" w:id="224"/>
    <w:p>
      <w:pPr>
        <w:spacing w:after="0"/>
        <w:ind w:left="0"/>
        <w:jc w:val="both"/>
      </w:pPr>
      <w:r>
        <w:rPr>
          <w:rFonts w:ascii="Times New Roman"/>
          <w:b w:val="false"/>
          <w:i w:val="false"/>
          <w:color w:val="000000"/>
          <w:sz w:val="28"/>
        </w:rPr>
        <w:t xml:space="preserve">
      26) в строке 100.00.055 указываются вычеты по инвестиционным налоговым преференциям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статьей 15 Закона о введении. В данную строку переносится итоговое значение графы G формы 100.08. Если налогоплательщик применяет инвестиционные налоговые преференции по контрактам, заключенным с уполномоченным государственным органом по инвестициям до 1 января 2009 года в соответствии с законодательством Республики Казахстан об инвестициях, в виде отнесения на вычеты из совокупного годового дохода стоимости введенных в эксплуатацию в рамках инвестиционного проекта фиксированных активов, в данную строку также переносится строка 100.08.002;</w:t>
      </w:r>
    </w:p>
    <w:bookmarkEnd w:id="224"/>
    <w:bookmarkStart w:name="z238" w:id="225"/>
    <w:p>
      <w:pPr>
        <w:spacing w:after="0"/>
        <w:ind w:left="0"/>
        <w:jc w:val="both"/>
      </w:pPr>
      <w:r>
        <w:rPr>
          <w:rFonts w:ascii="Times New Roman"/>
          <w:b w:val="false"/>
          <w:i w:val="false"/>
          <w:color w:val="000000"/>
          <w:sz w:val="28"/>
        </w:rPr>
        <w:t>
      27) в строке 100.00.056 указываются расходы по приобретению разового талона, относимые на вычет в соответствии со статьей 39 Закона о введении, при условии, что налогооблагаемый доход после вычета таких расходов больше нуля;</w:t>
      </w:r>
    </w:p>
    <w:bookmarkEnd w:id="225"/>
    <w:bookmarkStart w:name="z239" w:id="226"/>
    <w:p>
      <w:pPr>
        <w:spacing w:after="0"/>
        <w:ind w:left="0"/>
        <w:jc w:val="both"/>
      </w:pPr>
      <w:r>
        <w:rPr>
          <w:rFonts w:ascii="Times New Roman"/>
          <w:b w:val="false"/>
          <w:i w:val="false"/>
          <w:color w:val="000000"/>
          <w:sz w:val="28"/>
        </w:rPr>
        <w:t>
      28) в строке 100.00.057 указываются прочие расходы, относимые на вычет в соответствии с Налоговым кодексом;</w:t>
      </w:r>
    </w:p>
    <w:bookmarkEnd w:id="226"/>
    <w:bookmarkStart w:name="z240" w:id="227"/>
    <w:p>
      <w:pPr>
        <w:spacing w:after="0"/>
        <w:ind w:left="0"/>
        <w:jc w:val="both"/>
      </w:pPr>
      <w:r>
        <w:rPr>
          <w:rFonts w:ascii="Times New Roman"/>
          <w:b w:val="false"/>
          <w:i w:val="false"/>
          <w:color w:val="000000"/>
          <w:sz w:val="28"/>
        </w:rPr>
        <w:t>
      29) в строке 100.00.058 указывается сумма, подлежащая отнесению на вычеты. В данную строку переносится строка 100.00.058 I, или строка 100.00.058 II, или строка 100.00.058 III:</w:t>
      </w:r>
    </w:p>
    <w:bookmarkEnd w:id="227"/>
    <w:bookmarkStart w:name="z241" w:id="228"/>
    <w:p>
      <w:pPr>
        <w:spacing w:after="0"/>
        <w:ind w:left="0"/>
        <w:jc w:val="both"/>
      </w:pPr>
      <w:r>
        <w:rPr>
          <w:rFonts w:ascii="Times New Roman"/>
          <w:b w:val="false"/>
          <w:i w:val="false"/>
          <w:color w:val="000000"/>
          <w:sz w:val="28"/>
        </w:rPr>
        <w:t>
      в строке 100.00.058 I указывается общая сумма расходов, относимая на вычет. Определяется как сумма строк с 100.00.030 по 100.00.057. При заполнении Декларации некоммерческими организациями при получении доходов, подлежащих налогообложению в общеустановленном порядке, в строках с 100.00.030 по 100.00.057 указывается сумма расходов в целом по некоммерческой организации;</w:t>
      </w:r>
    </w:p>
    <w:bookmarkEnd w:id="228"/>
    <w:bookmarkStart w:name="z242" w:id="229"/>
    <w:p>
      <w:pPr>
        <w:spacing w:after="0"/>
        <w:ind w:left="0"/>
        <w:jc w:val="both"/>
      </w:pPr>
      <w:r>
        <w:rPr>
          <w:rFonts w:ascii="Times New Roman"/>
          <w:b w:val="false"/>
          <w:i w:val="false"/>
          <w:color w:val="000000"/>
          <w:sz w:val="28"/>
        </w:rPr>
        <w:t xml:space="preserve">
      в строке 100.00.058 II указывается относимая на вычет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Налогового кодекса сумма расходов некоммерческой организации, которая представляет одновременно Декларацию по корпоративному подоходному налогу по форме 130.00 и Декларацию по корпоративному подоходному налогу по форме 100.00. В данную строку переносится строка 130.00.029;</w:t>
      </w:r>
    </w:p>
    <w:bookmarkEnd w:id="229"/>
    <w:bookmarkStart w:name="z243" w:id="230"/>
    <w:p>
      <w:pPr>
        <w:spacing w:after="0"/>
        <w:ind w:left="0"/>
        <w:jc w:val="both"/>
      </w:pPr>
      <w:r>
        <w:rPr>
          <w:rFonts w:ascii="Times New Roman"/>
          <w:b w:val="false"/>
          <w:i w:val="false"/>
          <w:color w:val="000000"/>
          <w:sz w:val="28"/>
        </w:rPr>
        <w:t>
      в строке 100.00.058 III указывается сумма расходов, подлежащая отнесению на вычеты резидентами, имеющими постоянное(-ые) учреждение(-я) за пределами Республики Казахстан. Определяется как разность суммы строк с 100.00.030 по 100.00.057 и строки 100.09.002.</w:t>
      </w:r>
    </w:p>
    <w:bookmarkEnd w:id="230"/>
    <w:bookmarkStart w:name="z244" w:id="231"/>
    <w:p>
      <w:pPr>
        <w:spacing w:after="0"/>
        <w:ind w:left="0"/>
        <w:jc w:val="both"/>
      </w:pPr>
      <w:r>
        <w:rPr>
          <w:rFonts w:ascii="Times New Roman"/>
          <w:b w:val="false"/>
          <w:i w:val="false"/>
          <w:color w:val="000000"/>
          <w:sz w:val="28"/>
        </w:rPr>
        <w:t>
      17. В разделе "Корректировка доходов и вычетов":</w:t>
      </w:r>
    </w:p>
    <w:bookmarkEnd w:id="231"/>
    <w:bookmarkStart w:name="z245" w:id="232"/>
    <w:p>
      <w:pPr>
        <w:spacing w:after="0"/>
        <w:ind w:left="0"/>
        <w:jc w:val="both"/>
      </w:pPr>
      <w:r>
        <w:rPr>
          <w:rFonts w:ascii="Times New Roman"/>
          <w:b w:val="false"/>
          <w:i w:val="false"/>
          <w:color w:val="000000"/>
          <w:sz w:val="28"/>
        </w:rPr>
        <w:t>
      1) в строке 100.00.059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100.00.059 I и 100.00.059 II:</w:t>
      </w:r>
    </w:p>
    <w:bookmarkEnd w:id="232"/>
    <w:bookmarkStart w:name="z246" w:id="233"/>
    <w:p>
      <w:pPr>
        <w:spacing w:after="0"/>
        <w:ind w:left="0"/>
        <w:jc w:val="both"/>
      </w:pPr>
      <w:r>
        <w:rPr>
          <w:rFonts w:ascii="Times New Roman"/>
          <w:b w:val="false"/>
          <w:i w:val="false"/>
          <w:color w:val="000000"/>
          <w:sz w:val="28"/>
        </w:rPr>
        <w:t xml:space="preserve">
      в строке 100.00.059 I указывается сумма корректировки доходов,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233"/>
    <w:bookmarkStart w:name="z247" w:id="234"/>
    <w:p>
      <w:pPr>
        <w:spacing w:after="0"/>
        <w:ind w:left="0"/>
        <w:jc w:val="both"/>
      </w:pPr>
      <w:r>
        <w:rPr>
          <w:rFonts w:ascii="Times New Roman"/>
          <w:b w:val="false"/>
          <w:i w:val="false"/>
          <w:color w:val="000000"/>
          <w:sz w:val="28"/>
        </w:rPr>
        <w:t xml:space="preserve">
      в строке 100.00.059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234"/>
    <w:bookmarkStart w:name="z248" w:id="235"/>
    <w:p>
      <w:pPr>
        <w:spacing w:after="0"/>
        <w:ind w:left="0"/>
        <w:jc w:val="both"/>
      </w:pPr>
      <w:r>
        <w:rPr>
          <w:rFonts w:ascii="Times New Roman"/>
          <w:b w:val="false"/>
          <w:i w:val="false"/>
          <w:color w:val="000000"/>
          <w:sz w:val="28"/>
        </w:rPr>
        <w:t>
      18. В разделе "Расчет налогооблагаемого дохода":</w:t>
      </w:r>
    </w:p>
    <w:bookmarkEnd w:id="235"/>
    <w:bookmarkStart w:name="z249" w:id="236"/>
    <w:p>
      <w:pPr>
        <w:spacing w:after="0"/>
        <w:ind w:left="0"/>
        <w:jc w:val="both"/>
      </w:pPr>
      <w:r>
        <w:rPr>
          <w:rFonts w:ascii="Times New Roman"/>
          <w:b w:val="false"/>
          <w:i w:val="false"/>
          <w:color w:val="000000"/>
          <w:sz w:val="28"/>
        </w:rPr>
        <w:t>
      1) в строке 100.00.060 указывается налогооблагаемый доход (убыток). Определяется как разность строк 100.00.029 и 100.00.058 с учетом положительного или отрицательного значения строки 100.00.059 (100.00.029 - 100.00.058 + 100.00.059);</w:t>
      </w:r>
    </w:p>
    <w:bookmarkEnd w:id="236"/>
    <w:bookmarkStart w:name="z250" w:id="237"/>
    <w:p>
      <w:pPr>
        <w:spacing w:after="0"/>
        <w:ind w:left="0"/>
        <w:jc w:val="both"/>
      </w:pPr>
      <w:r>
        <w:rPr>
          <w:rFonts w:ascii="Times New Roman"/>
          <w:b w:val="false"/>
          <w:i w:val="false"/>
          <w:color w:val="000000"/>
          <w:sz w:val="28"/>
        </w:rPr>
        <w:t>
      2) в строке 100.00.061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100.00.061 I:</w:t>
      </w:r>
    </w:p>
    <w:bookmarkEnd w:id="237"/>
    <w:bookmarkStart w:name="z251" w:id="238"/>
    <w:p>
      <w:pPr>
        <w:spacing w:after="0"/>
        <w:ind w:left="0"/>
        <w:jc w:val="both"/>
      </w:pPr>
      <w:r>
        <w:rPr>
          <w:rFonts w:ascii="Times New Roman"/>
          <w:b w:val="false"/>
          <w:i w:val="false"/>
          <w:color w:val="000000"/>
          <w:sz w:val="28"/>
        </w:rPr>
        <w:t xml:space="preserve">
      в строке 100.00.061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В данную строку переносится итоговое значение графы I формы 100.13;</w:t>
      </w:r>
    </w:p>
    <w:bookmarkEnd w:id="238"/>
    <w:bookmarkStart w:name="z252" w:id="239"/>
    <w:p>
      <w:pPr>
        <w:spacing w:after="0"/>
        <w:ind w:left="0"/>
        <w:jc w:val="both"/>
      </w:pPr>
      <w:r>
        <w:rPr>
          <w:rFonts w:ascii="Times New Roman"/>
          <w:b w:val="false"/>
          <w:i w:val="false"/>
          <w:color w:val="000000"/>
          <w:sz w:val="28"/>
        </w:rPr>
        <w:t xml:space="preserve">
      в строке 100.00.062 указывается сумма дохода, подлежащего освобождению от налогообложения в соответствии с международными договорами, заключенными Республикой Казахстан,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В данную строку переносится итоговое значение графы Е формы 100.12;</w:t>
      </w:r>
    </w:p>
    <w:bookmarkEnd w:id="239"/>
    <w:bookmarkStart w:name="z253" w:id="240"/>
    <w:p>
      <w:pPr>
        <w:spacing w:after="0"/>
        <w:ind w:left="0"/>
        <w:jc w:val="both"/>
      </w:pPr>
      <w:r>
        <w:rPr>
          <w:rFonts w:ascii="Times New Roman"/>
          <w:b w:val="false"/>
          <w:i w:val="false"/>
          <w:color w:val="000000"/>
          <w:sz w:val="28"/>
        </w:rPr>
        <w:t>
      3) в строке 100.00.063 указывается сумма налогооблагаемого дохода (убытка) с учетом особенностей международного налогообложения. Определяется как сумма строк 100.00.060 и 100.00.061 за минусом строки 100.00.062 (100.00.060 + 100.00.061 - 100.00.062);</w:t>
      </w:r>
    </w:p>
    <w:bookmarkEnd w:id="240"/>
    <w:bookmarkStart w:name="z254" w:id="241"/>
    <w:p>
      <w:pPr>
        <w:spacing w:after="0"/>
        <w:ind w:left="0"/>
        <w:jc w:val="both"/>
      </w:pPr>
      <w:r>
        <w:rPr>
          <w:rFonts w:ascii="Times New Roman"/>
          <w:b w:val="false"/>
          <w:i w:val="false"/>
          <w:color w:val="000000"/>
          <w:sz w:val="28"/>
        </w:rPr>
        <w:t xml:space="preserve">
      4) в строке 100.00.064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100.00.063 имеет отрицательное значение, строка 100.00.064 определяется как сумма модуля строки 100.00.063 и строк 100.07.008 I, 100.07.026, 100.14.035 H I. Если строка 100.00.063 имеет положительное значение, в строку 100.00.064 переносится сумма строк 100.07.008 I, 100.07.026, 100.14.035 H I;</w:t>
      </w:r>
    </w:p>
    <w:bookmarkEnd w:id="241"/>
    <w:bookmarkStart w:name="z255" w:id="242"/>
    <w:p>
      <w:pPr>
        <w:spacing w:after="0"/>
        <w:ind w:left="0"/>
        <w:jc w:val="both"/>
      </w:pPr>
      <w:r>
        <w:rPr>
          <w:rFonts w:ascii="Times New Roman"/>
          <w:b w:val="false"/>
          <w:i w:val="false"/>
          <w:color w:val="000000"/>
          <w:sz w:val="28"/>
        </w:rPr>
        <w:t xml:space="preserve">
      5) в строке 100.00.065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сумма строк 100.00.065 А и 100.00.065 В;</w:t>
      </w:r>
    </w:p>
    <w:bookmarkEnd w:id="242"/>
    <w:bookmarkStart w:name="z256" w:id="243"/>
    <w:p>
      <w:pPr>
        <w:spacing w:after="0"/>
        <w:ind w:left="0"/>
        <w:jc w:val="both"/>
      </w:pPr>
      <w:r>
        <w:rPr>
          <w:rFonts w:ascii="Times New Roman"/>
          <w:b w:val="false"/>
          <w:i w:val="false"/>
          <w:color w:val="000000"/>
          <w:sz w:val="28"/>
        </w:rPr>
        <w:t xml:space="preserve">
      в строке 100.00.065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 Определяется как сумма строк с 100.00.065 А I по 100.00.065 А III в пределах 3 процентов от строки 100.00.063 плюс сумма строк 100.00.065 А IV и 100.00.065 А V (((100.00.065 А I + 100.00.065 А II + 100.00.065 А III) в пределах 3 % от 100.00.063) + (100.00.065 А IV + 100.00.065 А V)). При этом если фактическая сумма расходов, отраженная в строках с 100.00.065 A I по 100.00.065 А III, составляет сумму меньшую, чем три процента от налогооблагаемого дохода (100.00.063),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p>
    <w:bookmarkEnd w:id="243"/>
    <w:bookmarkStart w:name="z257" w:id="244"/>
    <w:p>
      <w:pPr>
        <w:spacing w:after="0"/>
        <w:ind w:left="0"/>
        <w:jc w:val="both"/>
      </w:pPr>
      <w:r>
        <w:rPr>
          <w:rFonts w:ascii="Times New Roman"/>
          <w:b w:val="false"/>
          <w:i w:val="false"/>
          <w:color w:val="000000"/>
          <w:sz w:val="28"/>
        </w:rPr>
        <w:t xml:space="preserve">
      в строке 100.00.065 A I указывается сумма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97 Налогового кодекса;</w:t>
      </w:r>
    </w:p>
    <w:bookmarkEnd w:id="244"/>
    <w:bookmarkStart w:name="z258" w:id="245"/>
    <w:p>
      <w:pPr>
        <w:spacing w:after="0"/>
        <w:ind w:left="0"/>
        <w:jc w:val="both"/>
      </w:pPr>
      <w:r>
        <w:rPr>
          <w:rFonts w:ascii="Times New Roman"/>
          <w:b w:val="false"/>
          <w:i w:val="false"/>
          <w:color w:val="000000"/>
          <w:sz w:val="28"/>
        </w:rPr>
        <w:t>
      в строке 100.00.065 A II указывается стоимость имущества, переданного некоммерческим организациям и организациям, осуществляющим деятельность в социальной сфере,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Данная строка включает в себя также значения графы G формы 100.11 по признаку вида расходов "1";</w:t>
      </w:r>
    </w:p>
    <w:bookmarkEnd w:id="245"/>
    <w:bookmarkStart w:name="z259" w:id="246"/>
    <w:p>
      <w:pPr>
        <w:spacing w:after="0"/>
        <w:ind w:left="0"/>
        <w:jc w:val="both"/>
      </w:pPr>
      <w:r>
        <w:rPr>
          <w:rFonts w:ascii="Times New Roman"/>
          <w:b w:val="false"/>
          <w:i w:val="false"/>
          <w:color w:val="000000"/>
          <w:sz w:val="28"/>
        </w:rPr>
        <w:t>
      в строке 100.00.065 A III указывается спонсорская и благотворительная помощь при наличии решения налогоплательщика на основании обращения со стороны лица, получающего помощь. Данная строка включает в себя также значения графы G формы 100.11 по признаку вида расходов "2";</w:t>
      </w:r>
    </w:p>
    <w:bookmarkEnd w:id="246"/>
    <w:bookmarkStart w:name="z260" w:id="247"/>
    <w:p>
      <w:pPr>
        <w:spacing w:after="0"/>
        <w:ind w:left="0"/>
        <w:jc w:val="both"/>
      </w:pPr>
      <w:r>
        <w:rPr>
          <w:rFonts w:ascii="Times New Roman"/>
          <w:b w:val="false"/>
          <w:i w:val="false"/>
          <w:color w:val="000000"/>
          <w:sz w:val="28"/>
        </w:rPr>
        <w:t>
      в строке 100.00.065 A IV указывается 2-кратный размер произведенных расходов на оплату труда инвалидов и 50 процентов от суммы исчисленного социального налога от заработной платы и других выплат инвалидам;</w:t>
      </w:r>
    </w:p>
    <w:bookmarkEnd w:id="247"/>
    <w:bookmarkStart w:name="z261" w:id="248"/>
    <w:p>
      <w:pPr>
        <w:spacing w:after="0"/>
        <w:ind w:left="0"/>
        <w:jc w:val="both"/>
      </w:pPr>
      <w:r>
        <w:rPr>
          <w:rFonts w:ascii="Times New Roman"/>
          <w:b w:val="false"/>
          <w:i w:val="false"/>
          <w:color w:val="000000"/>
          <w:sz w:val="28"/>
        </w:rPr>
        <w:t>
      в строке 100.00.065 A V указываются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bookmarkEnd w:id="248"/>
    <w:bookmarkStart w:name="z262" w:id="249"/>
    <w:p>
      <w:pPr>
        <w:spacing w:after="0"/>
        <w:ind w:left="0"/>
        <w:jc w:val="both"/>
      </w:pPr>
      <w:r>
        <w:rPr>
          <w:rFonts w:ascii="Times New Roman"/>
          <w:b w:val="false"/>
          <w:i w:val="false"/>
          <w:color w:val="000000"/>
          <w:sz w:val="28"/>
        </w:rPr>
        <w:t xml:space="preserve">
      в строке 100.00.065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w:t>
      </w:r>
      <w:r>
        <w:rPr>
          <w:rFonts w:ascii="Times New Roman"/>
          <w:b w:val="false"/>
          <w:i w:val="false"/>
          <w:color w:val="000000"/>
          <w:sz w:val="28"/>
        </w:rPr>
        <w:t>пунктом 3-2</w:t>
      </w:r>
      <w:r>
        <w:rPr>
          <w:rFonts w:ascii="Times New Roman"/>
          <w:b w:val="false"/>
          <w:i w:val="false"/>
          <w:color w:val="000000"/>
          <w:sz w:val="28"/>
        </w:rPr>
        <w:t xml:space="preserve"> Закона о введении. Определяется как сумма строк с 100.00.065 В I по 100.00.065 В X:</w:t>
      </w:r>
    </w:p>
    <w:bookmarkEnd w:id="249"/>
    <w:bookmarkStart w:name="z263" w:id="250"/>
    <w:p>
      <w:pPr>
        <w:spacing w:after="0"/>
        <w:ind w:left="0"/>
        <w:jc w:val="both"/>
      </w:pPr>
      <w:r>
        <w:rPr>
          <w:rFonts w:ascii="Times New Roman"/>
          <w:b w:val="false"/>
          <w:i w:val="false"/>
          <w:color w:val="000000"/>
          <w:sz w:val="28"/>
        </w:rPr>
        <w:t>
      в строке 100.00.065 В I указывается вознаграждение по финансовому лизингу основных средств, инвестиций в недвижимость, биологических активов;</w:t>
      </w:r>
    </w:p>
    <w:bookmarkEnd w:id="250"/>
    <w:bookmarkStart w:name="z264" w:id="251"/>
    <w:p>
      <w:pPr>
        <w:spacing w:after="0"/>
        <w:ind w:left="0"/>
        <w:jc w:val="both"/>
      </w:pPr>
      <w:r>
        <w:rPr>
          <w:rFonts w:ascii="Times New Roman"/>
          <w:b w:val="false"/>
          <w:i w:val="false"/>
          <w:color w:val="000000"/>
          <w:sz w:val="28"/>
        </w:rPr>
        <w:t>
      в строке 100.00.065 В II указывается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bookmarkEnd w:id="251"/>
    <w:bookmarkStart w:name="z265" w:id="252"/>
    <w:p>
      <w:pPr>
        <w:spacing w:after="0"/>
        <w:ind w:left="0"/>
        <w:jc w:val="both"/>
      </w:pPr>
      <w:r>
        <w:rPr>
          <w:rFonts w:ascii="Times New Roman"/>
          <w:b w:val="false"/>
          <w:i w:val="false"/>
          <w:color w:val="000000"/>
          <w:sz w:val="28"/>
        </w:rPr>
        <w:t>
      в строке 100.00.065 В III указываются доходы от прироста стоимости при реализации государственных эмиссионных ценных бумаг. В данную строку переносится строка 100.01.011 II;</w:t>
      </w:r>
    </w:p>
    <w:bookmarkEnd w:id="252"/>
    <w:bookmarkStart w:name="z266" w:id="253"/>
    <w:p>
      <w:pPr>
        <w:spacing w:after="0"/>
        <w:ind w:left="0"/>
        <w:jc w:val="both"/>
      </w:pPr>
      <w:r>
        <w:rPr>
          <w:rFonts w:ascii="Times New Roman"/>
          <w:b w:val="false"/>
          <w:i w:val="false"/>
          <w:color w:val="000000"/>
          <w:sz w:val="28"/>
        </w:rPr>
        <w:t>
      в строке 100.00.065 В IV указываются доходы от прироста стоимости при реализации агентских облигаций. В данную строку переносится строка 100.01.011 III;</w:t>
      </w:r>
    </w:p>
    <w:bookmarkEnd w:id="253"/>
    <w:bookmarkStart w:name="z267" w:id="254"/>
    <w:p>
      <w:pPr>
        <w:spacing w:after="0"/>
        <w:ind w:left="0"/>
        <w:jc w:val="both"/>
      </w:pPr>
      <w:r>
        <w:rPr>
          <w:rFonts w:ascii="Times New Roman"/>
          <w:b w:val="false"/>
          <w:i w:val="false"/>
          <w:color w:val="000000"/>
          <w:sz w:val="28"/>
        </w:rPr>
        <w:t>
      в строке 100.00.065 В V указывается вознаграждение по государственным эмиссионным ценным бумагам, агентским облигациям;</w:t>
      </w:r>
    </w:p>
    <w:bookmarkEnd w:id="254"/>
    <w:bookmarkStart w:name="z268" w:id="255"/>
    <w:p>
      <w:pPr>
        <w:spacing w:after="0"/>
        <w:ind w:left="0"/>
        <w:jc w:val="both"/>
      </w:pPr>
      <w:r>
        <w:rPr>
          <w:rFonts w:ascii="Times New Roman"/>
          <w:b w:val="false"/>
          <w:i w:val="false"/>
          <w:color w:val="000000"/>
          <w:sz w:val="28"/>
        </w:rPr>
        <w:t>
      в строке 100.00.065 В VI указывается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bookmarkEnd w:id="255"/>
    <w:bookmarkStart w:name="z269" w:id="256"/>
    <w:p>
      <w:pPr>
        <w:spacing w:after="0"/>
        <w:ind w:left="0"/>
        <w:jc w:val="both"/>
      </w:pPr>
      <w:r>
        <w:rPr>
          <w:rFonts w:ascii="Times New Roman"/>
          <w:b w:val="false"/>
          <w:i w:val="false"/>
          <w:color w:val="000000"/>
          <w:sz w:val="28"/>
        </w:rPr>
        <w:t>
      в строке 100.00.065 В VII указывается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p>
    <w:bookmarkEnd w:id="256"/>
    <w:bookmarkStart w:name="z270" w:id="257"/>
    <w:p>
      <w:pPr>
        <w:spacing w:after="0"/>
        <w:ind w:left="0"/>
        <w:jc w:val="both"/>
      </w:pPr>
      <w:r>
        <w:rPr>
          <w:rFonts w:ascii="Times New Roman"/>
          <w:b w:val="false"/>
          <w:i w:val="false"/>
          <w:color w:val="000000"/>
          <w:sz w:val="28"/>
        </w:rPr>
        <w:t>
      в строке 100.00.065 В VIII указываются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Данная строка заполняется в случае, если 50 и более процентов стоимости уставного (акционерного)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 В данную строку переносится строка 100.01.003 I;</w:t>
      </w:r>
    </w:p>
    <w:bookmarkEnd w:id="257"/>
    <w:bookmarkStart w:name="z271" w:id="258"/>
    <w:p>
      <w:pPr>
        <w:spacing w:after="0"/>
        <w:ind w:left="0"/>
        <w:jc w:val="both"/>
      </w:pPr>
      <w:r>
        <w:rPr>
          <w:rFonts w:ascii="Times New Roman"/>
          <w:b w:val="false"/>
          <w:i w:val="false"/>
          <w:color w:val="000000"/>
          <w:sz w:val="28"/>
        </w:rPr>
        <w:t>
      в строке 100.00.065 В IX указываются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В данную строку переносится сумма строк 100.01.003 II и 100.01.011 I;</w:t>
      </w:r>
    </w:p>
    <w:bookmarkEnd w:id="258"/>
    <w:bookmarkStart w:name="z272" w:id="259"/>
    <w:p>
      <w:pPr>
        <w:spacing w:after="0"/>
        <w:ind w:left="0"/>
        <w:jc w:val="both"/>
      </w:pPr>
      <w:r>
        <w:rPr>
          <w:rFonts w:ascii="Times New Roman"/>
          <w:b w:val="false"/>
          <w:i w:val="false"/>
          <w:color w:val="000000"/>
          <w:sz w:val="28"/>
        </w:rPr>
        <w:t>
      в строке 100.00.065 В Х указываются доходы от выбытия фиксированных активов при передаче налогоплательщиком по решению Правительства Республики Казахстан в государственную собственность имущества в счет исполнения обязательств по возврату средств, отвлеченных из республиканского бюджета на исполнение обязательств по государственной гарантии;</w:t>
      </w:r>
    </w:p>
    <w:bookmarkEnd w:id="259"/>
    <w:bookmarkStart w:name="z273" w:id="260"/>
    <w:p>
      <w:pPr>
        <w:spacing w:after="0"/>
        <w:ind w:left="0"/>
        <w:jc w:val="both"/>
      </w:pPr>
      <w:r>
        <w:rPr>
          <w:rFonts w:ascii="Times New Roman"/>
          <w:b w:val="false"/>
          <w:i w:val="false"/>
          <w:color w:val="000000"/>
          <w:sz w:val="28"/>
        </w:rPr>
        <w:t xml:space="preserve">
      6) в строке 100.00.066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пунктом 3-2</w:t>
      </w:r>
      <w:r>
        <w:rPr>
          <w:rFonts w:ascii="Times New Roman"/>
          <w:b w:val="false"/>
          <w:i w:val="false"/>
          <w:color w:val="000000"/>
          <w:sz w:val="28"/>
        </w:rPr>
        <w:t xml:space="preserve"> Закона о введении. Определяется как разность строк 100.00.063 и 100.00.065 (100.00.063 - 100.00.065). В случае если строка 100.00.065 больше строки 100.00.063, в строке 100.00.066 указывается ноль;</w:t>
      </w:r>
    </w:p>
    <w:bookmarkEnd w:id="260"/>
    <w:bookmarkStart w:name="z274" w:id="261"/>
    <w:p>
      <w:pPr>
        <w:spacing w:after="0"/>
        <w:ind w:left="0"/>
        <w:jc w:val="both"/>
      </w:pPr>
      <w:r>
        <w:rPr>
          <w:rFonts w:ascii="Times New Roman"/>
          <w:b w:val="false"/>
          <w:i w:val="false"/>
          <w:color w:val="000000"/>
          <w:sz w:val="28"/>
        </w:rPr>
        <w:t>
      7) в строке 100.00.067 указываются убытки, перенесенные из предыдущих налоговых периодов;</w:t>
      </w:r>
    </w:p>
    <w:bookmarkEnd w:id="261"/>
    <w:bookmarkStart w:name="z275" w:id="262"/>
    <w:p>
      <w:pPr>
        <w:spacing w:after="0"/>
        <w:ind w:left="0"/>
        <w:jc w:val="both"/>
      </w:pPr>
      <w:r>
        <w:rPr>
          <w:rFonts w:ascii="Times New Roman"/>
          <w:b w:val="false"/>
          <w:i w:val="false"/>
          <w:color w:val="000000"/>
          <w:sz w:val="28"/>
        </w:rPr>
        <w:t>
      8) в строке 100.00.068 указывается налогооблагаемый доход с учетом перенесенных убытков. Заполняется в случае, если в строке 100.00.066 отражено положительное значение. Определяется как разность строк 100.00.066 и 100.00.067 (100.00.066 - 100.00.067). Если строка 100.00.067 больше строки 100.00.066, в строке 100.00.068 указывается ноль.</w:t>
      </w:r>
    </w:p>
    <w:bookmarkEnd w:id="262"/>
    <w:bookmarkStart w:name="z276" w:id="263"/>
    <w:p>
      <w:pPr>
        <w:spacing w:after="0"/>
        <w:ind w:left="0"/>
        <w:jc w:val="both"/>
      </w:pPr>
      <w:r>
        <w:rPr>
          <w:rFonts w:ascii="Times New Roman"/>
          <w:b w:val="false"/>
          <w:i w:val="false"/>
          <w:color w:val="000000"/>
          <w:sz w:val="28"/>
        </w:rPr>
        <w:t>
      19. В разделе "Расчет налогового обязательства":</w:t>
      </w:r>
    </w:p>
    <w:bookmarkEnd w:id="263"/>
    <w:bookmarkStart w:name="z277" w:id="264"/>
    <w:p>
      <w:pPr>
        <w:spacing w:after="0"/>
        <w:ind w:left="0"/>
        <w:jc w:val="both"/>
      </w:pPr>
      <w:r>
        <w:rPr>
          <w:rFonts w:ascii="Times New Roman"/>
          <w:b w:val="false"/>
          <w:i w:val="false"/>
          <w:color w:val="000000"/>
          <w:sz w:val="28"/>
        </w:rPr>
        <w:t xml:space="preserve">
      1) в строке 100.00.069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 Данная строка заполняется в случае, если налогоплательщик не осуществляет ведение раздельного учета, предусмотренного </w:t>
      </w:r>
      <w:r>
        <w:rPr>
          <w:rFonts w:ascii="Times New Roman"/>
          <w:b w:val="false"/>
          <w:i w:val="false"/>
          <w:color w:val="000000"/>
          <w:sz w:val="28"/>
        </w:rPr>
        <w:t>статьей 58</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448 Налогового кодекса;</w:t>
      </w:r>
    </w:p>
    <w:bookmarkEnd w:id="264"/>
    <w:bookmarkStart w:name="z278" w:id="265"/>
    <w:p>
      <w:pPr>
        <w:spacing w:after="0"/>
        <w:ind w:left="0"/>
        <w:jc w:val="both"/>
      </w:pPr>
      <w:r>
        <w:rPr>
          <w:rFonts w:ascii="Times New Roman"/>
          <w:b w:val="false"/>
          <w:i w:val="false"/>
          <w:color w:val="000000"/>
          <w:sz w:val="28"/>
        </w:rPr>
        <w:t xml:space="preserve">
      2) В строке 100.00.070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В данную строку переносится итоговое значение графы Т формы 100.13;</w:t>
      </w:r>
    </w:p>
    <w:bookmarkEnd w:id="265"/>
    <w:bookmarkStart w:name="z279" w:id="266"/>
    <w:p>
      <w:pPr>
        <w:spacing w:after="0"/>
        <w:ind w:left="0"/>
        <w:jc w:val="both"/>
      </w:pPr>
      <w:r>
        <w:rPr>
          <w:rFonts w:ascii="Times New Roman"/>
          <w:b w:val="false"/>
          <w:i w:val="false"/>
          <w:color w:val="000000"/>
          <w:sz w:val="28"/>
        </w:rPr>
        <w:t>
      3) В строке 100.00.071 указывается сумма корпоративного подоходного налога с учетом зачета иностранного налога. Определяется как разность произведения строк 100.00.068 и 100.00.069 и строки 100.00.70 (100.00.068 х 100.00.069 - 100.00.070). Если строка 100.00.070 превышает произведение строк 100.00.068 и 100.00.069, то в строке 100.00.071 указывается ноль;</w:t>
      </w:r>
    </w:p>
    <w:bookmarkEnd w:id="266"/>
    <w:bookmarkStart w:name="z280" w:id="267"/>
    <w:p>
      <w:pPr>
        <w:spacing w:after="0"/>
        <w:ind w:left="0"/>
        <w:jc w:val="both"/>
      </w:pPr>
      <w:r>
        <w:rPr>
          <w:rFonts w:ascii="Times New Roman"/>
          <w:b w:val="false"/>
          <w:i w:val="false"/>
          <w:color w:val="000000"/>
          <w:sz w:val="28"/>
        </w:rPr>
        <w:t xml:space="preserve">
      4) в строке 100.00.072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67"/>
    <w:bookmarkStart w:name="z281" w:id="268"/>
    <w:p>
      <w:pPr>
        <w:spacing w:after="0"/>
        <w:ind w:left="0"/>
        <w:jc w:val="both"/>
      </w:pPr>
      <w:r>
        <w:rPr>
          <w:rFonts w:ascii="Times New Roman"/>
          <w:b w:val="false"/>
          <w:i w:val="false"/>
          <w:color w:val="000000"/>
          <w:sz w:val="28"/>
        </w:rPr>
        <w:t xml:space="preserve">
      5) в строке 100.00.073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268"/>
    <w:bookmarkStart w:name="z282" w:id="269"/>
    <w:p>
      <w:pPr>
        <w:spacing w:after="0"/>
        <w:ind w:left="0"/>
        <w:jc w:val="both"/>
      </w:pPr>
      <w:r>
        <w:rPr>
          <w:rFonts w:ascii="Times New Roman"/>
          <w:b w:val="false"/>
          <w:i w:val="false"/>
          <w:color w:val="000000"/>
          <w:sz w:val="28"/>
        </w:rPr>
        <w:t xml:space="preserve">
      6) в строке 100.00.073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69"/>
    <w:bookmarkStart w:name="z283" w:id="270"/>
    <w:p>
      <w:pPr>
        <w:spacing w:after="0"/>
        <w:ind w:left="0"/>
        <w:jc w:val="both"/>
      </w:pPr>
      <w:r>
        <w:rPr>
          <w:rFonts w:ascii="Times New Roman"/>
          <w:b w:val="false"/>
          <w:i w:val="false"/>
          <w:color w:val="000000"/>
          <w:sz w:val="28"/>
        </w:rPr>
        <w:t>
      7) в строке 100.00.074 указывается сумма исчисленного корпоративного подоходного налога за налоговый период, определяемая как разность строк 100.00.074 I и 100.00.074 II и 100.00.074 III и 100.00.074 IV (100.00.074 I - 100.00.074 II - 100.00.074 III - 100.00.074 IV):</w:t>
      </w:r>
    </w:p>
    <w:bookmarkEnd w:id="270"/>
    <w:bookmarkStart w:name="z284" w:id="271"/>
    <w:p>
      <w:pPr>
        <w:spacing w:after="0"/>
        <w:ind w:left="0"/>
        <w:jc w:val="both"/>
      </w:pPr>
      <w:r>
        <w:rPr>
          <w:rFonts w:ascii="Times New Roman"/>
          <w:b w:val="false"/>
          <w:i w:val="false"/>
          <w:color w:val="000000"/>
          <w:sz w:val="28"/>
        </w:rPr>
        <w:t xml:space="preserve">
      в строке 100.00.074 I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разность строк 100.00.071, 100.00.072, 100.00.073 I, 100.00.073 II (100.00.071 - 100.00.072 - 100.00.073 I - 100.00.073 II). Если полученная разность меньше ноля, то в строке 100.00.074 I указывается ноль;</w:t>
      </w:r>
    </w:p>
    <w:bookmarkEnd w:id="271"/>
    <w:bookmarkStart w:name="z285" w:id="272"/>
    <w:p>
      <w:pPr>
        <w:spacing w:after="0"/>
        <w:ind w:left="0"/>
        <w:jc w:val="both"/>
      </w:pPr>
      <w:r>
        <w:rPr>
          <w:rFonts w:ascii="Times New Roman"/>
          <w:b w:val="false"/>
          <w:i w:val="false"/>
          <w:color w:val="000000"/>
          <w:sz w:val="28"/>
        </w:rPr>
        <w:t xml:space="preserve">
      в строке 100.00.074 II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Заполняется налогоплательщиками, осуществляющими деятельность в рамках специального налогового режима, предусмотренного статьями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Определяется как 70 процентов от строки 100.00.074 I (100.00.074 I х 70 %);</w:t>
      </w:r>
    </w:p>
    <w:bookmarkEnd w:id="272"/>
    <w:bookmarkStart w:name="z286" w:id="273"/>
    <w:p>
      <w:pPr>
        <w:spacing w:after="0"/>
        <w:ind w:left="0"/>
        <w:jc w:val="both"/>
      </w:pPr>
      <w:r>
        <w:rPr>
          <w:rFonts w:ascii="Times New Roman"/>
          <w:b w:val="false"/>
          <w:i w:val="false"/>
          <w:color w:val="000000"/>
          <w:sz w:val="28"/>
        </w:rPr>
        <w:t>
      в строке 100.00.074 III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 В данную строку переносится строка 100.18.010;</w:t>
      </w:r>
    </w:p>
    <w:bookmarkEnd w:id="273"/>
    <w:bookmarkStart w:name="z287" w:id="274"/>
    <w:p>
      <w:pPr>
        <w:spacing w:after="0"/>
        <w:ind w:left="0"/>
        <w:jc w:val="both"/>
      </w:pPr>
      <w:r>
        <w:rPr>
          <w:rFonts w:ascii="Times New Roman"/>
          <w:b w:val="false"/>
          <w:i w:val="false"/>
          <w:color w:val="000000"/>
          <w:sz w:val="28"/>
        </w:rPr>
        <w:t>
      в строке 100.00.074 IV указывается сумма, на которую налогоплательщик имеет право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законодательством Республики Казахстан об инвестициях;</w:t>
      </w:r>
    </w:p>
    <w:bookmarkEnd w:id="274"/>
    <w:bookmarkStart w:name="z288" w:id="275"/>
    <w:p>
      <w:pPr>
        <w:spacing w:after="0"/>
        <w:ind w:left="0"/>
        <w:jc w:val="both"/>
      </w:pPr>
      <w:r>
        <w:rPr>
          <w:rFonts w:ascii="Times New Roman"/>
          <w:b w:val="false"/>
          <w:i w:val="false"/>
          <w:color w:val="000000"/>
          <w:sz w:val="28"/>
        </w:rPr>
        <w:t xml:space="preserve">
      8) в строке 100.00.075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разность строк 100.00.068 и 100.00.074;</w:t>
      </w:r>
    </w:p>
    <w:bookmarkEnd w:id="275"/>
    <w:bookmarkStart w:name="z289" w:id="276"/>
    <w:p>
      <w:pPr>
        <w:spacing w:after="0"/>
        <w:ind w:left="0"/>
        <w:jc w:val="both"/>
      </w:pPr>
      <w:r>
        <w:rPr>
          <w:rFonts w:ascii="Times New Roman"/>
          <w:b w:val="false"/>
          <w:i w:val="false"/>
          <w:color w:val="000000"/>
          <w:sz w:val="28"/>
        </w:rPr>
        <w:t>
      9) в строке 100.00.076 указывается сумма корпоративного подоходного налога на чистый доход:</w:t>
      </w:r>
    </w:p>
    <w:bookmarkEnd w:id="276"/>
    <w:bookmarkStart w:name="z290" w:id="277"/>
    <w:p>
      <w:pPr>
        <w:spacing w:after="0"/>
        <w:ind w:left="0"/>
        <w:jc w:val="both"/>
      </w:pPr>
      <w:r>
        <w:rPr>
          <w:rFonts w:ascii="Times New Roman"/>
          <w:b w:val="false"/>
          <w:i w:val="false"/>
          <w:color w:val="000000"/>
          <w:sz w:val="28"/>
        </w:rPr>
        <w:t xml:space="preserve">
      в строке 100.00.076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(100.00.075 х 15 %);</w:t>
      </w:r>
    </w:p>
    <w:bookmarkEnd w:id="277"/>
    <w:bookmarkStart w:name="z291" w:id="278"/>
    <w:p>
      <w:pPr>
        <w:spacing w:after="0"/>
        <w:ind w:left="0"/>
        <w:jc w:val="both"/>
      </w:pPr>
      <w:r>
        <w:rPr>
          <w:rFonts w:ascii="Times New Roman"/>
          <w:b w:val="false"/>
          <w:i w:val="false"/>
          <w:color w:val="000000"/>
          <w:sz w:val="28"/>
        </w:rPr>
        <w:t xml:space="preserve">
      в строке 100.00.076 II указывается сумма корпоративного подоходного налога на чистый доход, исчисленный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278"/>
    <w:bookmarkStart w:name="z292" w:id="279"/>
    <w:p>
      <w:pPr>
        <w:spacing w:after="0"/>
        <w:ind w:left="0"/>
        <w:jc w:val="both"/>
      </w:pPr>
      <w:r>
        <w:rPr>
          <w:rFonts w:ascii="Times New Roman"/>
          <w:b w:val="false"/>
          <w:i w:val="false"/>
          <w:color w:val="000000"/>
          <w:sz w:val="28"/>
        </w:rPr>
        <w:t xml:space="preserve">
      строка 100.00.076 III заполняется в случае, если заполнена строка 100.00.076 II. В данной строке указывается код страны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279"/>
    <w:bookmarkStart w:name="z293" w:id="280"/>
    <w:p>
      <w:pPr>
        <w:spacing w:after="0"/>
        <w:ind w:left="0"/>
        <w:jc w:val="both"/>
      </w:pPr>
      <w:r>
        <w:rPr>
          <w:rFonts w:ascii="Times New Roman"/>
          <w:b w:val="false"/>
          <w:i w:val="false"/>
          <w:color w:val="000000"/>
          <w:sz w:val="28"/>
        </w:rPr>
        <w:t>
      строка 100.00.076 IV заполняется в случае, если заполнена строка 100.00.076 II. В данной строке указывается наименование указанного международного договора;</w:t>
      </w:r>
    </w:p>
    <w:bookmarkEnd w:id="280"/>
    <w:bookmarkStart w:name="z294" w:id="281"/>
    <w:p>
      <w:pPr>
        <w:spacing w:after="0"/>
        <w:ind w:left="0"/>
        <w:jc w:val="both"/>
      </w:pPr>
      <w:r>
        <w:rPr>
          <w:rFonts w:ascii="Times New Roman"/>
          <w:b w:val="false"/>
          <w:i w:val="false"/>
          <w:color w:val="000000"/>
          <w:sz w:val="28"/>
        </w:rPr>
        <w:t>
      10) в строке 100.00.077 указывается итоговая сумма исчисленного корпоративного подоходного налога. Определяется как сумма строк 100.00.074 и 100.00.076 I (или 100.00.076 II).</w:t>
      </w:r>
    </w:p>
    <w:bookmarkEnd w:id="281"/>
    <w:bookmarkStart w:name="z295" w:id="282"/>
    <w:p>
      <w:pPr>
        <w:spacing w:after="0"/>
        <w:ind w:left="0"/>
        <w:jc w:val="both"/>
      </w:pPr>
      <w:r>
        <w:rPr>
          <w:rFonts w:ascii="Times New Roman"/>
          <w:b w:val="false"/>
          <w:i w:val="false"/>
          <w:color w:val="000000"/>
          <w:sz w:val="28"/>
        </w:rPr>
        <w:t>
      20. В разделе "Другая информация":</w:t>
      </w:r>
    </w:p>
    <w:bookmarkEnd w:id="282"/>
    <w:bookmarkStart w:name="z296" w:id="283"/>
    <w:p>
      <w:pPr>
        <w:spacing w:after="0"/>
        <w:ind w:left="0"/>
        <w:jc w:val="both"/>
      </w:pPr>
      <w:r>
        <w:rPr>
          <w:rFonts w:ascii="Times New Roman"/>
          <w:b w:val="false"/>
          <w:i w:val="false"/>
          <w:color w:val="000000"/>
          <w:sz w:val="28"/>
        </w:rPr>
        <w:t>
      1) в строке 100.00.078 указывается стоимость имущества, полученного в качестве вклада в уставный капитал, определяемая в соответствии с гражданским законодательством Республики Казахстан;</w:t>
      </w:r>
    </w:p>
    <w:bookmarkEnd w:id="283"/>
    <w:bookmarkStart w:name="z297" w:id="284"/>
    <w:p>
      <w:pPr>
        <w:spacing w:after="0"/>
        <w:ind w:left="0"/>
        <w:jc w:val="both"/>
      </w:pPr>
      <w:r>
        <w:rPr>
          <w:rFonts w:ascii="Times New Roman"/>
          <w:b w:val="false"/>
          <w:i w:val="false"/>
          <w:color w:val="000000"/>
          <w:sz w:val="28"/>
        </w:rPr>
        <w:t>
      2) в строке 100.00.079 указывается сумма денег, полученных эмитентом от размещения выпущенных им акций;</w:t>
      </w:r>
    </w:p>
    <w:bookmarkEnd w:id="284"/>
    <w:bookmarkStart w:name="z298" w:id="285"/>
    <w:p>
      <w:pPr>
        <w:spacing w:after="0"/>
        <w:ind w:left="0"/>
        <w:jc w:val="both"/>
      </w:pPr>
      <w:r>
        <w:rPr>
          <w:rFonts w:ascii="Times New Roman"/>
          <w:b w:val="false"/>
          <w:i w:val="false"/>
          <w:color w:val="000000"/>
          <w:sz w:val="28"/>
        </w:rPr>
        <w:t>
      3) в строке 100.00.080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bookmarkEnd w:id="285"/>
    <w:bookmarkStart w:name="z299" w:id="286"/>
    <w:p>
      <w:pPr>
        <w:spacing w:after="0"/>
        <w:ind w:left="0"/>
        <w:jc w:val="both"/>
      </w:pPr>
      <w:r>
        <w:rPr>
          <w:rFonts w:ascii="Times New Roman"/>
          <w:b w:val="false"/>
          <w:i w:val="false"/>
          <w:color w:val="000000"/>
          <w:sz w:val="28"/>
        </w:rPr>
        <w:t xml:space="preserve">
      4) в строке 100.00.081 указывается сумма уменьшения размера налогового обязательства в случаях, предусмотренных </w:t>
      </w:r>
      <w:r>
        <w:rPr>
          <w:rFonts w:ascii="Times New Roman"/>
          <w:b w:val="false"/>
          <w:i w:val="false"/>
          <w:color w:val="000000"/>
          <w:sz w:val="28"/>
        </w:rPr>
        <w:t>Налоговым кодексом</w:t>
      </w:r>
      <w:r>
        <w:rPr>
          <w:rFonts w:ascii="Times New Roman"/>
          <w:b w:val="false"/>
          <w:i w:val="false"/>
          <w:color w:val="000000"/>
          <w:sz w:val="28"/>
        </w:rPr>
        <w:t>;</w:t>
      </w:r>
    </w:p>
    <w:bookmarkEnd w:id="286"/>
    <w:bookmarkStart w:name="z300" w:id="287"/>
    <w:p>
      <w:pPr>
        <w:spacing w:after="0"/>
        <w:ind w:left="0"/>
        <w:jc w:val="both"/>
      </w:pPr>
      <w:r>
        <w:rPr>
          <w:rFonts w:ascii="Times New Roman"/>
          <w:b w:val="false"/>
          <w:i w:val="false"/>
          <w:color w:val="000000"/>
          <w:sz w:val="28"/>
        </w:rPr>
        <w:t>
      5) в строке 100.00.082 указывается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bookmarkEnd w:id="287"/>
    <w:bookmarkStart w:name="z301" w:id="288"/>
    <w:p>
      <w:pPr>
        <w:spacing w:after="0"/>
        <w:ind w:left="0"/>
        <w:jc w:val="both"/>
      </w:pPr>
      <w:r>
        <w:rPr>
          <w:rFonts w:ascii="Times New Roman"/>
          <w:b w:val="false"/>
          <w:i w:val="false"/>
          <w:color w:val="000000"/>
          <w:sz w:val="28"/>
        </w:rPr>
        <w:t>
      6) в строке 100.00.083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88"/>
    <w:bookmarkStart w:name="z302" w:id="289"/>
    <w:p>
      <w:pPr>
        <w:spacing w:after="0"/>
        <w:ind w:left="0"/>
        <w:jc w:val="both"/>
      </w:pPr>
      <w:r>
        <w:rPr>
          <w:rFonts w:ascii="Times New Roman"/>
          <w:b w:val="false"/>
          <w:i w:val="false"/>
          <w:color w:val="000000"/>
          <w:sz w:val="28"/>
        </w:rPr>
        <w:t>
      7) в строке 100.00.084 указывается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bookmarkEnd w:id="289"/>
    <w:bookmarkStart w:name="z303" w:id="290"/>
    <w:p>
      <w:pPr>
        <w:spacing w:after="0"/>
        <w:ind w:left="0"/>
        <w:jc w:val="both"/>
      </w:pPr>
      <w:r>
        <w:rPr>
          <w:rFonts w:ascii="Times New Roman"/>
          <w:b w:val="false"/>
          <w:i w:val="false"/>
          <w:color w:val="000000"/>
          <w:sz w:val="28"/>
        </w:rPr>
        <w:t>
      8) в строке 100.00.085 указывается расход, возникающий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w:t>
      </w:r>
    </w:p>
    <w:bookmarkEnd w:id="290"/>
    <w:bookmarkStart w:name="z304" w:id="291"/>
    <w:p>
      <w:pPr>
        <w:spacing w:after="0"/>
        <w:ind w:left="0"/>
        <w:jc w:val="both"/>
      </w:pPr>
      <w:r>
        <w:rPr>
          <w:rFonts w:ascii="Times New Roman"/>
          <w:b w:val="false"/>
          <w:i w:val="false"/>
          <w:color w:val="000000"/>
          <w:sz w:val="28"/>
        </w:rPr>
        <w:t xml:space="preserve">
      9) в строке 100.00.086 указывается общая сумма затрат, не подлежащих вычету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Налогового кодекса.</w:t>
      </w:r>
    </w:p>
    <w:bookmarkEnd w:id="291"/>
    <w:bookmarkStart w:name="z305" w:id="292"/>
    <w:p>
      <w:pPr>
        <w:spacing w:after="0"/>
        <w:ind w:left="0"/>
        <w:jc w:val="both"/>
      </w:pPr>
      <w:r>
        <w:rPr>
          <w:rFonts w:ascii="Times New Roman"/>
          <w:b w:val="false"/>
          <w:i w:val="false"/>
          <w:color w:val="000000"/>
          <w:sz w:val="28"/>
        </w:rPr>
        <w:t>
      21. В разделе "Ответственность налогоплательщика":</w:t>
      </w:r>
    </w:p>
    <w:bookmarkEnd w:id="292"/>
    <w:bookmarkStart w:name="z306" w:id="293"/>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w:t>
      </w:r>
    </w:p>
    <w:bookmarkEnd w:id="293"/>
    <w:bookmarkStart w:name="z307" w:id="294"/>
    <w:p>
      <w:pPr>
        <w:spacing w:after="0"/>
        <w:ind w:left="0"/>
        <w:jc w:val="both"/>
      </w:pPr>
      <w:r>
        <w:rPr>
          <w:rFonts w:ascii="Times New Roman"/>
          <w:b w:val="false"/>
          <w:i w:val="false"/>
          <w:color w:val="000000"/>
          <w:sz w:val="28"/>
        </w:rPr>
        <w:t>
      2) дата подачи Декларации. Указывается дата представления Декларации в налоговый орган;</w:t>
      </w:r>
    </w:p>
    <w:bookmarkEnd w:id="294"/>
    <w:bookmarkStart w:name="z308" w:id="295"/>
    <w:p>
      <w:pPr>
        <w:spacing w:after="0"/>
        <w:ind w:left="0"/>
        <w:jc w:val="both"/>
      </w:pPr>
      <w:r>
        <w:rPr>
          <w:rFonts w:ascii="Times New Roman"/>
          <w:b w:val="false"/>
          <w:i w:val="false"/>
          <w:color w:val="000000"/>
          <w:sz w:val="28"/>
        </w:rPr>
        <w:t>
      3) код налогового органа.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w:t>
      </w:r>
    </w:p>
    <w:bookmarkEnd w:id="295"/>
    <w:bookmarkStart w:name="z309" w:id="296"/>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296"/>
    <w:bookmarkStart w:name="z310" w:id="297"/>
    <w:p>
      <w:pPr>
        <w:spacing w:after="0"/>
        <w:ind w:left="0"/>
        <w:jc w:val="both"/>
      </w:pPr>
      <w:r>
        <w:rPr>
          <w:rFonts w:ascii="Times New Roman"/>
          <w:b w:val="false"/>
          <w:i w:val="false"/>
          <w:color w:val="000000"/>
          <w:sz w:val="28"/>
        </w:rPr>
        <w:t xml:space="preserve">
      5) дата приема Декларации.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 и </w:t>
      </w:r>
      <w:r>
        <w:rPr>
          <w:rFonts w:ascii="Times New Roman"/>
          <w:b w:val="false"/>
          <w:i w:val="false"/>
          <w:color w:val="000000"/>
          <w:sz w:val="28"/>
        </w:rPr>
        <w:t>статьей 3</w:t>
      </w:r>
      <w:r>
        <w:rPr>
          <w:rFonts w:ascii="Times New Roman"/>
          <w:b w:val="false"/>
          <w:i w:val="false"/>
          <w:color w:val="000000"/>
          <w:sz w:val="28"/>
        </w:rPr>
        <w:t xml:space="preserve"> Закона о введении;</w:t>
      </w:r>
    </w:p>
    <w:bookmarkEnd w:id="297"/>
    <w:bookmarkStart w:name="z311" w:id="298"/>
    <w:p>
      <w:pPr>
        <w:spacing w:after="0"/>
        <w:ind w:left="0"/>
        <w:jc w:val="both"/>
      </w:pPr>
      <w:r>
        <w:rPr>
          <w:rFonts w:ascii="Times New Roman"/>
          <w:b w:val="false"/>
          <w:i w:val="false"/>
          <w:color w:val="000000"/>
          <w:sz w:val="28"/>
        </w:rPr>
        <w:t>
      6) входящий номер документа. Указывается регистрационный номер Декларации;</w:t>
      </w:r>
    </w:p>
    <w:bookmarkEnd w:id="298"/>
    <w:bookmarkStart w:name="z312" w:id="299"/>
    <w:p>
      <w:pPr>
        <w:spacing w:after="0"/>
        <w:ind w:left="0"/>
        <w:jc w:val="both"/>
      </w:pPr>
      <w:r>
        <w:rPr>
          <w:rFonts w:ascii="Times New Roman"/>
          <w:b w:val="false"/>
          <w:i w:val="false"/>
          <w:color w:val="000000"/>
          <w:sz w:val="28"/>
        </w:rPr>
        <w:t>
      7) дата почтового штемпеля.</w:t>
      </w:r>
    </w:p>
    <w:bookmarkEnd w:id="299"/>
    <w:bookmarkStart w:name="z313" w:id="300"/>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00"/>
    <w:bookmarkStart w:name="z314" w:id="301"/>
    <w:p>
      <w:pPr>
        <w:spacing w:after="0"/>
        <w:ind w:left="0"/>
        <w:jc w:val="both"/>
      </w:pPr>
      <w:r>
        <w:rPr>
          <w:rFonts w:ascii="Times New Roman"/>
          <w:b w:val="false"/>
          <w:i w:val="false"/>
          <w:color w:val="000000"/>
          <w:sz w:val="28"/>
        </w:rPr>
        <w:t xml:space="preserve">
      22.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и (или) </w:t>
      </w:r>
      <w:r>
        <w:rPr>
          <w:rFonts w:ascii="Times New Roman"/>
          <w:b w:val="false"/>
          <w:i w:val="false"/>
          <w:color w:val="000000"/>
          <w:sz w:val="28"/>
        </w:rPr>
        <w:t>статьей 310</w:t>
      </w:r>
      <w:r>
        <w:rPr>
          <w:rFonts w:ascii="Times New Roman"/>
          <w:b w:val="false"/>
          <w:i w:val="false"/>
          <w:color w:val="000000"/>
          <w:sz w:val="28"/>
        </w:rPr>
        <w:t xml:space="preserve"> и (или) </w:t>
      </w:r>
      <w:r>
        <w:rPr>
          <w:rFonts w:ascii="Times New Roman"/>
          <w:b w:val="false"/>
          <w:i w:val="false"/>
          <w:color w:val="000000"/>
          <w:sz w:val="28"/>
        </w:rPr>
        <w:t>статьей 448</w:t>
      </w:r>
      <w:r>
        <w:rPr>
          <w:rFonts w:ascii="Times New Roman"/>
          <w:b w:val="false"/>
          <w:i w:val="false"/>
          <w:color w:val="000000"/>
          <w:sz w:val="28"/>
        </w:rPr>
        <w:t xml:space="preserve"> Налогового кодекса, составляют Декларацию (форма 100.00) и приложения к ней (формы 100.01 - 100.18) в целом по всем видам деятельности (включая контрактную и внеконтрактную деятельность) на основе данных налогового учета и не применяют формулы, предусмотренные в Декларации (форма 100.00) и приложениях к ней (формы 100.01 - 100.18), если применение таких формул приведет к искажению значений, подлежащих отражению в данной Декларации и приложениях к ней.</w:t>
      </w:r>
    </w:p>
    <w:bookmarkEnd w:id="301"/>
    <w:bookmarkStart w:name="z315" w:id="302"/>
    <w:p>
      <w:pPr>
        <w:spacing w:after="0"/>
        <w:ind w:left="0"/>
        <w:jc w:val="both"/>
      </w:pPr>
      <w:r>
        <w:rPr>
          <w:rFonts w:ascii="Times New Roman"/>
          <w:b w:val="false"/>
          <w:i w:val="false"/>
          <w:color w:val="000000"/>
          <w:sz w:val="28"/>
        </w:rPr>
        <w:t>
      Недропользователь составляет Декларацию (форма 100.00) и приложения к ней (формы 100.01 - 100.18), за исключением формы 100.14, в целом по деятельности, включая деятельность в рамках контракта (контрактов) на недропользование и деятельность, выходящую за рамки контракта на недропользование.</w:t>
      </w:r>
    </w:p>
    <w:bookmarkEnd w:id="302"/>
    <w:bookmarkStart w:name="z316" w:id="303"/>
    <w:p>
      <w:pPr>
        <w:spacing w:after="0"/>
        <w:ind w:left="0"/>
        <w:jc w:val="both"/>
      </w:pPr>
      <w:r>
        <w:rPr>
          <w:rFonts w:ascii="Times New Roman"/>
          <w:b w:val="false"/>
          <w:i w:val="false"/>
          <w:color w:val="000000"/>
          <w:sz w:val="28"/>
        </w:rPr>
        <w:t xml:space="preserve">
      Форма 100.14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с учетом положений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 При наличии нескольких контрактов на недропользование, форма 100.14 заполняется по каждому контракту отдельно.</w:t>
      </w:r>
    </w:p>
    <w:bookmarkEnd w:id="303"/>
    <w:bookmarkStart w:name="z317" w:id="304"/>
    <w:p>
      <w:pPr>
        <w:spacing w:after="0"/>
        <w:ind w:left="0"/>
        <w:jc w:val="both"/>
      </w:pPr>
      <w:r>
        <w:rPr>
          <w:rFonts w:ascii="Times New Roman"/>
          <w:b w:val="false"/>
          <w:i w:val="false"/>
          <w:color w:val="000000"/>
          <w:sz w:val="28"/>
        </w:rPr>
        <w:t>
      Форма 100.14 не заполняется недропользователями, осуществляющими деятельность в соответствии с контрактом на недропользование на разведку и (или) добычу общераспространенных полезных ископаемых, на разведку и (или) добычу подземных вод, на разведку и (или) добычу лечебных грязей, на строительство и (или) эксплуатацию подземных сооружений, не связанных с разведкой и (или) добычей.</w:t>
      </w:r>
    </w:p>
    <w:bookmarkEnd w:id="304"/>
    <w:bookmarkStart w:name="z318" w:id="305"/>
    <w:p>
      <w:pPr>
        <w:spacing w:after="0"/>
        <w:ind w:left="0"/>
        <w:jc w:val="both"/>
      </w:pPr>
      <w:r>
        <w:rPr>
          <w:rFonts w:ascii="Times New Roman"/>
          <w:b w:val="false"/>
          <w:i w:val="false"/>
          <w:color w:val="000000"/>
          <w:sz w:val="28"/>
        </w:rPr>
        <w:t>
      В Декларации (форма 100.00) отражаются все доходы и расходы отчетного налогового периода, полученные и понесенные в целом по деятельности недропользователя. При этом сумма корпоративного подоходного налога в целом по деятельности недропользователя определяется как сумма корпоративного подоходного налога, исчисленного по внеконтрактной деятельности и по каждому контракту на недропользование.</w:t>
      </w:r>
    </w:p>
    <w:bookmarkEnd w:id="305"/>
    <w:bookmarkStart w:name="z319" w:id="306"/>
    <w:p>
      <w:pPr>
        <w:spacing w:after="0"/>
        <w:ind w:left="0"/>
        <w:jc w:val="both"/>
      </w:pPr>
      <w:r>
        <w:rPr>
          <w:rFonts w:ascii="Times New Roman"/>
          <w:b w:val="false"/>
          <w:i w:val="false"/>
          <w:color w:val="000000"/>
          <w:sz w:val="28"/>
        </w:rPr>
        <w:t>
      Сумма корпоративного подоходного налога по каждому контракту на недропользование определяется в порядке, определенном в форме 100.14.</w:t>
      </w:r>
    </w:p>
    <w:bookmarkEnd w:id="306"/>
    <w:bookmarkStart w:name="z320" w:id="307"/>
    <w:p>
      <w:pPr>
        <w:spacing w:after="0"/>
        <w:ind w:left="0"/>
        <w:jc w:val="both"/>
      </w:pPr>
      <w:r>
        <w:rPr>
          <w:rFonts w:ascii="Times New Roman"/>
          <w:b w:val="false"/>
          <w:i w:val="false"/>
          <w:color w:val="000000"/>
          <w:sz w:val="28"/>
        </w:rPr>
        <w:t>
      Сумма корпоративного подоходного налога по внеконтрактной деятельности определяется недропользователем самостоятельно на основании сведений, отраженных в налоговых регистрах и в форме 100.07.</w:t>
      </w:r>
    </w:p>
    <w:bookmarkEnd w:id="307"/>
    <w:bookmarkStart w:name="z321" w:id="308"/>
    <w:p>
      <w:pPr>
        <w:spacing w:after="0"/>
        <w:ind w:left="0"/>
        <w:jc w:val="left"/>
      </w:pPr>
      <w:r>
        <w:rPr>
          <w:rFonts w:ascii="Times New Roman"/>
          <w:b/>
          <w:i w:val="false"/>
          <w:color w:val="000000"/>
        </w:rPr>
        <w:t xml:space="preserve"> 3. Составление формы 100.01 - Доход (убыток) от</w:t>
      </w:r>
      <w:r>
        <w:br/>
      </w:r>
      <w:r>
        <w:rPr>
          <w:rFonts w:ascii="Times New Roman"/>
          <w:b/>
          <w:i w:val="false"/>
          <w:color w:val="000000"/>
        </w:rPr>
        <w:t>прироста стоимости</w:t>
      </w:r>
    </w:p>
    <w:bookmarkEnd w:id="308"/>
    <w:bookmarkStart w:name="z322" w:id="309"/>
    <w:p>
      <w:pPr>
        <w:spacing w:after="0"/>
        <w:ind w:left="0"/>
        <w:jc w:val="both"/>
      </w:pPr>
      <w:r>
        <w:rPr>
          <w:rFonts w:ascii="Times New Roman"/>
          <w:b w:val="false"/>
          <w:i w:val="false"/>
          <w:color w:val="000000"/>
          <w:sz w:val="28"/>
        </w:rPr>
        <w:t xml:space="preserve">
      23. Данная форма предназначена для определения дохода (убытка)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при:</w:t>
      </w:r>
    </w:p>
    <w:bookmarkEnd w:id="309"/>
    <w:bookmarkStart w:name="z323" w:id="310"/>
    <w:p>
      <w:pPr>
        <w:spacing w:after="0"/>
        <w:ind w:left="0"/>
        <w:jc w:val="both"/>
      </w:pPr>
      <w:r>
        <w:rPr>
          <w:rFonts w:ascii="Times New Roman"/>
          <w:b w:val="false"/>
          <w:i w:val="false"/>
          <w:color w:val="000000"/>
          <w:sz w:val="28"/>
        </w:rPr>
        <w:t>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p>
    <w:bookmarkEnd w:id="310"/>
    <w:bookmarkStart w:name="z324" w:id="311"/>
    <w:p>
      <w:pPr>
        <w:spacing w:after="0"/>
        <w:ind w:left="0"/>
        <w:jc w:val="both"/>
      </w:pPr>
      <w:r>
        <w:rPr>
          <w:rFonts w:ascii="Times New Roman"/>
          <w:b w:val="false"/>
          <w:i w:val="false"/>
          <w:color w:val="000000"/>
          <w:sz w:val="28"/>
        </w:rPr>
        <w:t>
      передаче активов, не подлежащих амортизации, в качестве вклада в уставный капитал;</w:t>
      </w:r>
    </w:p>
    <w:bookmarkEnd w:id="311"/>
    <w:bookmarkStart w:name="z325" w:id="312"/>
    <w:p>
      <w:pPr>
        <w:spacing w:after="0"/>
        <w:ind w:left="0"/>
        <w:jc w:val="both"/>
      </w:pPr>
      <w:r>
        <w:rPr>
          <w:rFonts w:ascii="Times New Roman"/>
          <w:b w:val="false"/>
          <w:i w:val="false"/>
          <w:color w:val="000000"/>
          <w:sz w:val="28"/>
        </w:rPr>
        <w:t>
      выбытии активов, не подлежащих амортизации, в результате реорганизации путем слияния, присоединения, разделения или выделения.</w:t>
      </w:r>
    </w:p>
    <w:bookmarkEnd w:id="312"/>
    <w:bookmarkStart w:name="z326" w:id="313"/>
    <w:p>
      <w:pPr>
        <w:spacing w:after="0"/>
        <w:ind w:left="0"/>
        <w:jc w:val="both"/>
      </w:pPr>
      <w:r>
        <w:rPr>
          <w:rFonts w:ascii="Times New Roman"/>
          <w:b w:val="false"/>
          <w:i w:val="false"/>
          <w:color w:val="000000"/>
          <w:sz w:val="28"/>
        </w:rPr>
        <w:t>
      24. В разделе "Доход (убыток) при реализации ценных бумаг, за исключением долговых ценных бумаг, и доли участия":</w:t>
      </w:r>
    </w:p>
    <w:bookmarkEnd w:id="313"/>
    <w:bookmarkStart w:name="z327" w:id="314"/>
    <w:p>
      <w:pPr>
        <w:spacing w:after="0"/>
        <w:ind w:left="0"/>
        <w:jc w:val="both"/>
      </w:pPr>
      <w:r>
        <w:rPr>
          <w:rFonts w:ascii="Times New Roman"/>
          <w:b w:val="false"/>
          <w:i w:val="false"/>
          <w:color w:val="000000"/>
          <w:sz w:val="28"/>
        </w:rPr>
        <w:t>
      1) в строке 100.01.001 указывается стоимость реализации ценных бумаг, за исключением долговых ценных бумаг, и долей участия. Определяется как сумма строк с 100.01.001 I по 100.01.001 III:</w:t>
      </w:r>
    </w:p>
    <w:bookmarkEnd w:id="314"/>
    <w:bookmarkStart w:name="z328" w:id="315"/>
    <w:p>
      <w:pPr>
        <w:spacing w:after="0"/>
        <w:ind w:left="0"/>
        <w:jc w:val="both"/>
      </w:pPr>
      <w:r>
        <w:rPr>
          <w:rFonts w:ascii="Times New Roman"/>
          <w:b w:val="false"/>
          <w:i w:val="false"/>
          <w:color w:val="000000"/>
          <w:sz w:val="28"/>
        </w:rPr>
        <w:t>
      в строке 100.01.001 I указывается стоимость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315"/>
    <w:bookmarkStart w:name="z329" w:id="316"/>
    <w:p>
      <w:pPr>
        <w:spacing w:after="0"/>
        <w:ind w:left="0"/>
        <w:jc w:val="both"/>
      </w:pPr>
      <w:r>
        <w:rPr>
          <w:rFonts w:ascii="Times New Roman"/>
          <w:b w:val="false"/>
          <w:i w:val="false"/>
          <w:color w:val="000000"/>
          <w:sz w:val="28"/>
        </w:rPr>
        <w:t>
      в строке 100.01.001 II указывается стоимость реализации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 исключением долговых ценных бумаг;</w:t>
      </w:r>
    </w:p>
    <w:bookmarkEnd w:id="316"/>
    <w:bookmarkStart w:name="z330" w:id="317"/>
    <w:p>
      <w:pPr>
        <w:spacing w:after="0"/>
        <w:ind w:left="0"/>
        <w:jc w:val="both"/>
      </w:pPr>
      <w:r>
        <w:rPr>
          <w:rFonts w:ascii="Times New Roman"/>
          <w:b w:val="false"/>
          <w:i w:val="false"/>
          <w:color w:val="000000"/>
          <w:sz w:val="28"/>
        </w:rPr>
        <w:t>
      в строке 100.01.001 III указывается стоимость реализации прочих ценных бумаг, за исключением долговых ценных бумаг;</w:t>
      </w:r>
    </w:p>
    <w:bookmarkEnd w:id="317"/>
    <w:bookmarkStart w:name="z331" w:id="318"/>
    <w:p>
      <w:pPr>
        <w:spacing w:after="0"/>
        <w:ind w:left="0"/>
        <w:jc w:val="both"/>
      </w:pPr>
      <w:r>
        <w:rPr>
          <w:rFonts w:ascii="Times New Roman"/>
          <w:b w:val="false"/>
          <w:i w:val="false"/>
          <w:color w:val="000000"/>
          <w:sz w:val="28"/>
        </w:rPr>
        <w:t>
      2) в строке 100.01.002 указывается первоначальная стоимость реализуемых ценных бумаг, за исключением долговых ценных бумаг, и долей участия. Определяется как сумма строк с 100.01.002 I по 100.01.002 III:</w:t>
      </w:r>
    </w:p>
    <w:bookmarkEnd w:id="318"/>
    <w:bookmarkStart w:name="z332" w:id="319"/>
    <w:p>
      <w:pPr>
        <w:spacing w:after="0"/>
        <w:ind w:left="0"/>
        <w:jc w:val="both"/>
      </w:pPr>
      <w:r>
        <w:rPr>
          <w:rFonts w:ascii="Times New Roman"/>
          <w:b w:val="false"/>
          <w:i w:val="false"/>
          <w:color w:val="000000"/>
          <w:sz w:val="28"/>
        </w:rPr>
        <w:t>
      в строке 100.01.002 I указывается первоначальная стоимость реализуемых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319"/>
    <w:bookmarkStart w:name="z333" w:id="320"/>
    <w:p>
      <w:pPr>
        <w:spacing w:after="0"/>
        <w:ind w:left="0"/>
        <w:jc w:val="both"/>
      </w:pPr>
      <w:r>
        <w:rPr>
          <w:rFonts w:ascii="Times New Roman"/>
          <w:b w:val="false"/>
          <w:i w:val="false"/>
          <w:color w:val="000000"/>
          <w:sz w:val="28"/>
        </w:rPr>
        <w:t>
      в строке 100.01.002 II указывается первоначальная стоимость реализуемых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p>
    <w:bookmarkEnd w:id="320"/>
    <w:bookmarkStart w:name="z334" w:id="321"/>
    <w:p>
      <w:pPr>
        <w:spacing w:after="0"/>
        <w:ind w:left="0"/>
        <w:jc w:val="both"/>
      </w:pPr>
      <w:r>
        <w:rPr>
          <w:rFonts w:ascii="Times New Roman"/>
          <w:b w:val="false"/>
          <w:i w:val="false"/>
          <w:color w:val="000000"/>
          <w:sz w:val="28"/>
        </w:rPr>
        <w:t>
      в строке 100.01.002 III указывается первоначальная стоимость прочих реализуемых ценных бумаг, за исключением долговых ценных бумаг;</w:t>
      </w:r>
    </w:p>
    <w:bookmarkEnd w:id="321"/>
    <w:bookmarkStart w:name="z335" w:id="322"/>
    <w:p>
      <w:pPr>
        <w:spacing w:after="0"/>
        <w:ind w:left="0"/>
        <w:jc w:val="both"/>
      </w:pPr>
      <w:r>
        <w:rPr>
          <w:rFonts w:ascii="Times New Roman"/>
          <w:b w:val="false"/>
          <w:i w:val="false"/>
          <w:color w:val="000000"/>
          <w:sz w:val="28"/>
        </w:rPr>
        <w:t>
      3) в строке 100.01.003 указывается доход от прироста стоимости при реализации ценных бумаг, за исключением долговых ценных бумаг, и долей участия. Определяется как сумма строк с 100.01.003 I по 100.01.003 III:</w:t>
      </w:r>
    </w:p>
    <w:bookmarkEnd w:id="322"/>
    <w:bookmarkStart w:name="z336" w:id="323"/>
    <w:p>
      <w:pPr>
        <w:spacing w:after="0"/>
        <w:ind w:left="0"/>
        <w:jc w:val="both"/>
      </w:pPr>
      <w:r>
        <w:rPr>
          <w:rFonts w:ascii="Times New Roman"/>
          <w:b w:val="false"/>
          <w:i w:val="false"/>
          <w:color w:val="000000"/>
          <w:sz w:val="28"/>
        </w:rPr>
        <w:t>
      в строке 100.01.003 I указывается доход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100.01.001 I больше, чем строка 100.01.002 I. Определяется как разность строк 100.01.001 I и 100.01.002 I. Данная строка переносится в строку 100.00.065 В VIII;</w:t>
      </w:r>
    </w:p>
    <w:bookmarkEnd w:id="323"/>
    <w:bookmarkStart w:name="z337" w:id="324"/>
    <w:p>
      <w:pPr>
        <w:spacing w:after="0"/>
        <w:ind w:left="0"/>
        <w:jc w:val="both"/>
      </w:pPr>
      <w:r>
        <w:rPr>
          <w:rFonts w:ascii="Times New Roman"/>
          <w:b w:val="false"/>
          <w:i w:val="false"/>
          <w:color w:val="000000"/>
          <w:sz w:val="28"/>
        </w:rPr>
        <w:t>
      в строке 100.01.003 II указывается доход от прироста стоимости при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100.01.001 II больше, чем строка 100.01.002 II. Определяется как разность строк 100.01.001 II и 100.01.002 II. Данная строка переносится в строку 100.00.065 В IX;</w:t>
      </w:r>
    </w:p>
    <w:bookmarkEnd w:id="324"/>
    <w:bookmarkStart w:name="z338" w:id="325"/>
    <w:p>
      <w:pPr>
        <w:spacing w:after="0"/>
        <w:ind w:left="0"/>
        <w:jc w:val="both"/>
      </w:pPr>
      <w:r>
        <w:rPr>
          <w:rFonts w:ascii="Times New Roman"/>
          <w:b w:val="false"/>
          <w:i w:val="false"/>
          <w:color w:val="000000"/>
          <w:sz w:val="28"/>
        </w:rPr>
        <w:t>
      в строке 100.01.003 III указывается доход от прироста стоимости при реализации прочих ценных бумаг, за исключением долговых ценных бумаг. Заполняется, если строка 100.01.001 III больше, чем строка 100.01.002 III. Определяется как разность строк 100.01.001 III и 100.01.002 III;</w:t>
      </w:r>
    </w:p>
    <w:bookmarkEnd w:id="325"/>
    <w:bookmarkStart w:name="z339" w:id="326"/>
    <w:p>
      <w:pPr>
        <w:spacing w:after="0"/>
        <w:ind w:left="0"/>
        <w:jc w:val="both"/>
      </w:pPr>
      <w:r>
        <w:rPr>
          <w:rFonts w:ascii="Times New Roman"/>
          <w:b w:val="false"/>
          <w:i w:val="false"/>
          <w:color w:val="000000"/>
          <w:sz w:val="28"/>
        </w:rPr>
        <w:t>
      4) в строке 100.01.004 указывается убыток от реализации ценных бумаг, за исключением долговых ценных бумаг, и долей участия. Определяется как сумма строк с 100.01.004 I по 100.01.004 III:</w:t>
      </w:r>
    </w:p>
    <w:bookmarkEnd w:id="326"/>
    <w:bookmarkStart w:name="z340" w:id="327"/>
    <w:p>
      <w:pPr>
        <w:spacing w:after="0"/>
        <w:ind w:left="0"/>
        <w:jc w:val="both"/>
      </w:pPr>
      <w:r>
        <w:rPr>
          <w:rFonts w:ascii="Times New Roman"/>
          <w:b w:val="false"/>
          <w:i w:val="false"/>
          <w:color w:val="000000"/>
          <w:sz w:val="28"/>
        </w:rPr>
        <w:t>
      в строке 100.01.004 I указывается убыток от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100.01.002 I больше, чем строка 100.01.001 I. Определяется как разность строк 100.01.002 I и 100.01.001 I;</w:t>
      </w:r>
    </w:p>
    <w:bookmarkEnd w:id="327"/>
    <w:bookmarkStart w:name="z341" w:id="328"/>
    <w:p>
      <w:pPr>
        <w:spacing w:after="0"/>
        <w:ind w:left="0"/>
        <w:jc w:val="both"/>
      </w:pPr>
      <w:r>
        <w:rPr>
          <w:rFonts w:ascii="Times New Roman"/>
          <w:b w:val="false"/>
          <w:i w:val="false"/>
          <w:color w:val="000000"/>
          <w:sz w:val="28"/>
        </w:rPr>
        <w:t>
      в строке 100.01.004 II указывается убыток от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100.01.002 II больше, чем строка 100.01.001 II. Определяется как разность строк 100.01.002 II и 100.01.001 II;</w:t>
      </w:r>
    </w:p>
    <w:bookmarkEnd w:id="328"/>
    <w:bookmarkStart w:name="z342" w:id="329"/>
    <w:p>
      <w:pPr>
        <w:spacing w:after="0"/>
        <w:ind w:left="0"/>
        <w:jc w:val="both"/>
      </w:pPr>
      <w:r>
        <w:rPr>
          <w:rFonts w:ascii="Times New Roman"/>
          <w:b w:val="false"/>
          <w:i w:val="false"/>
          <w:color w:val="000000"/>
          <w:sz w:val="28"/>
        </w:rPr>
        <w:t>
      в строке 100.01.004 III указывается убыток от реализации прочих ценных бумаг, за исключением долговых ценных бумаг. Заполняется, если строка 100.01.002 III больше, чем строка 100.01.001 III. Определяется как разность строк 100.01.002 III и 100.01.001 III;</w:t>
      </w:r>
    </w:p>
    <w:bookmarkEnd w:id="329"/>
    <w:bookmarkStart w:name="z343" w:id="330"/>
    <w:p>
      <w:pPr>
        <w:spacing w:after="0"/>
        <w:ind w:left="0"/>
        <w:jc w:val="both"/>
      </w:pPr>
      <w:r>
        <w:rPr>
          <w:rFonts w:ascii="Times New Roman"/>
          <w:b w:val="false"/>
          <w:i w:val="false"/>
          <w:color w:val="000000"/>
          <w:sz w:val="28"/>
        </w:rPr>
        <w:t>
      5) в строке 100.01.005 указывается доход от прироста стоимости при реализации долей участия, за исключением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330"/>
    <w:bookmarkStart w:name="z344" w:id="331"/>
    <w:p>
      <w:pPr>
        <w:spacing w:after="0"/>
        <w:ind w:left="0"/>
        <w:jc w:val="both"/>
      </w:pPr>
      <w:r>
        <w:rPr>
          <w:rFonts w:ascii="Times New Roman"/>
          <w:b w:val="false"/>
          <w:i w:val="false"/>
          <w:color w:val="000000"/>
          <w:sz w:val="28"/>
        </w:rPr>
        <w:t>
      25. В разделе "Доход при передаче ценных бумаг, за исключением долговых ценных бумаг, и доли участия в качестве вклада в уставный капитал, а также при выбытии таких ценных бумаг и доли участия в результате реорганизации путем слияния, присоединения, разделения или выделения":</w:t>
      </w:r>
    </w:p>
    <w:bookmarkEnd w:id="331"/>
    <w:bookmarkStart w:name="z345" w:id="332"/>
    <w:p>
      <w:pPr>
        <w:spacing w:after="0"/>
        <w:ind w:left="0"/>
        <w:jc w:val="both"/>
      </w:pPr>
      <w:r>
        <w:rPr>
          <w:rFonts w:ascii="Times New Roman"/>
          <w:b w:val="false"/>
          <w:i w:val="false"/>
          <w:color w:val="000000"/>
          <w:sz w:val="28"/>
        </w:rPr>
        <w:t>
      1) в строке 100.01.006 указывается доход от прироста стоимости при передаче ценных бумаг, за исключением долговых ценных бумаг, и долей участия в качестве вклада в уставный капитал;</w:t>
      </w:r>
    </w:p>
    <w:bookmarkEnd w:id="332"/>
    <w:bookmarkStart w:name="z346" w:id="333"/>
    <w:p>
      <w:pPr>
        <w:spacing w:after="0"/>
        <w:ind w:left="0"/>
        <w:jc w:val="both"/>
      </w:pPr>
      <w:r>
        <w:rPr>
          <w:rFonts w:ascii="Times New Roman"/>
          <w:b w:val="false"/>
          <w:i w:val="false"/>
          <w:color w:val="000000"/>
          <w:sz w:val="28"/>
        </w:rPr>
        <w:t>
      2) в строке 100.01.007 указывается доход от прироста стоимости при выбытии ценных бумаг, за исключением долговых ценных бумаг, и долей участия в результате реорганизации путем слияния, присоединения, разделения или выделения;</w:t>
      </w:r>
    </w:p>
    <w:bookmarkEnd w:id="333"/>
    <w:bookmarkStart w:name="z347" w:id="334"/>
    <w:p>
      <w:pPr>
        <w:spacing w:after="0"/>
        <w:ind w:left="0"/>
        <w:jc w:val="both"/>
      </w:pPr>
      <w:r>
        <w:rPr>
          <w:rFonts w:ascii="Times New Roman"/>
          <w:b w:val="false"/>
          <w:i w:val="false"/>
          <w:color w:val="000000"/>
          <w:sz w:val="28"/>
        </w:rPr>
        <w:t>
      26. В разделе "Доход (убыток) при реализации долговых ценных бумаг":</w:t>
      </w:r>
    </w:p>
    <w:bookmarkEnd w:id="334"/>
    <w:bookmarkStart w:name="z348" w:id="335"/>
    <w:p>
      <w:pPr>
        <w:spacing w:after="0"/>
        <w:ind w:left="0"/>
        <w:jc w:val="both"/>
      </w:pPr>
      <w:r>
        <w:rPr>
          <w:rFonts w:ascii="Times New Roman"/>
          <w:b w:val="false"/>
          <w:i w:val="false"/>
          <w:color w:val="000000"/>
          <w:sz w:val="28"/>
        </w:rPr>
        <w:t>
      1) в строке 100.01.008 указывается стоимость реализации долговых ценных бумаг. Определяется как сумма строк с 100.01.008 I по 100.01.008 IV:</w:t>
      </w:r>
    </w:p>
    <w:bookmarkEnd w:id="335"/>
    <w:bookmarkStart w:name="z349" w:id="336"/>
    <w:p>
      <w:pPr>
        <w:spacing w:after="0"/>
        <w:ind w:left="0"/>
        <w:jc w:val="both"/>
      </w:pPr>
      <w:r>
        <w:rPr>
          <w:rFonts w:ascii="Times New Roman"/>
          <w:b w:val="false"/>
          <w:i w:val="false"/>
          <w:color w:val="000000"/>
          <w:sz w:val="28"/>
        </w:rPr>
        <w:t>
      в строке 100.01.008 I указывается стоимость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336"/>
    <w:bookmarkStart w:name="z350" w:id="337"/>
    <w:p>
      <w:pPr>
        <w:spacing w:after="0"/>
        <w:ind w:left="0"/>
        <w:jc w:val="both"/>
      </w:pPr>
      <w:r>
        <w:rPr>
          <w:rFonts w:ascii="Times New Roman"/>
          <w:b w:val="false"/>
          <w:i w:val="false"/>
          <w:color w:val="000000"/>
          <w:sz w:val="28"/>
        </w:rPr>
        <w:t>
      в строке 100.01.008 II указывается стоимость реализации государственных эмиссионных ценных бумаг;</w:t>
      </w:r>
    </w:p>
    <w:bookmarkEnd w:id="337"/>
    <w:bookmarkStart w:name="z351" w:id="338"/>
    <w:p>
      <w:pPr>
        <w:spacing w:after="0"/>
        <w:ind w:left="0"/>
        <w:jc w:val="both"/>
      </w:pPr>
      <w:r>
        <w:rPr>
          <w:rFonts w:ascii="Times New Roman"/>
          <w:b w:val="false"/>
          <w:i w:val="false"/>
          <w:color w:val="000000"/>
          <w:sz w:val="28"/>
        </w:rPr>
        <w:t>
      в строке 100.01.008 III указывается стоимость реализации агентских облигаций;</w:t>
      </w:r>
    </w:p>
    <w:bookmarkEnd w:id="338"/>
    <w:bookmarkStart w:name="z352" w:id="339"/>
    <w:p>
      <w:pPr>
        <w:spacing w:after="0"/>
        <w:ind w:left="0"/>
        <w:jc w:val="both"/>
      </w:pPr>
      <w:r>
        <w:rPr>
          <w:rFonts w:ascii="Times New Roman"/>
          <w:b w:val="false"/>
          <w:i w:val="false"/>
          <w:color w:val="000000"/>
          <w:sz w:val="28"/>
        </w:rPr>
        <w:t>
      в строке 100.01.008 IV указывается стоимость реализации прочих долговых ценных бумаг;</w:t>
      </w:r>
    </w:p>
    <w:bookmarkEnd w:id="339"/>
    <w:bookmarkStart w:name="z353" w:id="340"/>
    <w:p>
      <w:pPr>
        <w:spacing w:after="0"/>
        <w:ind w:left="0"/>
        <w:jc w:val="both"/>
      </w:pPr>
      <w:r>
        <w:rPr>
          <w:rFonts w:ascii="Times New Roman"/>
          <w:b w:val="false"/>
          <w:i w:val="false"/>
          <w:color w:val="000000"/>
          <w:sz w:val="28"/>
        </w:rPr>
        <w:t>
      2) в строке 100.01.009 указывается первоначальная стоимость реализуемых долговых ценных бумаг. Определяется как сумма строк с 100.01.009 I по 100.01.009 IV:</w:t>
      </w:r>
    </w:p>
    <w:bookmarkEnd w:id="340"/>
    <w:bookmarkStart w:name="z354" w:id="341"/>
    <w:p>
      <w:pPr>
        <w:spacing w:after="0"/>
        <w:ind w:left="0"/>
        <w:jc w:val="both"/>
      </w:pPr>
      <w:r>
        <w:rPr>
          <w:rFonts w:ascii="Times New Roman"/>
          <w:b w:val="false"/>
          <w:i w:val="false"/>
          <w:color w:val="000000"/>
          <w:sz w:val="28"/>
        </w:rPr>
        <w:t>
      в строке 100.01.009 I указывается первоначальная стоимость реализуемых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341"/>
    <w:bookmarkStart w:name="z355" w:id="342"/>
    <w:p>
      <w:pPr>
        <w:spacing w:after="0"/>
        <w:ind w:left="0"/>
        <w:jc w:val="both"/>
      </w:pPr>
      <w:r>
        <w:rPr>
          <w:rFonts w:ascii="Times New Roman"/>
          <w:b w:val="false"/>
          <w:i w:val="false"/>
          <w:color w:val="000000"/>
          <w:sz w:val="28"/>
        </w:rPr>
        <w:t>
      в строке 100.01.009 II указывается первоначальная стоимость реализуемых государственных эмиссионных ценных бумаг;</w:t>
      </w:r>
    </w:p>
    <w:bookmarkEnd w:id="342"/>
    <w:bookmarkStart w:name="z356" w:id="343"/>
    <w:p>
      <w:pPr>
        <w:spacing w:after="0"/>
        <w:ind w:left="0"/>
        <w:jc w:val="both"/>
      </w:pPr>
      <w:r>
        <w:rPr>
          <w:rFonts w:ascii="Times New Roman"/>
          <w:b w:val="false"/>
          <w:i w:val="false"/>
          <w:color w:val="000000"/>
          <w:sz w:val="28"/>
        </w:rPr>
        <w:t>
      в строке 100.01.009 III указывается первоначальная стоимость реализуемых агентских облигаций;</w:t>
      </w:r>
    </w:p>
    <w:bookmarkEnd w:id="343"/>
    <w:bookmarkStart w:name="z357" w:id="344"/>
    <w:p>
      <w:pPr>
        <w:spacing w:after="0"/>
        <w:ind w:left="0"/>
        <w:jc w:val="both"/>
      </w:pPr>
      <w:r>
        <w:rPr>
          <w:rFonts w:ascii="Times New Roman"/>
          <w:b w:val="false"/>
          <w:i w:val="false"/>
          <w:color w:val="000000"/>
          <w:sz w:val="28"/>
        </w:rPr>
        <w:t>
      в строке 100.01.009 IV указывается первоначальная стоимость реализуемых прочих долговых ценных бумаг;</w:t>
      </w:r>
    </w:p>
    <w:bookmarkEnd w:id="344"/>
    <w:bookmarkStart w:name="z358" w:id="345"/>
    <w:p>
      <w:pPr>
        <w:spacing w:after="0"/>
        <w:ind w:left="0"/>
        <w:jc w:val="both"/>
      </w:pPr>
      <w:r>
        <w:rPr>
          <w:rFonts w:ascii="Times New Roman"/>
          <w:b w:val="false"/>
          <w:i w:val="false"/>
          <w:color w:val="000000"/>
          <w:sz w:val="28"/>
        </w:rPr>
        <w:t>
      3) в строке 100.01.010 указывается амортизация дисконта либо премии за период владения реализуемыми долговыми ценными бумагами. Определяется как сумма строк с 100.01.010 I по 100.01.010 IV:</w:t>
      </w:r>
    </w:p>
    <w:bookmarkEnd w:id="345"/>
    <w:bookmarkStart w:name="z359" w:id="346"/>
    <w:p>
      <w:pPr>
        <w:spacing w:after="0"/>
        <w:ind w:left="0"/>
        <w:jc w:val="both"/>
      </w:pPr>
      <w:r>
        <w:rPr>
          <w:rFonts w:ascii="Times New Roman"/>
          <w:b w:val="false"/>
          <w:i w:val="false"/>
          <w:color w:val="000000"/>
          <w:sz w:val="28"/>
        </w:rPr>
        <w:t>
      в строке 100.01.010 I указывается амортизация дисконта либо премии за период владения реализуемыми методом открытых торгов на фондовой бирже, функционирующей на территории Республики Казахстан, облигациями, находящихся на день реализации в официальных списках данной фондовой биржи;</w:t>
      </w:r>
    </w:p>
    <w:bookmarkEnd w:id="346"/>
    <w:bookmarkStart w:name="z360" w:id="347"/>
    <w:p>
      <w:pPr>
        <w:spacing w:after="0"/>
        <w:ind w:left="0"/>
        <w:jc w:val="both"/>
      </w:pPr>
      <w:r>
        <w:rPr>
          <w:rFonts w:ascii="Times New Roman"/>
          <w:b w:val="false"/>
          <w:i w:val="false"/>
          <w:color w:val="000000"/>
          <w:sz w:val="28"/>
        </w:rPr>
        <w:t>
      в строке 100.01.010 II указывается амортизация дисконта либо премии за период владения реализуемыми государственными эмиссионными ценными бумагами;</w:t>
      </w:r>
    </w:p>
    <w:bookmarkEnd w:id="347"/>
    <w:bookmarkStart w:name="z361" w:id="348"/>
    <w:p>
      <w:pPr>
        <w:spacing w:after="0"/>
        <w:ind w:left="0"/>
        <w:jc w:val="both"/>
      </w:pPr>
      <w:r>
        <w:rPr>
          <w:rFonts w:ascii="Times New Roman"/>
          <w:b w:val="false"/>
          <w:i w:val="false"/>
          <w:color w:val="000000"/>
          <w:sz w:val="28"/>
        </w:rPr>
        <w:t>
      в строке 100.01.010 III указывается амортизация дисконта либо премии за период владения реализуемыми агентскими облигациями;</w:t>
      </w:r>
    </w:p>
    <w:bookmarkEnd w:id="348"/>
    <w:bookmarkStart w:name="z362" w:id="349"/>
    <w:p>
      <w:pPr>
        <w:spacing w:after="0"/>
        <w:ind w:left="0"/>
        <w:jc w:val="both"/>
      </w:pPr>
      <w:r>
        <w:rPr>
          <w:rFonts w:ascii="Times New Roman"/>
          <w:b w:val="false"/>
          <w:i w:val="false"/>
          <w:color w:val="000000"/>
          <w:sz w:val="28"/>
        </w:rPr>
        <w:t>
      в строке 100.01.010 IV указывается амортизация дисконта либо премии за период владения прочими долговыми ценными бумагами;</w:t>
      </w:r>
    </w:p>
    <w:bookmarkEnd w:id="349"/>
    <w:bookmarkStart w:name="z363" w:id="350"/>
    <w:p>
      <w:pPr>
        <w:spacing w:after="0"/>
        <w:ind w:left="0"/>
        <w:jc w:val="both"/>
      </w:pPr>
      <w:r>
        <w:rPr>
          <w:rFonts w:ascii="Times New Roman"/>
          <w:b w:val="false"/>
          <w:i w:val="false"/>
          <w:color w:val="000000"/>
          <w:sz w:val="28"/>
        </w:rPr>
        <w:t>
      4) в строке 100.01.011 указывается доход от прироста стоимости при реализации долговых ценных бумаг. Определяется как сумма строк с 100.01.011 I по 100.01.011 IV:</w:t>
      </w:r>
    </w:p>
    <w:bookmarkEnd w:id="350"/>
    <w:bookmarkStart w:name="z364" w:id="351"/>
    <w:p>
      <w:pPr>
        <w:spacing w:after="0"/>
        <w:ind w:left="0"/>
        <w:jc w:val="both"/>
      </w:pPr>
      <w:r>
        <w:rPr>
          <w:rFonts w:ascii="Times New Roman"/>
          <w:b w:val="false"/>
          <w:i w:val="false"/>
          <w:color w:val="000000"/>
          <w:sz w:val="28"/>
        </w:rPr>
        <w:t>
      в строке 100.01.011 I указывается доход от прироста стоимости при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строка 100.01.008 I больше, чем сумма строк 100.01.009 I и 100.01.010 I. Определяется как разность строки 100.01.008 I и суммы строк 100.01.009 I и 100.01.010 I (100.01.008 I - (100.01.009 I + 100.01.010 I)). Данная строка переносится в строку 100.00.065 В VIII;</w:t>
      </w:r>
    </w:p>
    <w:bookmarkEnd w:id="351"/>
    <w:bookmarkStart w:name="z365" w:id="352"/>
    <w:p>
      <w:pPr>
        <w:spacing w:after="0"/>
        <w:ind w:left="0"/>
        <w:jc w:val="both"/>
      </w:pPr>
      <w:r>
        <w:rPr>
          <w:rFonts w:ascii="Times New Roman"/>
          <w:b w:val="false"/>
          <w:i w:val="false"/>
          <w:color w:val="000000"/>
          <w:sz w:val="28"/>
        </w:rPr>
        <w:t>
      в строке 100.01.011 II указывается доход от прироста стоимости при реализации государственных эмиссионных ценных бумаг. Заполняется, если строка 100.01.008 II больше, чем сумма строк 100.01.009 II и 100.01.010 II. Определяется как разность строки 100.01.008 II и суммы строк 100.01.009 II и 100.01.010 II (100.01.008 II - (100.01.009 II + 100.01.010 II)). Данная строка переносится в строку 100.00.065 B III;</w:t>
      </w:r>
    </w:p>
    <w:bookmarkEnd w:id="352"/>
    <w:bookmarkStart w:name="z366" w:id="353"/>
    <w:p>
      <w:pPr>
        <w:spacing w:after="0"/>
        <w:ind w:left="0"/>
        <w:jc w:val="both"/>
      </w:pPr>
      <w:r>
        <w:rPr>
          <w:rFonts w:ascii="Times New Roman"/>
          <w:b w:val="false"/>
          <w:i w:val="false"/>
          <w:color w:val="000000"/>
          <w:sz w:val="28"/>
        </w:rPr>
        <w:t>
      в строке 100.01.011 III указывается доход от прироста стоимости при реализации агентских облигаций. Заполняется, если строка 100.01.008 III больше, чем сумма строка 100.01.009 III и 100.01.10 III. Определяется как разность строки 100.01.008 III и суммы строк 100.01.009 III и 100.01.010 III (100.01.008 III - (100.01.009 III + 100.01.010 III)) Данная строка переносится в строку 100.00.065 В IV;</w:t>
      </w:r>
    </w:p>
    <w:bookmarkEnd w:id="353"/>
    <w:bookmarkStart w:name="z367" w:id="354"/>
    <w:p>
      <w:pPr>
        <w:spacing w:after="0"/>
        <w:ind w:left="0"/>
        <w:jc w:val="both"/>
      </w:pPr>
      <w:r>
        <w:rPr>
          <w:rFonts w:ascii="Times New Roman"/>
          <w:b w:val="false"/>
          <w:i w:val="false"/>
          <w:color w:val="000000"/>
          <w:sz w:val="28"/>
        </w:rPr>
        <w:t>
      в строке 100.01.011 IV указывается доход от прироста стоимости при реализации прочих долговых ценных бумаг. Заполняется, если строка 100.01.008 IV больше, чем сумма строк 100.01.009 IV и 100.01.010 IV. Определяется как разность строки 100.01.008 IV и суммы строк 100.01.009 IV и 100.01.010 IV (100.01.008 IV - (100.01.009 IV + 100.01.010 IV));</w:t>
      </w:r>
    </w:p>
    <w:bookmarkEnd w:id="354"/>
    <w:bookmarkStart w:name="z368" w:id="355"/>
    <w:p>
      <w:pPr>
        <w:spacing w:after="0"/>
        <w:ind w:left="0"/>
        <w:jc w:val="both"/>
      </w:pPr>
      <w:r>
        <w:rPr>
          <w:rFonts w:ascii="Times New Roman"/>
          <w:b w:val="false"/>
          <w:i w:val="false"/>
          <w:color w:val="000000"/>
          <w:sz w:val="28"/>
        </w:rPr>
        <w:t>
      5) в строке 100.01.012 указывается убыток от реализации долговых ценных бумаг. Определяется как сумма строк с 100.01.012 I по 100.01.012 IV:</w:t>
      </w:r>
    </w:p>
    <w:bookmarkEnd w:id="355"/>
    <w:bookmarkStart w:name="z369" w:id="356"/>
    <w:p>
      <w:pPr>
        <w:spacing w:after="0"/>
        <w:ind w:left="0"/>
        <w:jc w:val="both"/>
      </w:pPr>
      <w:r>
        <w:rPr>
          <w:rFonts w:ascii="Times New Roman"/>
          <w:b w:val="false"/>
          <w:i w:val="false"/>
          <w:color w:val="000000"/>
          <w:sz w:val="28"/>
        </w:rPr>
        <w:t>
      в строке 100.01.012 I указывается убыток от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сумма строк 100.01.009 I и 100.01.010 I больше, чем строка 100.01.008 I. Определяется как разность суммы строк 100.01.009 I и 100.01.010 I и строки 100.01.008 I ((100.01.009 I + 100.01.010 I) - 100.01.008 I);</w:t>
      </w:r>
    </w:p>
    <w:bookmarkEnd w:id="356"/>
    <w:bookmarkStart w:name="z370" w:id="357"/>
    <w:p>
      <w:pPr>
        <w:spacing w:after="0"/>
        <w:ind w:left="0"/>
        <w:jc w:val="both"/>
      </w:pPr>
      <w:r>
        <w:rPr>
          <w:rFonts w:ascii="Times New Roman"/>
          <w:b w:val="false"/>
          <w:i w:val="false"/>
          <w:color w:val="000000"/>
          <w:sz w:val="28"/>
        </w:rPr>
        <w:t>
      в строке 100.01.012 II указывается убыток от реализации государственных эмиссионных ценных бумаг. Заполняется, если сумма строк 100.01.009 II и 100.01.010 II больше, чем строка 100.01.008 II. Определяется как разность суммы строк 100.01.009 II и 100.01.010 II и строки 100.01.008 II ((100.01.009 II + 100.01.010 II) - 100.01.008 II);</w:t>
      </w:r>
    </w:p>
    <w:bookmarkEnd w:id="357"/>
    <w:bookmarkStart w:name="z371" w:id="358"/>
    <w:p>
      <w:pPr>
        <w:spacing w:after="0"/>
        <w:ind w:left="0"/>
        <w:jc w:val="both"/>
      </w:pPr>
      <w:r>
        <w:rPr>
          <w:rFonts w:ascii="Times New Roman"/>
          <w:b w:val="false"/>
          <w:i w:val="false"/>
          <w:color w:val="000000"/>
          <w:sz w:val="28"/>
        </w:rPr>
        <w:t>
      в строке 100.01.012 III указывается убыток от реализации агентских облигаций. Заполняется, если сумма строк 100.01.009 III и 100.01.010 III больше, чем строка 100.01.008 III. Определяется как разность суммы строк 100.01.009 III и 100.01.010 III и строки 100.01.008 III ((100.01.009 III + 100.01.010 III) - 100.01.008 III);</w:t>
      </w:r>
    </w:p>
    <w:bookmarkEnd w:id="358"/>
    <w:bookmarkStart w:name="z372" w:id="359"/>
    <w:p>
      <w:pPr>
        <w:spacing w:after="0"/>
        <w:ind w:left="0"/>
        <w:jc w:val="both"/>
      </w:pPr>
      <w:r>
        <w:rPr>
          <w:rFonts w:ascii="Times New Roman"/>
          <w:b w:val="false"/>
          <w:i w:val="false"/>
          <w:color w:val="000000"/>
          <w:sz w:val="28"/>
        </w:rPr>
        <w:t>
      в строке 100.01.012 IV указывается убыток от реализации прочих долговых ценных бумаг. Заполняется, если сумма строк 100.01.009 IV и 100.01.010 IV больше, чем строка 100.01.008 IV. Определяется как разность суммы строк 100.01.009 IV и 100.01.010 IV и строки 100.01.008 IV ((100.01.009 IV + 100.01.010 IV) - 100.01.008 IV).</w:t>
      </w:r>
    </w:p>
    <w:bookmarkEnd w:id="359"/>
    <w:bookmarkStart w:name="z373" w:id="360"/>
    <w:p>
      <w:pPr>
        <w:spacing w:after="0"/>
        <w:ind w:left="0"/>
        <w:jc w:val="both"/>
      </w:pPr>
      <w:r>
        <w:rPr>
          <w:rFonts w:ascii="Times New Roman"/>
          <w:b w:val="false"/>
          <w:i w:val="false"/>
          <w:color w:val="000000"/>
          <w:sz w:val="28"/>
        </w:rPr>
        <w:t>
      27. В разделе "Доход при передаче долговых ценных бумаг в качестве вклада в уставный капитал, а также при выбытии долговых ценных бумаг в результате реорганизации путем слияния, присоединения, разделения или выделения":</w:t>
      </w:r>
    </w:p>
    <w:bookmarkEnd w:id="360"/>
    <w:bookmarkStart w:name="z374" w:id="361"/>
    <w:p>
      <w:pPr>
        <w:spacing w:after="0"/>
        <w:ind w:left="0"/>
        <w:jc w:val="both"/>
      </w:pPr>
      <w:r>
        <w:rPr>
          <w:rFonts w:ascii="Times New Roman"/>
          <w:b w:val="false"/>
          <w:i w:val="false"/>
          <w:color w:val="000000"/>
          <w:sz w:val="28"/>
        </w:rPr>
        <w:t>
      1) в строке 100.01.013 указывается доход от прироста стоимости при передаче долговых ценных бумаг в качестве вклада в уставный капитал;</w:t>
      </w:r>
    </w:p>
    <w:bookmarkEnd w:id="361"/>
    <w:bookmarkStart w:name="z375" w:id="362"/>
    <w:p>
      <w:pPr>
        <w:spacing w:after="0"/>
        <w:ind w:left="0"/>
        <w:jc w:val="both"/>
      </w:pPr>
      <w:r>
        <w:rPr>
          <w:rFonts w:ascii="Times New Roman"/>
          <w:b w:val="false"/>
          <w:i w:val="false"/>
          <w:color w:val="000000"/>
          <w:sz w:val="28"/>
        </w:rPr>
        <w:t>
      2) в строке 100.01.014 указывается доход от прироста стоимости при выбытии долговых ценных бумаг в результате реорганизации путем слияния, присоединения, разделения или выделения.</w:t>
      </w:r>
    </w:p>
    <w:bookmarkEnd w:id="362"/>
    <w:bookmarkStart w:name="z376" w:id="363"/>
    <w:p>
      <w:pPr>
        <w:spacing w:after="0"/>
        <w:ind w:left="0"/>
        <w:jc w:val="both"/>
      </w:pPr>
      <w:r>
        <w:rPr>
          <w:rFonts w:ascii="Times New Roman"/>
          <w:b w:val="false"/>
          <w:i w:val="false"/>
          <w:color w:val="000000"/>
          <w:sz w:val="28"/>
        </w:rPr>
        <w:t xml:space="preserve">
      28. В разделе "Доход (убыток) при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363"/>
    <w:bookmarkStart w:name="z377" w:id="364"/>
    <w:p>
      <w:pPr>
        <w:spacing w:after="0"/>
        <w:ind w:left="0"/>
        <w:jc w:val="both"/>
      </w:pPr>
      <w:r>
        <w:rPr>
          <w:rFonts w:ascii="Times New Roman"/>
          <w:b w:val="false"/>
          <w:i w:val="false"/>
          <w:color w:val="000000"/>
          <w:sz w:val="28"/>
        </w:rPr>
        <w:t xml:space="preserve">
      1) в строке 100.01.015 указывается стоимость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364"/>
    <w:bookmarkStart w:name="z378" w:id="365"/>
    <w:p>
      <w:pPr>
        <w:spacing w:after="0"/>
        <w:ind w:left="0"/>
        <w:jc w:val="both"/>
      </w:pPr>
      <w:r>
        <w:rPr>
          <w:rFonts w:ascii="Times New Roman"/>
          <w:b w:val="false"/>
          <w:i w:val="false"/>
          <w:color w:val="000000"/>
          <w:sz w:val="28"/>
        </w:rPr>
        <w:t xml:space="preserve">
      2) в строке 100.01.016 указывается первоначальная стоимость реализованных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365"/>
    <w:bookmarkStart w:name="z379" w:id="366"/>
    <w:p>
      <w:pPr>
        <w:spacing w:after="0"/>
        <w:ind w:left="0"/>
        <w:jc w:val="both"/>
      </w:pPr>
      <w:r>
        <w:rPr>
          <w:rFonts w:ascii="Times New Roman"/>
          <w:b w:val="false"/>
          <w:i w:val="false"/>
          <w:color w:val="000000"/>
          <w:sz w:val="28"/>
        </w:rPr>
        <w:t xml:space="preserve">
      3) в строке 100.01.017 указывается доход от прироста стоимости при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100.01.015 больше, чем строка 100.01.016. Определяется как разность строк 100.01.015 и 100.01.016 (100.01.015 - 100.01.016);</w:t>
      </w:r>
    </w:p>
    <w:bookmarkEnd w:id="366"/>
    <w:bookmarkStart w:name="z380" w:id="367"/>
    <w:p>
      <w:pPr>
        <w:spacing w:after="0"/>
        <w:ind w:left="0"/>
        <w:jc w:val="both"/>
      </w:pPr>
      <w:r>
        <w:rPr>
          <w:rFonts w:ascii="Times New Roman"/>
          <w:b w:val="false"/>
          <w:i w:val="false"/>
          <w:color w:val="000000"/>
          <w:sz w:val="28"/>
        </w:rPr>
        <w:t xml:space="preserve">
      4) в строке 100.01.018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100.01.016 больше, чем строка 100.01.015. Определяется как разность строк 100.01.016 и 100.01.015 (100.01.016 - 100.01.015).</w:t>
      </w:r>
    </w:p>
    <w:bookmarkEnd w:id="367"/>
    <w:bookmarkStart w:name="z381" w:id="368"/>
    <w:p>
      <w:pPr>
        <w:spacing w:after="0"/>
        <w:ind w:left="0"/>
        <w:jc w:val="both"/>
      </w:pPr>
      <w:r>
        <w:rPr>
          <w:rFonts w:ascii="Times New Roman"/>
          <w:b w:val="false"/>
          <w:i w:val="false"/>
          <w:color w:val="000000"/>
          <w:sz w:val="28"/>
        </w:rPr>
        <w:t xml:space="preserve">
      29. В разделе "Доход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 а также при выбытии таких активов в результате реорганизации путем слияния, присоединения, разделения или выделения":</w:t>
      </w:r>
    </w:p>
    <w:bookmarkEnd w:id="368"/>
    <w:bookmarkStart w:name="z382" w:id="369"/>
    <w:p>
      <w:pPr>
        <w:spacing w:after="0"/>
        <w:ind w:left="0"/>
        <w:jc w:val="both"/>
      </w:pPr>
      <w:r>
        <w:rPr>
          <w:rFonts w:ascii="Times New Roman"/>
          <w:b w:val="false"/>
          <w:i w:val="false"/>
          <w:color w:val="000000"/>
          <w:sz w:val="28"/>
        </w:rPr>
        <w:t xml:space="preserve">
      1) в строке 100.01.019 указывается доход от прироста стоимости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w:t>
      </w:r>
    </w:p>
    <w:bookmarkEnd w:id="369"/>
    <w:bookmarkStart w:name="z383" w:id="370"/>
    <w:p>
      <w:pPr>
        <w:spacing w:after="0"/>
        <w:ind w:left="0"/>
        <w:jc w:val="both"/>
      </w:pPr>
      <w:r>
        <w:rPr>
          <w:rFonts w:ascii="Times New Roman"/>
          <w:b w:val="false"/>
          <w:i w:val="false"/>
          <w:color w:val="000000"/>
          <w:sz w:val="28"/>
        </w:rPr>
        <w:t xml:space="preserve">
      2) в строке 100.01.020 указывается доход от прироста стоимости при выбытии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результате реорганизации путем слияния, присоединения, разделения или выделения.</w:t>
      </w:r>
    </w:p>
    <w:bookmarkEnd w:id="370"/>
    <w:bookmarkStart w:name="z384" w:id="371"/>
    <w:p>
      <w:pPr>
        <w:spacing w:after="0"/>
        <w:ind w:left="0"/>
        <w:jc w:val="both"/>
      </w:pPr>
      <w:r>
        <w:rPr>
          <w:rFonts w:ascii="Times New Roman"/>
          <w:b w:val="false"/>
          <w:i w:val="false"/>
          <w:color w:val="000000"/>
          <w:sz w:val="28"/>
        </w:rPr>
        <w:t>
      30. В разделе "Доход по прочим активам, не подлежащим амортизации":</w:t>
      </w:r>
    </w:p>
    <w:bookmarkEnd w:id="371"/>
    <w:bookmarkStart w:name="z385" w:id="372"/>
    <w:p>
      <w:pPr>
        <w:spacing w:after="0"/>
        <w:ind w:left="0"/>
        <w:jc w:val="both"/>
      </w:pPr>
      <w:r>
        <w:rPr>
          <w:rFonts w:ascii="Times New Roman"/>
          <w:b w:val="false"/>
          <w:i w:val="false"/>
          <w:color w:val="000000"/>
          <w:sz w:val="28"/>
        </w:rPr>
        <w:t xml:space="preserve">
      1) в строке 100.01.021 указывается доход от прироста стоимости по активам, указанным в подпунктах 7) и 8)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а именно основным средствам, стоимость которых полностью отнесена на вычеты в соответствии с налоговым законодательством Республики Казахстан, действовавшим до 1 января 2000 года, а также по активам, введенным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образуемый при реализации, передаче в качестве вклада в уставный капитал и при выбытии таких активов в результате реорганизации путем слияния, присоединения, разделения или выделения;</w:t>
      </w:r>
    </w:p>
    <w:bookmarkEnd w:id="372"/>
    <w:bookmarkStart w:name="z386" w:id="373"/>
    <w:p>
      <w:pPr>
        <w:spacing w:after="0"/>
        <w:ind w:left="0"/>
        <w:jc w:val="both"/>
      </w:pPr>
      <w:r>
        <w:rPr>
          <w:rFonts w:ascii="Times New Roman"/>
          <w:b w:val="false"/>
          <w:i w:val="false"/>
          <w:color w:val="000000"/>
          <w:sz w:val="28"/>
        </w:rPr>
        <w:t>
      2) в строке 100.01.022 указывается доход от прироста стоимости по прочим активам, не подлежащим амортизации, при их реализации, передаче в качестве вклада в уставный капитал, а также при выбытии в результате реорганизации путем слияния, присоединения, разделения или выделения.</w:t>
      </w:r>
    </w:p>
    <w:bookmarkEnd w:id="373"/>
    <w:bookmarkStart w:name="z387" w:id="374"/>
    <w:p>
      <w:pPr>
        <w:spacing w:after="0"/>
        <w:ind w:left="0"/>
        <w:jc w:val="both"/>
      </w:pPr>
      <w:r>
        <w:rPr>
          <w:rFonts w:ascii="Times New Roman"/>
          <w:b w:val="false"/>
          <w:i w:val="false"/>
          <w:color w:val="000000"/>
          <w:sz w:val="28"/>
        </w:rPr>
        <w:t>
      31. В разделе "Расчет":</w:t>
      </w:r>
    </w:p>
    <w:bookmarkEnd w:id="374"/>
    <w:bookmarkStart w:name="z388" w:id="375"/>
    <w:p>
      <w:pPr>
        <w:spacing w:after="0"/>
        <w:ind w:left="0"/>
        <w:jc w:val="both"/>
      </w:pPr>
      <w:r>
        <w:rPr>
          <w:rFonts w:ascii="Times New Roman"/>
          <w:b w:val="false"/>
          <w:i w:val="false"/>
          <w:color w:val="000000"/>
          <w:sz w:val="28"/>
        </w:rPr>
        <w:t>
      1) в строке 100.01.023 указывается доход от прироста стоимости при реализации ценных бумаг, подлежащий уменьшению на сумму убытков от реализации ценных бумаг, полученных в отчетном налоговом периоде и перенесенных из предыдущих налоговых периодов. Определяется как сумма строк 100.01.003 III, 100.01.011 IV (100.01.003 III + 100.01.011 IV);</w:t>
      </w:r>
    </w:p>
    <w:bookmarkEnd w:id="375"/>
    <w:bookmarkStart w:name="z389" w:id="376"/>
    <w:p>
      <w:pPr>
        <w:spacing w:after="0"/>
        <w:ind w:left="0"/>
        <w:jc w:val="both"/>
      </w:pPr>
      <w:r>
        <w:rPr>
          <w:rFonts w:ascii="Times New Roman"/>
          <w:b w:val="false"/>
          <w:i w:val="false"/>
          <w:color w:val="000000"/>
          <w:sz w:val="28"/>
        </w:rPr>
        <w:t>
      2) в строке 100.01.024 указывается убыток от реализации ценных бумаг, переносимый из предыдущих налоговых периодов;</w:t>
      </w:r>
    </w:p>
    <w:bookmarkEnd w:id="376"/>
    <w:bookmarkStart w:name="z390" w:id="377"/>
    <w:p>
      <w:pPr>
        <w:spacing w:after="0"/>
        <w:ind w:left="0"/>
        <w:jc w:val="both"/>
      </w:pPr>
      <w:r>
        <w:rPr>
          <w:rFonts w:ascii="Times New Roman"/>
          <w:b w:val="false"/>
          <w:i w:val="false"/>
          <w:color w:val="000000"/>
          <w:sz w:val="28"/>
        </w:rPr>
        <w:t>
      3) в строке 100.01.025 указывается сумма убытков от реализации ценных бумаг отчетного налогового периода, компенсируемая за счет дохода от прироста стоимости при реализации ценных бумаг. Определяется как сумма строк 100.01.004 III, 100.01.012 IV (100.01.004 III + 100.01.012 IV);</w:t>
      </w:r>
    </w:p>
    <w:bookmarkEnd w:id="377"/>
    <w:bookmarkStart w:name="z391" w:id="378"/>
    <w:p>
      <w:pPr>
        <w:spacing w:after="0"/>
        <w:ind w:left="0"/>
        <w:jc w:val="both"/>
      </w:pPr>
      <w:r>
        <w:rPr>
          <w:rFonts w:ascii="Times New Roman"/>
          <w:b w:val="false"/>
          <w:i w:val="false"/>
          <w:color w:val="000000"/>
          <w:sz w:val="28"/>
        </w:rPr>
        <w:t>
      4) в строке 100.01.026 указывается доход от прироста стоимости при реализации прочих ценных бумаг с учетом убытков отчетного налогового периода и убытков, перенесенных с предыдущих налоговых периодов. Определяется как строка 100.01.023, уменьшенная на сумму строк 100.01.024 и 100.01.025. В случае если строка 100.01.023 меньше или равна сумме строк 100.01.024 и 100.01.025, в строке 100.01.026 указывается ноль;</w:t>
      </w:r>
    </w:p>
    <w:bookmarkEnd w:id="378"/>
    <w:bookmarkStart w:name="z392" w:id="379"/>
    <w:p>
      <w:pPr>
        <w:spacing w:after="0"/>
        <w:ind w:left="0"/>
        <w:jc w:val="both"/>
      </w:pPr>
      <w:r>
        <w:rPr>
          <w:rFonts w:ascii="Times New Roman"/>
          <w:b w:val="false"/>
          <w:i w:val="false"/>
          <w:color w:val="000000"/>
          <w:sz w:val="28"/>
        </w:rPr>
        <w:t xml:space="preserve">
      5) в строке 100.01.027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из предыдущих налоговых периодов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137 Налогового кодекса;</w:t>
      </w:r>
    </w:p>
    <w:bookmarkEnd w:id="379"/>
    <w:bookmarkStart w:name="z393" w:id="380"/>
    <w:p>
      <w:pPr>
        <w:spacing w:after="0"/>
        <w:ind w:left="0"/>
        <w:jc w:val="both"/>
      </w:pPr>
      <w:r>
        <w:rPr>
          <w:rFonts w:ascii="Times New Roman"/>
          <w:b w:val="false"/>
          <w:i w:val="false"/>
          <w:color w:val="000000"/>
          <w:sz w:val="28"/>
        </w:rPr>
        <w:t xml:space="preserve">
      6)в строке 100.01.028 указывается доход от прироста стоимости при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с учетом убытка, перенесенного из предыдущих налоговых периодов. Определяется как разность строк 100.01.017 и 100.01.027 (100.01.017 - 100.01.027). В случае если строка 100.01.017 меньше или равна строке 100.01.027, в строке 100.01.028 указывается ноль;</w:t>
      </w:r>
    </w:p>
    <w:bookmarkEnd w:id="380"/>
    <w:bookmarkStart w:name="z394" w:id="381"/>
    <w:p>
      <w:pPr>
        <w:spacing w:after="0"/>
        <w:ind w:left="0"/>
        <w:jc w:val="both"/>
      </w:pPr>
      <w:r>
        <w:rPr>
          <w:rFonts w:ascii="Times New Roman"/>
          <w:b w:val="false"/>
          <w:i w:val="false"/>
          <w:color w:val="000000"/>
          <w:sz w:val="28"/>
        </w:rPr>
        <w:t>
      7) в строке 100.01.029 указываются общая сумма дохода от прироста стоимости. Определяется как сумма строк 100.01.026, 100.01.028, 100.01.003 I, 100.01.003 II, 100.01.005, 100.01.006, 100.01.007, 100.01.011 I, 100.01.011 II, 100.01.011 III, 100.01.013, 100.01.014, 100.01.019, 100.01.020, 100.01.021, 100.01.022 (100.01.026 + 100.01.028 + 100.01.003 I + 100.01.003 II + 100.01.005 + 100.01.006 + 100.01.007 + 100.01.011 I + 100.01.011 II + 100.01.011 III + 100.01.013 + 100.01.014 + 100.01.019 + 100.01.020 + 100.01.021 + 100.01.022). Данная строка переносится в строку 100.00.002;</w:t>
      </w:r>
    </w:p>
    <w:bookmarkEnd w:id="381"/>
    <w:bookmarkStart w:name="z395" w:id="382"/>
    <w:p>
      <w:pPr>
        <w:spacing w:after="0"/>
        <w:ind w:left="0"/>
        <w:jc w:val="both"/>
      </w:pPr>
      <w:r>
        <w:rPr>
          <w:rFonts w:ascii="Times New Roman"/>
          <w:b w:val="false"/>
          <w:i w:val="false"/>
          <w:color w:val="000000"/>
          <w:sz w:val="28"/>
        </w:rPr>
        <w:t>
      8) в строке 100.01.030 указывается убыток от реализации прочих ценных бумаг, определяемый и переносимый на последующие налоговые периоды в соответствии с налоговым законодательством Республики Казахстан. Данная строка заполняется в случае, если сумма строк 100.01.024 и 100.01.025 больше строки 100.01.023;</w:t>
      </w:r>
    </w:p>
    <w:bookmarkEnd w:id="382"/>
    <w:bookmarkStart w:name="z396" w:id="383"/>
    <w:p>
      <w:pPr>
        <w:spacing w:after="0"/>
        <w:ind w:left="0"/>
        <w:jc w:val="both"/>
      </w:pPr>
      <w:r>
        <w:rPr>
          <w:rFonts w:ascii="Times New Roman"/>
          <w:b w:val="false"/>
          <w:i w:val="false"/>
          <w:color w:val="000000"/>
          <w:sz w:val="28"/>
        </w:rPr>
        <w:t xml:space="preserve">
      9) в строке 100.01.031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на последующие налоговые периоды. Данная строка заполняется в случае, если строка 100.01.027 больше строки 100.01.017;</w:t>
      </w:r>
    </w:p>
    <w:bookmarkEnd w:id="383"/>
    <w:bookmarkStart w:name="z397" w:id="384"/>
    <w:p>
      <w:pPr>
        <w:spacing w:after="0"/>
        <w:ind w:left="0"/>
        <w:jc w:val="both"/>
      </w:pPr>
      <w:r>
        <w:rPr>
          <w:rFonts w:ascii="Times New Roman"/>
          <w:b w:val="false"/>
          <w:i w:val="false"/>
          <w:color w:val="000000"/>
          <w:sz w:val="28"/>
        </w:rPr>
        <w:t>
      10) в строке 100.01.032 указываются убытки, не подлежащие переносу на последующие налоговые периоды.</w:t>
      </w:r>
    </w:p>
    <w:bookmarkEnd w:id="384"/>
    <w:bookmarkStart w:name="z398" w:id="385"/>
    <w:p>
      <w:pPr>
        <w:spacing w:after="0"/>
        <w:ind w:left="0"/>
        <w:jc w:val="left"/>
      </w:pPr>
      <w:r>
        <w:rPr>
          <w:rFonts w:ascii="Times New Roman"/>
          <w:b/>
          <w:i w:val="false"/>
          <w:color w:val="000000"/>
        </w:rPr>
        <w:t xml:space="preserve"> 4. Составление формы 100.02 - Доход по производным финансовым</w:t>
      </w:r>
      <w:r>
        <w:br/>
      </w:r>
      <w:r>
        <w:rPr>
          <w:rFonts w:ascii="Times New Roman"/>
          <w:b/>
          <w:i w:val="false"/>
          <w:color w:val="000000"/>
        </w:rPr>
        <w:t>инструментам</w:t>
      </w:r>
    </w:p>
    <w:bookmarkEnd w:id="385"/>
    <w:bookmarkStart w:name="z399" w:id="386"/>
    <w:p>
      <w:pPr>
        <w:spacing w:after="0"/>
        <w:ind w:left="0"/>
        <w:jc w:val="both"/>
      </w:pPr>
      <w:r>
        <w:rPr>
          <w:rFonts w:ascii="Times New Roman"/>
          <w:b w:val="false"/>
          <w:i w:val="false"/>
          <w:color w:val="000000"/>
          <w:sz w:val="28"/>
        </w:rPr>
        <w:t xml:space="preserve">
      32. Данная форма предназначена для определения дохода по производным финансовым инструментам, за исключением свопа, в соответствии со статьями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386"/>
    <w:bookmarkStart w:name="z400" w:id="387"/>
    <w:p>
      <w:pPr>
        <w:spacing w:after="0"/>
        <w:ind w:left="0"/>
        <w:jc w:val="both"/>
      </w:pPr>
      <w:r>
        <w:rPr>
          <w:rFonts w:ascii="Times New Roman"/>
          <w:b w:val="false"/>
          <w:i w:val="false"/>
          <w:color w:val="000000"/>
          <w:sz w:val="28"/>
        </w:rPr>
        <w:t>
      33. В разделе "Расчет":</w:t>
      </w:r>
    </w:p>
    <w:bookmarkEnd w:id="387"/>
    <w:bookmarkStart w:name="z401" w:id="388"/>
    <w:p>
      <w:pPr>
        <w:spacing w:after="0"/>
        <w:ind w:left="0"/>
        <w:jc w:val="both"/>
      </w:pPr>
      <w:r>
        <w:rPr>
          <w:rFonts w:ascii="Times New Roman"/>
          <w:b w:val="false"/>
          <w:i w:val="false"/>
          <w:color w:val="000000"/>
          <w:sz w:val="28"/>
        </w:rPr>
        <w:t>
      1) в строке 100.02.001 указывается итоговый доход (убыток) по производным финансовым инструментам, за исключением свопов, по признаку "1" - хеджирование. Определяется как сумма строк по графе I по признаку "1", отраженному в соответствующей ячейке графы F;</w:t>
      </w:r>
    </w:p>
    <w:bookmarkEnd w:id="388"/>
    <w:bookmarkStart w:name="z402" w:id="389"/>
    <w:p>
      <w:pPr>
        <w:spacing w:after="0"/>
        <w:ind w:left="0"/>
        <w:jc w:val="both"/>
      </w:pPr>
      <w:r>
        <w:rPr>
          <w:rFonts w:ascii="Times New Roman"/>
          <w:b w:val="false"/>
          <w:i w:val="false"/>
          <w:color w:val="000000"/>
          <w:sz w:val="28"/>
        </w:rPr>
        <w:t>
      2) в строке 100.02.002 указывается итоговый доход (убыток) по производным финансовым инструментам, за исключением свопов, по признаку "2" - поставка базового актива. Определяется как сумма строк по графе I по признаку "2", отраженному в соответствующей ячейке графы F;</w:t>
      </w:r>
    </w:p>
    <w:bookmarkEnd w:id="389"/>
    <w:bookmarkStart w:name="z403" w:id="390"/>
    <w:p>
      <w:pPr>
        <w:spacing w:after="0"/>
        <w:ind w:left="0"/>
        <w:jc w:val="both"/>
      </w:pPr>
      <w:r>
        <w:rPr>
          <w:rFonts w:ascii="Times New Roman"/>
          <w:b w:val="false"/>
          <w:i w:val="false"/>
          <w:color w:val="000000"/>
          <w:sz w:val="28"/>
        </w:rPr>
        <w:t>
      3) в строке 100.02.003 указывается итоговый доход (убыток) по производным финансовым инструментам, за исключением свопов, по признаку "3" - прочее. Определяется как сумма строк по графе I по признаку "3", отраженному в соответствующей ячейке графы F;</w:t>
      </w:r>
    </w:p>
    <w:bookmarkEnd w:id="390"/>
    <w:bookmarkStart w:name="z404" w:id="391"/>
    <w:p>
      <w:pPr>
        <w:spacing w:after="0"/>
        <w:ind w:left="0"/>
        <w:jc w:val="both"/>
      </w:pPr>
      <w:r>
        <w:rPr>
          <w:rFonts w:ascii="Times New Roman"/>
          <w:b w:val="false"/>
          <w:i w:val="false"/>
          <w:color w:val="000000"/>
          <w:sz w:val="28"/>
        </w:rPr>
        <w:t>
      4) в строке 100.02.004 указывается убыток предыдущих налоговых периодов, подлежащий переносу из предыдущих налоговых периодов;</w:t>
      </w:r>
    </w:p>
    <w:bookmarkEnd w:id="391"/>
    <w:bookmarkStart w:name="z405" w:id="392"/>
    <w:p>
      <w:pPr>
        <w:spacing w:after="0"/>
        <w:ind w:left="0"/>
        <w:jc w:val="both"/>
      </w:pPr>
      <w:r>
        <w:rPr>
          <w:rFonts w:ascii="Times New Roman"/>
          <w:b w:val="false"/>
          <w:i w:val="false"/>
          <w:color w:val="000000"/>
          <w:sz w:val="28"/>
        </w:rPr>
        <w:t>
      5) в строке 100.02.005 указывается доход по производным финансовым инструментам, за исключением свопов, по признаку "3", с учетом перенесенных убытков. Если строка 100.02.003 больше строки 100.02.004, строка 100.02.005 определяется как разность строк 100.02.003 и 100.02.004. Если строка 100.02.003 меньше или равна строке 100.02.004, в строке 100.02.005 указывается ноль;</w:t>
      </w:r>
    </w:p>
    <w:bookmarkEnd w:id="392"/>
    <w:bookmarkStart w:name="z406" w:id="393"/>
    <w:p>
      <w:pPr>
        <w:spacing w:after="0"/>
        <w:ind w:left="0"/>
        <w:jc w:val="both"/>
      </w:pPr>
      <w:r>
        <w:rPr>
          <w:rFonts w:ascii="Times New Roman"/>
          <w:b w:val="false"/>
          <w:i w:val="false"/>
          <w:color w:val="000000"/>
          <w:sz w:val="28"/>
        </w:rPr>
        <w:t>
      6) в строке 100.02.006 указывается убыток, переносимый на последующие налоговые периоды;</w:t>
      </w:r>
    </w:p>
    <w:bookmarkEnd w:id="393"/>
    <w:bookmarkStart w:name="z407" w:id="394"/>
    <w:p>
      <w:pPr>
        <w:spacing w:after="0"/>
        <w:ind w:left="0"/>
        <w:jc w:val="both"/>
      </w:pPr>
      <w:r>
        <w:rPr>
          <w:rFonts w:ascii="Times New Roman"/>
          <w:b w:val="false"/>
          <w:i w:val="false"/>
          <w:color w:val="000000"/>
          <w:sz w:val="28"/>
        </w:rPr>
        <w:t>
      7) в строке 100.02.007 указывается убыток, не переносимый на последующие налоговые периоды.</w:t>
      </w:r>
    </w:p>
    <w:bookmarkEnd w:id="394"/>
    <w:bookmarkStart w:name="z408" w:id="395"/>
    <w:p>
      <w:pPr>
        <w:spacing w:after="0"/>
        <w:ind w:left="0"/>
        <w:jc w:val="both"/>
      </w:pPr>
      <w:r>
        <w:rPr>
          <w:rFonts w:ascii="Times New Roman"/>
          <w:b w:val="false"/>
          <w:i w:val="false"/>
          <w:color w:val="000000"/>
          <w:sz w:val="28"/>
        </w:rPr>
        <w:t>
      Строка 100.02.005 переносится в строку 100.00.003.</w:t>
      </w:r>
    </w:p>
    <w:bookmarkEnd w:id="395"/>
    <w:bookmarkStart w:name="z409" w:id="396"/>
    <w:p>
      <w:pPr>
        <w:spacing w:after="0"/>
        <w:ind w:left="0"/>
        <w:jc w:val="both"/>
      </w:pPr>
      <w:r>
        <w:rPr>
          <w:rFonts w:ascii="Times New Roman"/>
          <w:b w:val="false"/>
          <w:i w:val="false"/>
          <w:color w:val="000000"/>
          <w:sz w:val="28"/>
        </w:rPr>
        <w:t>
      34. В разделе "Операции с производными финансовыми инструментами, за исключением свопа":</w:t>
      </w:r>
    </w:p>
    <w:bookmarkEnd w:id="396"/>
    <w:bookmarkStart w:name="z410" w:id="397"/>
    <w:p>
      <w:pPr>
        <w:spacing w:after="0"/>
        <w:ind w:left="0"/>
        <w:jc w:val="both"/>
      </w:pPr>
      <w:r>
        <w:rPr>
          <w:rFonts w:ascii="Times New Roman"/>
          <w:b w:val="false"/>
          <w:i w:val="false"/>
          <w:color w:val="000000"/>
          <w:sz w:val="28"/>
        </w:rPr>
        <w:t>
      1) в графе А указывается порядковый номер строки;</w:t>
      </w:r>
    </w:p>
    <w:bookmarkEnd w:id="397"/>
    <w:bookmarkStart w:name="z411" w:id="398"/>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398"/>
    <w:bookmarkStart w:name="z412" w:id="399"/>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399"/>
    <w:bookmarkStart w:name="z413" w:id="400"/>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 которым заключен договор,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400"/>
    <w:bookmarkStart w:name="z414" w:id="401"/>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401"/>
    <w:bookmarkStart w:name="z415" w:id="402"/>
    <w:p>
      <w:pPr>
        <w:spacing w:after="0"/>
        <w:ind w:left="0"/>
        <w:jc w:val="both"/>
      </w:pPr>
      <w:r>
        <w:rPr>
          <w:rFonts w:ascii="Times New Roman"/>
          <w:b w:val="false"/>
          <w:i w:val="false"/>
          <w:color w:val="000000"/>
          <w:sz w:val="28"/>
        </w:rPr>
        <w:t>
      6) в графе F указывается признак производного финансового инструмента. При этом отмечается "1", если признаком является хеджирование; "2" - поставка базового актива; "3" - прочее;</w:t>
      </w:r>
    </w:p>
    <w:bookmarkEnd w:id="402"/>
    <w:bookmarkStart w:name="z416" w:id="403"/>
    <w:p>
      <w:pPr>
        <w:spacing w:after="0"/>
        <w:ind w:left="0"/>
        <w:jc w:val="both"/>
      </w:pPr>
      <w:r>
        <w:rPr>
          <w:rFonts w:ascii="Times New Roman"/>
          <w:b w:val="false"/>
          <w:i w:val="false"/>
          <w:color w:val="000000"/>
          <w:sz w:val="28"/>
        </w:rPr>
        <w:t>
      7) в графе G указываются поступления по производному финансовому инструменту, за исключением свопа;</w:t>
      </w:r>
    </w:p>
    <w:bookmarkEnd w:id="403"/>
    <w:bookmarkStart w:name="z417" w:id="404"/>
    <w:p>
      <w:pPr>
        <w:spacing w:after="0"/>
        <w:ind w:left="0"/>
        <w:jc w:val="both"/>
      </w:pPr>
      <w:r>
        <w:rPr>
          <w:rFonts w:ascii="Times New Roman"/>
          <w:b w:val="false"/>
          <w:i w:val="false"/>
          <w:color w:val="000000"/>
          <w:sz w:val="28"/>
        </w:rPr>
        <w:t>
      8) в графе H указываются расходы по производному финансовому инструменту, за исключением свопа;</w:t>
      </w:r>
    </w:p>
    <w:bookmarkEnd w:id="404"/>
    <w:bookmarkStart w:name="z418" w:id="405"/>
    <w:p>
      <w:pPr>
        <w:spacing w:after="0"/>
        <w:ind w:left="0"/>
        <w:jc w:val="both"/>
      </w:pPr>
      <w:r>
        <w:rPr>
          <w:rFonts w:ascii="Times New Roman"/>
          <w:b w:val="false"/>
          <w:i w:val="false"/>
          <w:color w:val="000000"/>
          <w:sz w:val="28"/>
        </w:rPr>
        <w:t>
      9) в графе I указывается доход (убыток) по производному финансовому инструменту, за исключением свопа. Определяется как разность значений граф G и H.</w:t>
      </w:r>
    </w:p>
    <w:bookmarkEnd w:id="405"/>
    <w:bookmarkStart w:name="z419" w:id="406"/>
    <w:p>
      <w:pPr>
        <w:spacing w:after="0"/>
        <w:ind w:left="0"/>
        <w:jc w:val="left"/>
      </w:pPr>
      <w:r>
        <w:rPr>
          <w:rFonts w:ascii="Times New Roman"/>
          <w:b/>
          <w:i w:val="false"/>
          <w:color w:val="000000"/>
        </w:rPr>
        <w:t xml:space="preserve"> 5. Составление формы 100.03 - Доход по свопу</w:t>
      </w:r>
    </w:p>
    <w:bookmarkEnd w:id="406"/>
    <w:bookmarkStart w:name="z420" w:id="407"/>
    <w:p>
      <w:pPr>
        <w:spacing w:after="0"/>
        <w:ind w:left="0"/>
        <w:jc w:val="both"/>
      </w:pPr>
      <w:r>
        <w:rPr>
          <w:rFonts w:ascii="Times New Roman"/>
          <w:b w:val="false"/>
          <w:i w:val="false"/>
          <w:color w:val="000000"/>
          <w:sz w:val="28"/>
        </w:rPr>
        <w:t xml:space="preserve">
      35. Данная форма предназначена для определения дохода по свопу в соответствии со статьями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407"/>
    <w:bookmarkStart w:name="z421" w:id="408"/>
    <w:p>
      <w:pPr>
        <w:spacing w:after="0"/>
        <w:ind w:left="0"/>
        <w:jc w:val="both"/>
      </w:pPr>
      <w:r>
        <w:rPr>
          <w:rFonts w:ascii="Times New Roman"/>
          <w:b w:val="false"/>
          <w:i w:val="false"/>
          <w:color w:val="000000"/>
          <w:sz w:val="28"/>
        </w:rPr>
        <w:t>
      36. В разделе "Расчет":</w:t>
      </w:r>
    </w:p>
    <w:bookmarkEnd w:id="408"/>
    <w:bookmarkStart w:name="z422" w:id="409"/>
    <w:p>
      <w:pPr>
        <w:spacing w:after="0"/>
        <w:ind w:left="0"/>
        <w:jc w:val="both"/>
      </w:pPr>
      <w:r>
        <w:rPr>
          <w:rFonts w:ascii="Times New Roman"/>
          <w:b w:val="false"/>
          <w:i w:val="false"/>
          <w:color w:val="000000"/>
          <w:sz w:val="28"/>
        </w:rPr>
        <w:t>
      1) в строке 100.03.001 указывается итоговый доход (убыток) по свопам, по признаку "1" - хеджирование. Определяется как сумма строк по графе I по признаку "1", отраженному в соответствующей ячейке графы F;</w:t>
      </w:r>
    </w:p>
    <w:bookmarkEnd w:id="409"/>
    <w:bookmarkStart w:name="z423" w:id="410"/>
    <w:p>
      <w:pPr>
        <w:spacing w:after="0"/>
        <w:ind w:left="0"/>
        <w:jc w:val="both"/>
      </w:pPr>
      <w:r>
        <w:rPr>
          <w:rFonts w:ascii="Times New Roman"/>
          <w:b w:val="false"/>
          <w:i w:val="false"/>
          <w:color w:val="000000"/>
          <w:sz w:val="28"/>
        </w:rPr>
        <w:t>
      2) в строке 100.03.002 указывается итоговый доход (убыток) по свопам, по признаку "2" - поставка базового актива. Определяется как сумма строк по графе I по признаку "2", отраженному в соответствующей ячейке графы F;</w:t>
      </w:r>
    </w:p>
    <w:bookmarkEnd w:id="410"/>
    <w:bookmarkStart w:name="z424" w:id="411"/>
    <w:p>
      <w:pPr>
        <w:spacing w:after="0"/>
        <w:ind w:left="0"/>
        <w:jc w:val="both"/>
      </w:pPr>
      <w:r>
        <w:rPr>
          <w:rFonts w:ascii="Times New Roman"/>
          <w:b w:val="false"/>
          <w:i w:val="false"/>
          <w:color w:val="000000"/>
          <w:sz w:val="28"/>
        </w:rPr>
        <w:t>
      3) в строке 100.03.003 указывается итоговый доход (убыток) по свопам по признаку "3" - прочее. Определяется как сумма строк по графе I по признаку "3", отраженному в соответствующей ячейке графы F;</w:t>
      </w:r>
    </w:p>
    <w:bookmarkEnd w:id="411"/>
    <w:bookmarkStart w:name="z425" w:id="412"/>
    <w:p>
      <w:pPr>
        <w:spacing w:after="0"/>
        <w:ind w:left="0"/>
        <w:jc w:val="both"/>
      </w:pPr>
      <w:r>
        <w:rPr>
          <w:rFonts w:ascii="Times New Roman"/>
          <w:b w:val="false"/>
          <w:i w:val="false"/>
          <w:color w:val="000000"/>
          <w:sz w:val="28"/>
        </w:rPr>
        <w:t>
      4) в строке 100.03.004 указывается убыток предыдущих налоговых периодов, подлежащий переносу из предыдущих налоговых периодов;</w:t>
      </w:r>
    </w:p>
    <w:bookmarkEnd w:id="412"/>
    <w:bookmarkStart w:name="z426" w:id="413"/>
    <w:p>
      <w:pPr>
        <w:spacing w:after="0"/>
        <w:ind w:left="0"/>
        <w:jc w:val="both"/>
      </w:pPr>
      <w:r>
        <w:rPr>
          <w:rFonts w:ascii="Times New Roman"/>
          <w:b w:val="false"/>
          <w:i w:val="false"/>
          <w:color w:val="000000"/>
          <w:sz w:val="28"/>
        </w:rPr>
        <w:t>
      5) в строке 100.03.005 указывается доход по свопам по признаку "3", с учетом перенесенных убытков. Если строка 100.03.003 больше строки 100.03.004, строка 100.03.005 определяется как разность строк 100.03.003 и 100.03.004. Если строка 100.03.003 меньше или равна строке 100.03.004, в строке 100.03.005 указывается ноль;</w:t>
      </w:r>
    </w:p>
    <w:bookmarkEnd w:id="413"/>
    <w:bookmarkStart w:name="z427" w:id="414"/>
    <w:p>
      <w:pPr>
        <w:spacing w:after="0"/>
        <w:ind w:left="0"/>
        <w:jc w:val="both"/>
      </w:pPr>
      <w:r>
        <w:rPr>
          <w:rFonts w:ascii="Times New Roman"/>
          <w:b w:val="false"/>
          <w:i w:val="false"/>
          <w:color w:val="000000"/>
          <w:sz w:val="28"/>
        </w:rPr>
        <w:t>
      6) в строке 100.03.006 указывается убыток, переносимый на последующие налоговые периоды;</w:t>
      </w:r>
    </w:p>
    <w:bookmarkEnd w:id="414"/>
    <w:bookmarkStart w:name="z428" w:id="415"/>
    <w:p>
      <w:pPr>
        <w:spacing w:after="0"/>
        <w:ind w:left="0"/>
        <w:jc w:val="both"/>
      </w:pPr>
      <w:r>
        <w:rPr>
          <w:rFonts w:ascii="Times New Roman"/>
          <w:b w:val="false"/>
          <w:i w:val="false"/>
          <w:color w:val="000000"/>
          <w:sz w:val="28"/>
        </w:rPr>
        <w:t>
      7) в строке 100.03.007 указывается убыток, не переносимый на последующие налоговые периоды.</w:t>
      </w:r>
    </w:p>
    <w:bookmarkEnd w:id="415"/>
    <w:bookmarkStart w:name="z429" w:id="416"/>
    <w:p>
      <w:pPr>
        <w:spacing w:after="0"/>
        <w:ind w:left="0"/>
        <w:jc w:val="both"/>
      </w:pPr>
      <w:r>
        <w:rPr>
          <w:rFonts w:ascii="Times New Roman"/>
          <w:b w:val="false"/>
          <w:i w:val="false"/>
          <w:color w:val="000000"/>
          <w:sz w:val="28"/>
        </w:rPr>
        <w:t>
      Строка 100.03.005 переносится в строку 100.00.003.</w:t>
      </w:r>
    </w:p>
    <w:bookmarkEnd w:id="416"/>
    <w:bookmarkStart w:name="z430" w:id="417"/>
    <w:p>
      <w:pPr>
        <w:spacing w:after="0"/>
        <w:ind w:left="0"/>
        <w:jc w:val="both"/>
      </w:pPr>
      <w:r>
        <w:rPr>
          <w:rFonts w:ascii="Times New Roman"/>
          <w:b w:val="false"/>
          <w:i w:val="false"/>
          <w:color w:val="000000"/>
          <w:sz w:val="28"/>
        </w:rPr>
        <w:t>
      37. В разделе "Операции по свопу":</w:t>
      </w:r>
    </w:p>
    <w:bookmarkEnd w:id="417"/>
    <w:bookmarkStart w:name="z431" w:id="418"/>
    <w:p>
      <w:pPr>
        <w:spacing w:after="0"/>
        <w:ind w:left="0"/>
        <w:jc w:val="both"/>
      </w:pPr>
      <w:r>
        <w:rPr>
          <w:rFonts w:ascii="Times New Roman"/>
          <w:b w:val="false"/>
          <w:i w:val="false"/>
          <w:color w:val="000000"/>
          <w:sz w:val="28"/>
        </w:rPr>
        <w:t>
      1) в графе А указывается порядковый номер строки;</w:t>
      </w:r>
    </w:p>
    <w:bookmarkEnd w:id="418"/>
    <w:bookmarkStart w:name="z432" w:id="419"/>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419"/>
    <w:bookmarkStart w:name="z433" w:id="420"/>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420"/>
    <w:bookmarkStart w:name="z434" w:id="421"/>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 которым заключен договор,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421"/>
    <w:bookmarkStart w:name="z435" w:id="422"/>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422"/>
    <w:bookmarkStart w:name="z436" w:id="423"/>
    <w:p>
      <w:pPr>
        <w:spacing w:after="0"/>
        <w:ind w:left="0"/>
        <w:jc w:val="both"/>
      </w:pPr>
      <w:r>
        <w:rPr>
          <w:rFonts w:ascii="Times New Roman"/>
          <w:b w:val="false"/>
          <w:i w:val="false"/>
          <w:color w:val="000000"/>
          <w:sz w:val="28"/>
        </w:rPr>
        <w:t>
      6) в графе F указывается признак свопа. При этом отмечается "1", если признаком является хеджирование; "2" - поставка базового актива; "3" - прочее;</w:t>
      </w:r>
    </w:p>
    <w:bookmarkEnd w:id="423"/>
    <w:bookmarkStart w:name="z437" w:id="424"/>
    <w:p>
      <w:pPr>
        <w:spacing w:after="0"/>
        <w:ind w:left="0"/>
        <w:jc w:val="both"/>
      </w:pPr>
      <w:r>
        <w:rPr>
          <w:rFonts w:ascii="Times New Roman"/>
          <w:b w:val="false"/>
          <w:i w:val="false"/>
          <w:color w:val="000000"/>
          <w:sz w:val="28"/>
        </w:rPr>
        <w:t>
      7) в графе G указываются поступления по свопу;</w:t>
      </w:r>
    </w:p>
    <w:bookmarkEnd w:id="424"/>
    <w:bookmarkStart w:name="z438" w:id="425"/>
    <w:p>
      <w:pPr>
        <w:spacing w:after="0"/>
        <w:ind w:left="0"/>
        <w:jc w:val="both"/>
      </w:pPr>
      <w:r>
        <w:rPr>
          <w:rFonts w:ascii="Times New Roman"/>
          <w:b w:val="false"/>
          <w:i w:val="false"/>
          <w:color w:val="000000"/>
          <w:sz w:val="28"/>
        </w:rPr>
        <w:t>
      8) в графе H указываются расходы по свопу;</w:t>
      </w:r>
    </w:p>
    <w:bookmarkEnd w:id="425"/>
    <w:bookmarkStart w:name="z439" w:id="426"/>
    <w:p>
      <w:pPr>
        <w:spacing w:after="0"/>
        <w:ind w:left="0"/>
        <w:jc w:val="both"/>
      </w:pPr>
      <w:r>
        <w:rPr>
          <w:rFonts w:ascii="Times New Roman"/>
          <w:b w:val="false"/>
          <w:i w:val="false"/>
          <w:color w:val="000000"/>
          <w:sz w:val="28"/>
        </w:rPr>
        <w:t>
      9) в графе I указывается доход (убыток) по свопу. Определяется как разность значений граф G и H.</w:t>
      </w:r>
    </w:p>
    <w:bookmarkEnd w:id="426"/>
    <w:bookmarkStart w:name="z440" w:id="427"/>
    <w:p>
      <w:pPr>
        <w:spacing w:after="0"/>
        <w:ind w:left="0"/>
        <w:jc w:val="left"/>
      </w:pPr>
      <w:r>
        <w:rPr>
          <w:rFonts w:ascii="Times New Roman"/>
          <w:b/>
          <w:i w:val="false"/>
          <w:color w:val="000000"/>
        </w:rPr>
        <w:t xml:space="preserve"> 6. Составление формы 100.04 - Расходы по реализованным товарам, выполненным работам, оказанным услугам</w:t>
      </w:r>
    </w:p>
    <w:bookmarkEnd w:id="427"/>
    <w:bookmarkStart w:name="z441" w:id="428"/>
    <w:p>
      <w:pPr>
        <w:spacing w:after="0"/>
        <w:ind w:left="0"/>
        <w:jc w:val="both"/>
      </w:pPr>
      <w:r>
        <w:rPr>
          <w:rFonts w:ascii="Times New Roman"/>
          <w:b w:val="false"/>
          <w:i w:val="false"/>
          <w:color w:val="000000"/>
          <w:sz w:val="28"/>
        </w:rPr>
        <w:t>
      38. 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bookmarkEnd w:id="428"/>
    <w:bookmarkStart w:name="z442" w:id="429"/>
    <w:p>
      <w:pPr>
        <w:spacing w:after="0"/>
        <w:ind w:left="0"/>
        <w:jc w:val="both"/>
      </w:pPr>
      <w:r>
        <w:rPr>
          <w:rFonts w:ascii="Times New Roman"/>
          <w:b w:val="false"/>
          <w:i w:val="false"/>
          <w:color w:val="000000"/>
          <w:sz w:val="28"/>
        </w:rPr>
        <w:t>
      39. В разделе "Расходы":</w:t>
      </w:r>
    </w:p>
    <w:bookmarkEnd w:id="429"/>
    <w:bookmarkStart w:name="z443" w:id="430"/>
    <w:p>
      <w:pPr>
        <w:spacing w:after="0"/>
        <w:ind w:left="0"/>
        <w:jc w:val="both"/>
      </w:pPr>
      <w:r>
        <w:rPr>
          <w:rFonts w:ascii="Times New Roman"/>
          <w:b w:val="false"/>
          <w:i w:val="false"/>
          <w:color w:val="000000"/>
          <w:sz w:val="28"/>
        </w:rPr>
        <w:t>
      1) в графе А указывается порядковый номер строки;</w:t>
      </w:r>
    </w:p>
    <w:bookmarkEnd w:id="430"/>
    <w:bookmarkStart w:name="z444" w:id="431"/>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431"/>
    <w:bookmarkStart w:name="z445" w:id="432"/>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контрагента;</w:t>
      </w:r>
    </w:p>
    <w:bookmarkEnd w:id="432"/>
    <w:bookmarkStart w:name="z446" w:id="433"/>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 контрагента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433"/>
    <w:bookmarkStart w:name="z447" w:id="434"/>
    <w:p>
      <w:pPr>
        <w:spacing w:after="0"/>
        <w:ind w:left="0"/>
        <w:jc w:val="both"/>
      </w:pPr>
      <w:r>
        <w:rPr>
          <w:rFonts w:ascii="Times New Roman"/>
          <w:b w:val="false"/>
          <w:i w:val="false"/>
          <w:color w:val="000000"/>
          <w:sz w:val="28"/>
        </w:rPr>
        <w:t>
      5) в графе Е указывается номер налоговой регистрации нерезидента - контрагента в стране резидентства. Графа заполняется при отражении в графе D кода страны резидентства;</w:t>
      </w:r>
    </w:p>
    <w:bookmarkEnd w:id="434"/>
    <w:bookmarkStart w:name="z448" w:id="435"/>
    <w:p>
      <w:pPr>
        <w:spacing w:after="0"/>
        <w:ind w:left="0"/>
        <w:jc w:val="both"/>
      </w:pPr>
      <w:r>
        <w:rPr>
          <w:rFonts w:ascii="Times New Roman"/>
          <w:b w:val="false"/>
          <w:i w:val="false"/>
          <w:color w:val="000000"/>
          <w:sz w:val="28"/>
        </w:rPr>
        <w:t>
      6) в графе F указывается код вида расходов:</w:t>
      </w:r>
    </w:p>
    <w:bookmarkEnd w:id="435"/>
    <w:bookmarkStart w:name="z449" w:id="436"/>
    <w:p>
      <w:pPr>
        <w:spacing w:after="0"/>
        <w:ind w:left="0"/>
        <w:jc w:val="both"/>
      </w:pPr>
      <w:r>
        <w:rPr>
          <w:rFonts w:ascii="Times New Roman"/>
          <w:b w:val="false"/>
          <w:i w:val="false"/>
          <w:color w:val="000000"/>
          <w:sz w:val="28"/>
        </w:rPr>
        <w:t>
      1 - финансовые услуги;</w:t>
      </w:r>
    </w:p>
    <w:bookmarkEnd w:id="436"/>
    <w:bookmarkStart w:name="z450" w:id="437"/>
    <w:p>
      <w:pPr>
        <w:spacing w:after="0"/>
        <w:ind w:left="0"/>
        <w:jc w:val="both"/>
      </w:pPr>
      <w:r>
        <w:rPr>
          <w:rFonts w:ascii="Times New Roman"/>
          <w:b w:val="false"/>
          <w:i w:val="false"/>
          <w:color w:val="000000"/>
          <w:sz w:val="28"/>
        </w:rPr>
        <w:t>
      2 - рекламные услуги;</w:t>
      </w:r>
    </w:p>
    <w:bookmarkEnd w:id="437"/>
    <w:bookmarkStart w:name="z451" w:id="438"/>
    <w:p>
      <w:pPr>
        <w:spacing w:after="0"/>
        <w:ind w:left="0"/>
        <w:jc w:val="both"/>
      </w:pPr>
      <w:r>
        <w:rPr>
          <w:rFonts w:ascii="Times New Roman"/>
          <w:b w:val="false"/>
          <w:i w:val="false"/>
          <w:color w:val="000000"/>
          <w:sz w:val="28"/>
        </w:rPr>
        <w:t>
      3 - консультационные услуги;</w:t>
      </w:r>
    </w:p>
    <w:bookmarkEnd w:id="438"/>
    <w:bookmarkStart w:name="z452" w:id="439"/>
    <w:p>
      <w:pPr>
        <w:spacing w:after="0"/>
        <w:ind w:left="0"/>
        <w:jc w:val="both"/>
      </w:pPr>
      <w:r>
        <w:rPr>
          <w:rFonts w:ascii="Times New Roman"/>
          <w:b w:val="false"/>
          <w:i w:val="false"/>
          <w:color w:val="000000"/>
          <w:sz w:val="28"/>
        </w:rPr>
        <w:t>
      4 - маркетинговые услуги;</w:t>
      </w:r>
    </w:p>
    <w:bookmarkEnd w:id="439"/>
    <w:bookmarkStart w:name="z453" w:id="440"/>
    <w:p>
      <w:pPr>
        <w:spacing w:after="0"/>
        <w:ind w:left="0"/>
        <w:jc w:val="both"/>
      </w:pPr>
      <w:r>
        <w:rPr>
          <w:rFonts w:ascii="Times New Roman"/>
          <w:b w:val="false"/>
          <w:i w:val="false"/>
          <w:color w:val="000000"/>
          <w:sz w:val="28"/>
        </w:rPr>
        <w:t>
      5 - дизайнерские услуги;</w:t>
      </w:r>
    </w:p>
    <w:bookmarkEnd w:id="440"/>
    <w:bookmarkStart w:name="z454" w:id="441"/>
    <w:p>
      <w:pPr>
        <w:spacing w:after="0"/>
        <w:ind w:left="0"/>
        <w:jc w:val="both"/>
      </w:pPr>
      <w:r>
        <w:rPr>
          <w:rFonts w:ascii="Times New Roman"/>
          <w:b w:val="false"/>
          <w:i w:val="false"/>
          <w:color w:val="000000"/>
          <w:sz w:val="28"/>
        </w:rPr>
        <w:t>
      6 - инжиниринговые услуги;</w:t>
      </w:r>
    </w:p>
    <w:bookmarkEnd w:id="441"/>
    <w:bookmarkStart w:name="z455" w:id="442"/>
    <w:p>
      <w:pPr>
        <w:spacing w:after="0"/>
        <w:ind w:left="0"/>
        <w:jc w:val="both"/>
      </w:pPr>
      <w:r>
        <w:rPr>
          <w:rFonts w:ascii="Times New Roman"/>
          <w:b w:val="false"/>
          <w:i w:val="false"/>
          <w:color w:val="000000"/>
          <w:sz w:val="28"/>
        </w:rPr>
        <w:t>
      7 - прочие;</w:t>
      </w:r>
    </w:p>
    <w:bookmarkEnd w:id="442"/>
    <w:bookmarkStart w:name="z456" w:id="443"/>
    <w:p>
      <w:pPr>
        <w:spacing w:after="0"/>
        <w:ind w:left="0"/>
        <w:jc w:val="both"/>
      </w:pPr>
      <w:r>
        <w:rPr>
          <w:rFonts w:ascii="Times New Roman"/>
          <w:b w:val="false"/>
          <w:i w:val="false"/>
          <w:color w:val="000000"/>
          <w:sz w:val="28"/>
        </w:rPr>
        <w:t>
      7) в графе G указывается стоимость приобретенных товаров (работ, услуг).</w:t>
      </w:r>
    </w:p>
    <w:bookmarkEnd w:id="443"/>
    <w:bookmarkStart w:name="z457" w:id="444"/>
    <w:p>
      <w:pPr>
        <w:spacing w:after="0"/>
        <w:ind w:left="0"/>
        <w:jc w:val="left"/>
      </w:pPr>
      <w:r>
        <w:rPr>
          <w:rFonts w:ascii="Times New Roman"/>
          <w:b/>
          <w:i w:val="false"/>
          <w:color w:val="000000"/>
        </w:rPr>
        <w:t xml:space="preserve"> 7. Составление формы 100.05 - Отчисления в фонд ликвидации</w:t>
      </w:r>
      <w:r>
        <w:br/>
      </w:r>
      <w:r>
        <w:rPr>
          <w:rFonts w:ascii="Times New Roman"/>
          <w:b/>
          <w:i w:val="false"/>
          <w:color w:val="000000"/>
        </w:rPr>
        <w:t>последствий разработки месторождений</w:t>
      </w:r>
    </w:p>
    <w:bookmarkEnd w:id="444"/>
    <w:bookmarkStart w:name="z458" w:id="445"/>
    <w:p>
      <w:pPr>
        <w:spacing w:after="0"/>
        <w:ind w:left="0"/>
        <w:jc w:val="both"/>
      </w:pPr>
      <w:r>
        <w:rPr>
          <w:rFonts w:ascii="Times New Roman"/>
          <w:b w:val="false"/>
          <w:i w:val="false"/>
          <w:color w:val="000000"/>
          <w:sz w:val="28"/>
        </w:rPr>
        <w:t xml:space="preserve">
      40.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w:t>
      </w:r>
    </w:p>
    <w:bookmarkEnd w:id="445"/>
    <w:bookmarkStart w:name="z459" w:id="446"/>
    <w:p>
      <w:pPr>
        <w:spacing w:after="0"/>
        <w:ind w:left="0"/>
        <w:jc w:val="both"/>
      </w:pPr>
      <w:r>
        <w:rPr>
          <w:rFonts w:ascii="Times New Roman"/>
          <w:b w:val="false"/>
          <w:i w:val="false"/>
          <w:color w:val="000000"/>
          <w:sz w:val="28"/>
        </w:rPr>
        <w:t>
      41. В разделе "Показатели":</w:t>
      </w:r>
    </w:p>
    <w:bookmarkEnd w:id="446"/>
    <w:bookmarkStart w:name="z460" w:id="447"/>
    <w:p>
      <w:pPr>
        <w:spacing w:after="0"/>
        <w:ind w:left="0"/>
        <w:jc w:val="both"/>
      </w:pPr>
      <w:r>
        <w:rPr>
          <w:rFonts w:ascii="Times New Roman"/>
          <w:b w:val="false"/>
          <w:i w:val="false"/>
          <w:color w:val="000000"/>
          <w:sz w:val="28"/>
        </w:rPr>
        <w:t>
      1) в графе А указывается порядковый номер строки;</w:t>
      </w:r>
    </w:p>
    <w:bookmarkEnd w:id="447"/>
    <w:bookmarkStart w:name="z461" w:id="448"/>
    <w:p>
      <w:pPr>
        <w:spacing w:after="0"/>
        <w:ind w:left="0"/>
        <w:jc w:val="both"/>
      </w:pPr>
      <w:r>
        <w:rPr>
          <w:rFonts w:ascii="Times New Roman"/>
          <w:b w:val="false"/>
          <w:i w:val="false"/>
          <w:color w:val="000000"/>
          <w:sz w:val="28"/>
        </w:rPr>
        <w:t>
      2) в графе B указываются номер и дата контракта на недропользование;</w:t>
      </w:r>
    </w:p>
    <w:bookmarkEnd w:id="448"/>
    <w:bookmarkStart w:name="z462" w:id="449"/>
    <w:p>
      <w:pPr>
        <w:spacing w:after="0"/>
        <w:ind w:left="0"/>
        <w:jc w:val="both"/>
      </w:pPr>
      <w:r>
        <w:rPr>
          <w:rFonts w:ascii="Times New Roman"/>
          <w:b w:val="false"/>
          <w:i w:val="false"/>
          <w:color w:val="000000"/>
          <w:sz w:val="28"/>
        </w:rPr>
        <w:t>
      3) в графе С указывается наименование месторождения;</w:t>
      </w:r>
    </w:p>
    <w:bookmarkEnd w:id="449"/>
    <w:bookmarkStart w:name="z463" w:id="450"/>
    <w:p>
      <w:pPr>
        <w:spacing w:after="0"/>
        <w:ind w:left="0"/>
        <w:jc w:val="both"/>
      </w:pPr>
      <w:r>
        <w:rPr>
          <w:rFonts w:ascii="Times New Roman"/>
          <w:b w:val="false"/>
          <w:i w:val="false"/>
          <w:color w:val="000000"/>
          <w:sz w:val="28"/>
        </w:rPr>
        <w:t xml:space="preserve">
      4) в графе D указываются суммы отчислений в ликвидационный фонд,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450"/>
    <w:bookmarkStart w:name="z464" w:id="451"/>
    <w:p>
      <w:pPr>
        <w:spacing w:after="0"/>
        <w:ind w:left="0"/>
        <w:jc w:val="both"/>
      </w:pPr>
      <w:r>
        <w:rPr>
          <w:rFonts w:ascii="Times New Roman"/>
          <w:b w:val="false"/>
          <w:i w:val="false"/>
          <w:color w:val="000000"/>
          <w:sz w:val="28"/>
        </w:rPr>
        <w:t xml:space="preserve">
      5) в графе Е указываются расходы, фактически понесенные в течение налогового периода на ликвидацию последствий разработки месторождений,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107 Налогового кодекса;</w:t>
      </w:r>
    </w:p>
    <w:bookmarkEnd w:id="451"/>
    <w:bookmarkStart w:name="z465" w:id="452"/>
    <w:p>
      <w:pPr>
        <w:spacing w:after="0"/>
        <w:ind w:left="0"/>
        <w:jc w:val="both"/>
      </w:pPr>
      <w:r>
        <w:rPr>
          <w:rFonts w:ascii="Times New Roman"/>
          <w:b w:val="false"/>
          <w:i w:val="false"/>
          <w:color w:val="000000"/>
          <w:sz w:val="28"/>
        </w:rPr>
        <w:t xml:space="preserve">
      6) в графе F указываются суммы отчислений в ликвидационный фонд полигонов размещения отходов, относимые на вычет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452"/>
    <w:bookmarkStart w:name="z466" w:id="453"/>
    <w:p>
      <w:pPr>
        <w:spacing w:after="0"/>
        <w:ind w:left="0"/>
        <w:jc w:val="both"/>
      </w:pPr>
      <w:r>
        <w:rPr>
          <w:rFonts w:ascii="Times New Roman"/>
          <w:b w:val="false"/>
          <w:i w:val="false"/>
          <w:color w:val="000000"/>
          <w:sz w:val="28"/>
        </w:rPr>
        <w:t xml:space="preserve">
      7) в графе G указывается общая сумма расходов, относимых на вычеты недропользователем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Определяется как сумма граф D и F. Графа G переносится в строку 100.00.046;</w:t>
      </w:r>
    </w:p>
    <w:bookmarkEnd w:id="453"/>
    <w:bookmarkStart w:name="z467" w:id="454"/>
    <w:p>
      <w:pPr>
        <w:spacing w:after="0"/>
        <w:ind w:left="0"/>
        <w:jc w:val="both"/>
      </w:pPr>
      <w:r>
        <w:rPr>
          <w:rFonts w:ascii="Times New Roman"/>
          <w:b w:val="false"/>
          <w:i w:val="false"/>
          <w:color w:val="000000"/>
          <w:sz w:val="28"/>
        </w:rPr>
        <w:t xml:space="preserve">
      8) в графе Н указывается сумма средств нецелевого использования недропользователем средств ликвидационного фонда, включаемая в совокупный годовой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454"/>
    <w:bookmarkStart w:name="z468" w:id="455"/>
    <w:p>
      <w:pPr>
        <w:spacing w:after="0"/>
        <w:ind w:left="0"/>
        <w:jc w:val="both"/>
      </w:pPr>
      <w:r>
        <w:rPr>
          <w:rFonts w:ascii="Times New Roman"/>
          <w:b w:val="false"/>
          <w:i w:val="false"/>
          <w:color w:val="000000"/>
          <w:sz w:val="28"/>
        </w:rPr>
        <w:t xml:space="preserve">
      9) в графе I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455"/>
    <w:bookmarkStart w:name="z469" w:id="456"/>
    <w:p>
      <w:pPr>
        <w:spacing w:after="0"/>
        <w:ind w:left="0"/>
        <w:jc w:val="both"/>
      </w:pPr>
      <w:r>
        <w:rPr>
          <w:rFonts w:ascii="Times New Roman"/>
          <w:b w:val="false"/>
          <w:i w:val="false"/>
          <w:color w:val="000000"/>
          <w:sz w:val="28"/>
        </w:rPr>
        <w:t xml:space="preserve">
      10) в графе J указывается общая сумма доходов недропользователя по </w:t>
      </w:r>
      <w:r>
        <w:rPr>
          <w:rFonts w:ascii="Times New Roman"/>
          <w:b w:val="false"/>
          <w:i w:val="false"/>
          <w:color w:val="000000"/>
          <w:sz w:val="28"/>
        </w:rPr>
        <w:t>статье 107</w:t>
      </w:r>
      <w:r>
        <w:rPr>
          <w:rFonts w:ascii="Times New Roman"/>
          <w:b w:val="false"/>
          <w:i w:val="false"/>
          <w:color w:val="000000"/>
          <w:sz w:val="28"/>
        </w:rPr>
        <w:t xml:space="preserve"> Налогового кодекса. Определяется как сумма граф Н и I.</w:t>
      </w:r>
    </w:p>
    <w:bookmarkEnd w:id="456"/>
    <w:bookmarkStart w:name="z470" w:id="457"/>
    <w:p>
      <w:pPr>
        <w:spacing w:after="0"/>
        <w:ind w:left="0"/>
        <w:jc w:val="both"/>
      </w:pPr>
      <w:r>
        <w:rPr>
          <w:rFonts w:ascii="Times New Roman"/>
          <w:b w:val="false"/>
          <w:i w:val="false"/>
          <w:color w:val="000000"/>
          <w:sz w:val="28"/>
        </w:rPr>
        <w:t>
      Графа J переносится в строку 100.00.012.</w:t>
      </w:r>
    </w:p>
    <w:bookmarkEnd w:id="457"/>
    <w:bookmarkStart w:name="z471" w:id="458"/>
    <w:p>
      <w:pPr>
        <w:spacing w:after="0"/>
        <w:ind w:left="0"/>
        <w:jc w:val="left"/>
      </w:pPr>
      <w:r>
        <w:rPr>
          <w:rFonts w:ascii="Times New Roman"/>
          <w:b/>
          <w:i w:val="false"/>
          <w:color w:val="000000"/>
        </w:rPr>
        <w:t xml:space="preserve"> 8. Составление формы 100.06 - Расходы на геологическое</w:t>
      </w:r>
      <w:r>
        <w:br/>
      </w:r>
      <w:r>
        <w:rPr>
          <w:rFonts w:ascii="Times New Roman"/>
          <w:b/>
          <w:i w:val="false"/>
          <w:color w:val="000000"/>
        </w:rPr>
        <w:t>изучение, разведку и подготовительные работы к добыче природных</w:t>
      </w:r>
      <w:r>
        <w:br/>
      </w:r>
      <w:r>
        <w:rPr>
          <w:rFonts w:ascii="Times New Roman"/>
          <w:b/>
          <w:i w:val="false"/>
          <w:color w:val="000000"/>
        </w:rPr>
        <w:t>ресурсов и другие расходы недропользователей</w:t>
      </w:r>
    </w:p>
    <w:bookmarkEnd w:id="458"/>
    <w:bookmarkStart w:name="z472" w:id="459"/>
    <w:p>
      <w:pPr>
        <w:spacing w:after="0"/>
        <w:ind w:left="0"/>
        <w:jc w:val="both"/>
      </w:pPr>
      <w:r>
        <w:rPr>
          <w:rFonts w:ascii="Times New Roman"/>
          <w:b w:val="false"/>
          <w:i w:val="false"/>
          <w:color w:val="000000"/>
          <w:sz w:val="28"/>
        </w:rPr>
        <w:t xml:space="preserve">
      42.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459"/>
    <w:bookmarkStart w:name="z473" w:id="460"/>
    <w:p>
      <w:pPr>
        <w:spacing w:after="0"/>
        <w:ind w:left="0"/>
        <w:jc w:val="both"/>
      </w:pPr>
      <w:r>
        <w:rPr>
          <w:rFonts w:ascii="Times New Roman"/>
          <w:b w:val="false"/>
          <w:i w:val="false"/>
          <w:color w:val="000000"/>
          <w:sz w:val="28"/>
        </w:rPr>
        <w:t>
      43. В разделе "Показатели":</w:t>
      </w:r>
    </w:p>
    <w:bookmarkEnd w:id="460"/>
    <w:bookmarkStart w:name="z474" w:id="461"/>
    <w:p>
      <w:pPr>
        <w:spacing w:after="0"/>
        <w:ind w:left="0"/>
        <w:jc w:val="both"/>
      </w:pPr>
      <w:r>
        <w:rPr>
          <w:rFonts w:ascii="Times New Roman"/>
          <w:b w:val="false"/>
          <w:i w:val="false"/>
          <w:color w:val="000000"/>
          <w:sz w:val="28"/>
        </w:rPr>
        <w:t>
      1) в графе А указывается порядковый номер строки;</w:t>
      </w:r>
    </w:p>
    <w:bookmarkEnd w:id="461"/>
    <w:bookmarkStart w:name="z475" w:id="462"/>
    <w:p>
      <w:pPr>
        <w:spacing w:after="0"/>
        <w:ind w:left="0"/>
        <w:jc w:val="both"/>
      </w:pPr>
      <w:r>
        <w:rPr>
          <w:rFonts w:ascii="Times New Roman"/>
          <w:b w:val="false"/>
          <w:i w:val="false"/>
          <w:color w:val="000000"/>
          <w:sz w:val="28"/>
        </w:rPr>
        <w:t>
      2) в графе В указывается номер и дата контракта на недропользование;</w:t>
      </w:r>
    </w:p>
    <w:bookmarkEnd w:id="462"/>
    <w:bookmarkStart w:name="z476" w:id="463"/>
    <w:p>
      <w:pPr>
        <w:spacing w:after="0"/>
        <w:ind w:left="0"/>
        <w:jc w:val="both"/>
      </w:pPr>
      <w:r>
        <w:rPr>
          <w:rFonts w:ascii="Times New Roman"/>
          <w:b w:val="false"/>
          <w:i w:val="false"/>
          <w:color w:val="000000"/>
          <w:sz w:val="28"/>
        </w:rPr>
        <w:t>
      3) в графе С указываются расходы на геологическое изучение;</w:t>
      </w:r>
    </w:p>
    <w:bookmarkEnd w:id="463"/>
    <w:bookmarkStart w:name="z477" w:id="464"/>
    <w:p>
      <w:pPr>
        <w:spacing w:after="0"/>
        <w:ind w:left="0"/>
        <w:jc w:val="both"/>
      </w:pP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p>
    <w:bookmarkEnd w:id="464"/>
    <w:bookmarkStart w:name="z478" w:id="465"/>
    <w:p>
      <w:pPr>
        <w:spacing w:after="0"/>
        <w:ind w:left="0"/>
        <w:jc w:val="both"/>
      </w:pPr>
      <w:r>
        <w:rPr>
          <w:rFonts w:ascii="Times New Roman"/>
          <w:b w:val="false"/>
          <w:i w:val="false"/>
          <w:color w:val="000000"/>
          <w:sz w:val="28"/>
        </w:rPr>
        <w:t>
      5) в графе E указываются общие административные расходы;</w:t>
      </w:r>
    </w:p>
    <w:bookmarkEnd w:id="465"/>
    <w:bookmarkStart w:name="z479" w:id="466"/>
    <w:p>
      <w:pPr>
        <w:spacing w:after="0"/>
        <w:ind w:left="0"/>
        <w:jc w:val="both"/>
      </w:pPr>
      <w:r>
        <w:rPr>
          <w:rFonts w:ascii="Times New Roman"/>
          <w:b w:val="false"/>
          <w:i w:val="false"/>
          <w:color w:val="000000"/>
          <w:sz w:val="28"/>
        </w:rPr>
        <w:t>
      6) в графе F указывается сумма выплаченного подписного бонуса;</w:t>
      </w:r>
    </w:p>
    <w:bookmarkEnd w:id="466"/>
    <w:bookmarkStart w:name="z480" w:id="467"/>
    <w:p>
      <w:pPr>
        <w:spacing w:after="0"/>
        <w:ind w:left="0"/>
        <w:jc w:val="both"/>
      </w:pPr>
      <w:r>
        <w:rPr>
          <w:rFonts w:ascii="Times New Roman"/>
          <w:b w:val="false"/>
          <w:i w:val="false"/>
          <w:color w:val="000000"/>
          <w:sz w:val="28"/>
        </w:rPr>
        <w:t>
      7) в графе G указывается сумма выплаченного бонуса коммерческого обнаружения;</w:t>
      </w:r>
    </w:p>
    <w:bookmarkEnd w:id="467"/>
    <w:bookmarkStart w:name="z481" w:id="468"/>
    <w:p>
      <w:pPr>
        <w:spacing w:after="0"/>
        <w:ind w:left="0"/>
        <w:jc w:val="both"/>
      </w:pP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p>
    <w:bookmarkEnd w:id="468"/>
    <w:bookmarkStart w:name="z482" w:id="469"/>
    <w:p>
      <w:pPr>
        <w:spacing w:after="0"/>
        <w:ind w:left="0"/>
        <w:jc w:val="both"/>
      </w:pP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p>
    <w:bookmarkEnd w:id="469"/>
    <w:bookmarkStart w:name="z483" w:id="470"/>
    <w:p>
      <w:pPr>
        <w:spacing w:after="0"/>
        <w:ind w:left="0"/>
        <w:jc w:val="both"/>
      </w:pP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p>
    <w:bookmarkEnd w:id="470"/>
    <w:bookmarkStart w:name="z484" w:id="471"/>
    <w:p>
      <w:pPr>
        <w:spacing w:after="0"/>
        <w:ind w:left="0"/>
        <w:jc w:val="both"/>
      </w:pPr>
      <w:r>
        <w:rPr>
          <w:rFonts w:ascii="Times New Roman"/>
          <w:b w:val="false"/>
          <w:i w:val="false"/>
          <w:color w:val="000000"/>
          <w:sz w:val="28"/>
        </w:rPr>
        <w:t>
      11) в графе K указываются расходы по приобретению основных средств;</w:t>
      </w:r>
    </w:p>
    <w:bookmarkEnd w:id="471"/>
    <w:bookmarkStart w:name="z485" w:id="472"/>
    <w:p>
      <w:pPr>
        <w:spacing w:after="0"/>
        <w:ind w:left="0"/>
        <w:jc w:val="both"/>
      </w:pP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p>
    <w:bookmarkEnd w:id="472"/>
    <w:bookmarkStart w:name="z486" w:id="473"/>
    <w:p>
      <w:pPr>
        <w:spacing w:after="0"/>
        <w:ind w:left="0"/>
        <w:jc w:val="both"/>
      </w:pPr>
      <w:r>
        <w:rPr>
          <w:rFonts w:ascii="Times New Roman"/>
          <w:b w:val="false"/>
          <w:i w:val="false"/>
          <w:color w:val="000000"/>
          <w:sz w:val="28"/>
        </w:rPr>
        <w:t>
      13) в графе M указываются расходы по приобретению прочих нематериальных активов;</w:t>
      </w:r>
    </w:p>
    <w:bookmarkEnd w:id="473"/>
    <w:bookmarkStart w:name="z487" w:id="474"/>
    <w:p>
      <w:pPr>
        <w:spacing w:after="0"/>
        <w:ind w:left="0"/>
        <w:jc w:val="both"/>
      </w:pPr>
      <w:r>
        <w:rPr>
          <w:rFonts w:ascii="Times New Roman"/>
          <w:b w:val="false"/>
          <w:i w:val="false"/>
          <w:color w:val="000000"/>
          <w:sz w:val="28"/>
        </w:rPr>
        <w:t xml:space="preserve">
      14) в графе N указываются иные расходы, подлежащие вычету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474"/>
    <w:bookmarkStart w:name="z488" w:id="475"/>
    <w:p>
      <w:pPr>
        <w:spacing w:after="0"/>
        <w:ind w:left="0"/>
        <w:jc w:val="both"/>
      </w:pP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 (сумма с J по N));</w:t>
      </w:r>
    </w:p>
    <w:bookmarkEnd w:id="475"/>
    <w:bookmarkStart w:name="z489" w:id="476"/>
    <w:p>
      <w:pPr>
        <w:spacing w:after="0"/>
        <w:ind w:left="0"/>
        <w:jc w:val="both"/>
      </w:pPr>
      <w:r>
        <w:rPr>
          <w:rFonts w:ascii="Times New Roman"/>
          <w:b w:val="false"/>
          <w:i w:val="false"/>
          <w:color w:val="000000"/>
          <w:sz w:val="28"/>
        </w:rPr>
        <w:t xml:space="preserve">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w:t>
      </w:r>
    </w:p>
    <w:bookmarkEnd w:id="476"/>
    <w:bookmarkStart w:name="z490" w:id="477"/>
    <w:p>
      <w:pPr>
        <w:spacing w:after="0"/>
        <w:ind w:left="0"/>
        <w:jc w:val="both"/>
      </w:pP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p>
    <w:bookmarkEnd w:id="477"/>
    <w:bookmarkStart w:name="z491" w:id="478"/>
    <w:p>
      <w:pPr>
        <w:spacing w:after="0"/>
        <w:ind w:left="0"/>
        <w:jc w:val="both"/>
      </w:pPr>
      <w:r>
        <w:rPr>
          <w:rFonts w:ascii="Times New Roman"/>
          <w:b w:val="false"/>
          <w:i w:val="false"/>
          <w:color w:val="000000"/>
          <w:sz w:val="28"/>
        </w:rPr>
        <w:t>
      18) в графе R указываются доходы от реализации части права недропользования;</w:t>
      </w:r>
    </w:p>
    <w:bookmarkEnd w:id="478"/>
    <w:bookmarkStart w:name="z492" w:id="479"/>
    <w:p>
      <w:pPr>
        <w:spacing w:after="0"/>
        <w:ind w:left="0"/>
        <w:jc w:val="both"/>
      </w:pPr>
      <w:r>
        <w:rPr>
          <w:rFonts w:ascii="Times New Roman"/>
          <w:b w:val="false"/>
          <w:i w:val="false"/>
          <w:color w:val="000000"/>
          <w:sz w:val="28"/>
        </w:rPr>
        <w:t>
      19) в графе S указывается общая сумма доходов. Определяется как сумма граф с P по R;</w:t>
      </w:r>
    </w:p>
    <w:bookmarkEnd w:id="479"/>
    <w:bookmarkStart w:name="z493" w:id="480"/>
    <w:p>
      <w:pPr>
        <w:spacing w:after="0"/>
        <w:ind w:left="0"/>
        <w:jc w:val="both"/>
      </w:pPr>
      <w:r>
        <w:rPr>
          <w:rFonts w:ascii="Times New Roman"/>
          <w:b w:val="false"/>
          <w:i w:val="false"/>
          <w:color w:val="000000"/>
          <w:sz w:val="28"/>
        </w:rPr>
        <w:t>
      20) в графе Т указывается сумма расходов, накопленных до момента начала добычи после коммерческого обнаружения. Определяется на момент начала добычи после коммерческого обнаружения полезных ископаемых как разность граф O и S;</w:t>
      </w:r>
    </w:p>
    <w:bookmarkEnd w:id="480"/>
    <w:bookmarkStart w:name="z494" w:id="481"/>
    <w:p>
      <w:pPr>
        <w:spacing w:after="0"/>
        <w:ind w:left="0"/>
        <w:jc w:val="both"/>
      </w:pPr>
      <w:r>
        <w:rPr>
          <w:rFonts w:ascii="Times New Roman"/>
          <w:b w:val="false"/>
          <w:i w:val="false"/>
          <w:color w:val="000000"/>
          <w:sz w:val="28"/>
        </w:rPr>
        <w:t>
      21) в графе U указывается сумма накопленных расходов налогового периода по группе амортизируемых активов, переносимая из предыдущих налоговых периодов;</w:t>
      </w:r>
    </w:p>
    <w:bookmarkEnd w:id="481"/>
    <w:bookmarkStart w:name="z495" w:id="482"/>
    <w:p>
      <w:pPr>
        <w:spacing w:after="0"/>
        <w:ind w:left="0"/>
        <w:jc w:val="both"/>
      </w:pPr>
      <w:r>
        <w:rPr>
          <w:rFonts w:ascii="Times New Roman"/>
          <w:b w:val="false"/>
          <w:i w:val="false"/>
          <w:color w:val="000000"/>
          <w:sz w:val="28"/>
        </w:rPr>
        <w:t xml:space="preserve">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116 Налогового кодекса;</w:t>
      </w:r>
    </w:p>
    <w:bookmarkEnd w:id="482"/>
    <w:bookmarkStart w:name="z496" w:id="483"/>
    <w:p>
      <w:pPr>
        <w:spacing w:after="0"/>
        <w:ind w:left="0"/>
        <w:jc w:val="both"/>
      </w:pPr>
      <w:r>
        <w:rPr>
          <w:rFonts w:ascii="Times New Roman"/>
          <w:b w:val="false"/>
          <w:i w:val="false"/>
          <w:color w:val="000000"/>
          <w:sz w:val="28"/>
        </w:rPr>
        <w:t>
      23) в графе W указывается общая сумма накопленных расходов по группе амортизируемых активов с учетом последующих расходов, определяемая по следующей формуле (Т+U+V). При этом если сумма строк имеет отрицательное значение, дальнейший расчет по форме 100.06 прекращается;</w:t>
      </w:r>
    </w:p>
    <w:bookmarkEnd w:id="483"/>
    <w:bookmarkStart w:name="z497" w:id="484"/>
    <w:p>
      <w:pPr>
        <w:spacing w:after="0"/>
        <w:ind w:left="0"/>
        <w:jc w:val="both"/>
      </w:pPr>
      <w:r>
        <w:rPr>
          <w:rFonts w:ascii="Times New Roman"/>
          <w:b w:val="false"/>
          <w:i w:val="false"/>
          <w:color w:val="000000"/>
          <w:sz w:val="28"/>
        </w:rPr>
        <w:t xml:space="preserve">
      24) в графе Х указана предельная норма амортизации, определенная </w:t>
      </w:r>
      <w:r>
        <w:rPr>
          <w:rFonts w:ascii="Times New Roman"/>
          <w:b w:val="false"/>
          <w:i w:val="false"/>
          <w:color w:val="000000"/>
          <w:sz w:val="28"/>
        </w:rPr>
        <w:t>пунктом 1</w:t>
      </w:r>
      <w:r>
        <w:rPr>
          <w:rFonts w:ascii="Times New Roman"/>
          <w:b w:val="false"/>
          <w:i w:val="false"/>
          <w:color w:val="000000"/>
          <w:sz w:val="28"/>
        </w:rPr>
        <w:t xml:space="preserve"> статьи 111 Налогового кодекса в размере 25 процентов;</w:t>
      </w:r>
    </w:p>
    <w:bookmarkEnd w:id="484"/>
    <w:bookmarkStart w:name="z498" w:id="485"/>
    <w:p>
      <w:pPr>
        <w:spacing w:after="0"/>
        <w:ind w:left="0"/>
        <w:jc w:val="both"/>
      </w:pPr>
      <w:r>
        <w:rPr>
          <w:rFonts w:ascii="Times New Roman"/>
          <w:b w:val="false"/>
          <w:i w:val="false"/>
          <w:color w:val="000000"/>
          <w:sz w:val="28"/>
        </w:rPr>
        <w:t>
      25) в графе Y указывается применяемая норма амортизации, которая не должна быть больше предельной нормы амортизации, указанной в графе Х;</w:t>
      </w:r>
    </w:p>
    <w:bookmarkEnd w:id="485"/>
    <w:bookmarkStart w:name="z499" w:id="486"/>
    <w:p>
      <w:pPr>
        <w:spacing w:after="0"/>
        <w:ind w:left="0"/>
        <w:jc w:val="both"/>
      </w:pPr>
      <w:r>
        <w:rPr>
          <w:rFonts w:ascii="Times New Roman"/>
          <w:b w:val="false"/>
          <w:i w:val="false"/>
          <w:color w:val="000000"/>
          <w:sz w:val="28"/>
        </w:rPr>
        <w:t>
      26) в графе Z указывается сумма, относимая на вычет. Определяется как умножение граф W и Y;</w:t>
      </w:r>
    </w:p>
    <w:bookmarkEnd w:id="486"/>
    <w:bookmarkStart w:name="z500" w:id="487"/>
    <w:p>
      <w:pPr>
        <w:spacing w:after="0"/>
        <w:ind w:left="0"/>
        <w:jc w:val="both"/>
      </w:pPr>
      <w:r>
        <w:rPr>
          <w:rFonts w:ascii="Times New Roman"/>
          <w:b w:val="false"/>
          <w:i w:val="false"/>
          <w:color w:val="000000"/>
          <w:sz w:val="28"/>
        </w:rPr>
        <w:t>
      27) в графе АА указывается сумма расходов, переносимая на последующие налоговые периоды. Определяется как разность строк W и Z;</w:t>
      </w:r>
    </w:p>
    <w:bookmarkEnd w:id="487"/>
    <w:bookmarkStart w:name="z501" w:id="488"/>
    <w:p>
      <w:pPr>
        <w:spacing w:after="0"/>
        <w:ind w:left="0"/>
        <w:jc w:val="both"/>
      </w:pPr>
      <w:r>
        <w:rPr>
          <w:rFonts w:ascii="Times New Roman"/>
          <w:b w:val="false"/>
          <w:i w:val="false"/>
          <w:color w:val="000000"/>
          <w:sz w:val="28"/>
        </w:rPr>
        <w:t xml:space="preserve">
      28) в графе AB указывается стоимостный баланс группы амортизируемых активов, сложившийся на конец последнего налогового периода, относимый на вычет в соответствии с частью 2 </w:t>
      </w:r>
      <w:r>
        <w:rPr>
          <w:rFonts w:ascii="Times New Roman"/>
          <w:b w:val="false"/>
          <w:i w:val="false"/>
          <w:color w:val="000000"/>
          <w:sz w:val="28"/>
        </w:rPr>
        <w:t>пункта 1</w:t>
      </w:r>
      <w:r>
        <w:rPr>
          <w:rFonts w:ascii="Times New Roman"/>
          <w:b w:val="false"/>
          <w:i w:val="false"/>
          <w:color w:val="000000"/>
          <w:sz w:val="28"/>
        </w:rPr>
        <w:t xml:space="preserve"> статьи 111 Налогового кодекса.</w:t>
      </w:r>
    </w:p>
    <w:bookmarkEnd w:id="488"/>
    <w:bookmarkStart w:name="z502" w:id="489"/>
    <w:p>
      <w:pPr>
        <w:spacing w:after="0"/>
        <w:ind w:left="0"/>
        <w:jc w:val="both"/>
      </w:pPr>
      <w:r>
        <w:rPr>
          <w:rFonts w:ascii="Times New Roman"/>
          <w:b w:val="false"/>
          <w:i w:val="false"/>
          <w:color w:val="000000"/>
          <w:sz w:val="28"/>
        </w:rPr>
        <w:t>
      Сумма итоговых значений граф Z и AB переносится в строку 100.00.050.</w:t>
      </w:r>
    </w:p>
    <w:bookmarkEnd w:id="489"/>
    <w:bookmarkStart w:name="z503" w:id="490"/>
    <w:p>
      <w:pPr>
        <w:spacing w:after="0"/>
        <w:ind w:left="0"/>
        <w:jc w:val="left"/>
      </w:pPr>
      <w:r>
        <w:rPr>
          <w:rFonts w:ascii="Times New Roman"/>
          <w:b/>
          <w:i w:val="false"/>
          <w:color w:val="000000"/>
        </w:rPr>
        <w:t xml:space="preserve"> 9. Составление формы 100.07 - Вычеты по фиксированным активам</w:t>
      </w:r>
    </w:p>
    <w:bookmarkEnd w:id="490"/>
    <w:bookmarkStart w:name="z504" w:id="491"/>
    <w:p>
      <w:pPr>
        <w:spacing w:after="0"/>
        <w:ind w:left="0"/>
        <w:jc w:val="both"/>
      </w:pPr>
      <w:r>
        <w:rPr>
          <w:rFonts w:ascii="Times New Roman"/>
          <w:b w:val="false"/>
          <w:i w:val="false"/>
          <w:color w:val="000000"/>
          <w:sz w:val="28"/>
        </w:rPr>
        <w:t xml:space="preserve">
      44. Данная форма предназначена для определения вычетов по фиксированным активам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491"/>
    <w:bookmarkStart w:name="z505" w:id="492"/>
    <w:p>
      <w:pPr>
        <w:spacing w:after="0"/>
        <w:ind w:left="0"/>
        <w:jc w:val="both"/>
      </w:pPr>
      <w:r>
        <w:rPr>
          <w:rFonts w:ascii="Times New Roman"/>
          <w:b w:val="false"/>
          <w:i w:val="false"/>
          <w:color w:val="000000"/>
          <w:sz w:val="28"/>
        </w:rPr>
        <w:t xml:space="preserve">
      45. В разделе "Вычеты по фиксированным активам" налогоплательщики, кроме осуществляющих ведение раздельного налогового учета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отражают сведения по всем фиксированным активам.</w:t>
      </w:r>
    </w:p>
    <w:bookmarkEnd w:id="492"/>
    <w:bookmarkStart w:name="z506" w:id="493"/>
    <w:p>
      <w:pPr>
        <w:spacing w:after="0"/>
        <w:ind w:left="0"/>
        <w:jc w:val="both"/>
      </w:pPr>
      <w:r>
        <w:rPr>
          <w:rFonts w:ascii="Times New Roman"/>
          <w:b w:val="false"/>
          <w:i w:val="false"/>
          <w:color w:val="000000"/>
          <w:sz w:val="28"/>
        </w:rPr>
        <w:t xml:space="preserve">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в разделе "Вычеты по фиксированным активам" отражают сведения о стоимостных балансах групп на начало и конец налогового периода, поступивших и выбывших фиксированных активах только по фиксированным активам, прямо связанным с внеконтрактной деятельностью, вычеты по таким фиксированным активам, а также сумму последующих расходов, произведенных арендатором в отношении арендуемых основных средств, прямо связанных с внеконтрактной деятельностью.</w:t>
      </w:r>
    </w:p>
    <w:bookmarkEnd w:id="493"/>
    <w:bookmarkStart w:name="z507" w:id="494"/>
    <w:p>
      <w:pPr>
        <w:spacing w:after="0"/>
        <w:ind w:left="0"/>
        <w:jc w:val="both"/>
      </w:pPr>
      <w:r>
        <w:rPr>
          <w:rFonts w:ascii="Times New Roman"/>
          <w:b w:val="false"/>
          <w:i w:val="false"/>
          <w:color w:val="000000"/>
          <w:sz w:val="28"/>
        </w:rPr>
        <w:t>
      В данном разделе:</w:t>
      </w:r>
    </w:p>
    <w:bookmarkEnd w:id="494"/>
    <w:bookmarkStart w:name="z508" w:id="495"/>
    <w:p>
      <w:pPr>
        <w:spacing w:after="0"/>
        <w:ind w:left="0"/>
        <w:jc w:val="both"/>
      </w:pPr>
      <w:r>
        <w:rPr>
          <w:rFonts w:ascii="Times New Roman"/>
          <w:b w:val="false"/>
          <w:i w:val="false"/>
          <w:color w:val="000000"/>
          <w:sz w:val="28"/>
        </w:rPr>
        <w:t>
      1) в строке 100.07.001 указывается общая сумма стоимостных балансов групп на начало налогового периода. Определяется как сумма строк с 100.07.001 I по 100.07.001 IV:</w:t>
      </w:r>
    </w:p>
    <w:bookmarkEnd w:id="495"/>
    <w:bookmarkStart w:name="z509" w:id="496"/>
    <w:p>
      <w:pPr>
        <w:spacing w:after="0"/>
        <w:ind w:left="0"/>
        <w:jc w:val="both"/>
      </w:pPr>
      <w:r>
        <w:rPr>
          <w:rFonts w:ascii="Times New Roman"/>
          <w:b w:val="false"/>
          <w:i w:val="false"/>
          <w:color w:val="000000"/>
          <w:sz w:val="28"/>
        </w:rPr>
        <w:t xml:space="preserve">
      в строке 100.07.001 I указывается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96"/>
    <w:bookmarkStart w:name="z510" w:id="497"/>
    <w:p>
      <w:pPr>
        <w:spacing w:after="0"/>
        <w:ind w:left="0"/>
        <w:jc w:val="both"/>
      </w:pPr>
      <w:r>
        <w:rPr>
          <w:rFonts w:ascii="Times New Roman"/>
          <w:b w:val="false"/>
          <w:i w:val="false"/>
          <w:color w:val="000000"/>
          <w:sz w:val="28"/>
        </w:rPr>
        <w:t xml:space="preserve">
      в строке 100.07.001 II указывается стоимостный баланс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97"/>
    <w:bookmarkStart w:name="z511" w:id="498"/>
    <w:p>
      <w:pPr>
        <w:spacing w:after="0"/>
        <w:ind w:left="0"/>
        <w:jc w:val="both"/>
      </w:pPr>
      <w:r>
        <w:rPr>
          <w:rFonts w:ascii="Times New Roman"/>
          <w:b w:val="false"/>
          <w:i w:val="false"/>
          <w:color w:val="000000"/>
          <w:sz w:val="28"/>
        </w:rPr>
        <w:t xml:space="preserve">
      в строке 100.07.001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98"/>
    <w:bookmarkStart w:name="z512" w:id="499"/>
    <w:p>
      <w:pPr>
        <w:spacing w:after="0"/>
        <w:ind w:left="0"/>
        <w:jc w:val="both"/>
      </w:pPr>
      <w:r>
        <w:rPr>
          <w:rFonts w:ascii="Times New Roman"/>
          <w:b w:val="false"/>
          <w:i w:val="false"/>
          <w:color w:val="000000"/>
          <w:sz w:val="28"/>
        </w:rPr>
        <w:t xml:space="preserve">
      в строке 100.07.001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99"/>
    <w:bookmarkStart w:name="z513" w:id="500"/>
    <w:p>
      <w:pPr>
        <w:spacing w:after="0"/>
        <w:ind w:left="0"/>
        <w:jc w:val="both"/>
      </w:pPr>
      <w:r>
        <w:rPr>
          <w:rFonts w:ascii="Times New Roman"/>
          <w:b w:val="false"/>
          <w:i w:val="false"/>
          <w:color w:val="000000"/>
          <w:sz w:val="28"/>
        </w:rPr>
        <w:t>
      2) в строке 100.07.002 указывается общая стоимость поступивших в налоговом периоде фиксированных активов. Определяется как сумма строк с 100.07.002 I по 100.07.002 IV:</w:t>
      </w:r>
    </w:p>
    <w:bookmarkEnd w:id="500"/>
    <w:bookmarkStart w:name="z514" w:id="501"/>
    <w:p>
      <w:pPr>
        <w:spacing w:after="0"/>
        <w:ind w:left="0"/>
        <w:jc w:val="both"/>
      </w:pPr>
      <w:r>
        <w:rPr>
          <w:rFonts w:ascii="Times New Roman"/>
          <w:b w:val="false"/>
          <w:i w:val="false"/>
          <w:color w:val="000000"/>
          <w:sz w:val="28"/>
        </w:rPr>
        <w:t xml:space="preserve">
      в строке 100.07.002 I указывается стоимость поступивших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01"/>
    <w:bookmarkStart w:name="z515" w:id="502"/>
    <w:p>
      <w:pPr>
        <w:spacing w:after="0"/>
        <w:ind w:left="0"/>
        <w:jc w:val="both"/>
      </w:pPr>
      <w:r>
        <w:rPr>
          <w:rFonts w:ascii="Times New Roman"/>
          <w:b w:val="false"/>
          <w:i w:val="false"/>
          <w:color w:val="000000"/>
          <w:sz w:val="28"/>
        </w:rPr>
        <w:t xml:space="preserve">
      в строке 100.07.002 II указывается стоимость поступивших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02"/>
    <w:bookmarkStart w:name="z516" w:id="503"/>
    <w:p>
      <w:pPr>
        <w:spacing w:after="0"/>
        <w:ind w:left="0"/>
        <w:jc w:val="both"/>
      </w:pPr>
      <w:r>
        <w:rPr>
          <w:rFonts w:ascii="Times New Roman"/>
          <w:b w:val="false"/>
          <w:i w:val="false"/>
          <w:color w:val="000000"/>
          <w:sz w:val="28"/>
        </w:rPr>
        <w:t xml:space="preserve">
      в строке 100.07.002 III указывается стоимость поступивших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03"/>
    <w:bookmarkStart w:name="z517" w:id="504"/>
    <w:p>
      <w:pPr>
        <w:spacing w:after="0"/>
        <w:ind w:left="0"/>
        <w:jc w:val="both"/>
      </w:pPr>
      <w:r>
        <w:rPr>
          <w:rFonts w:ascii="Times New Roman"/>
          <w:b w:val="false"/>
          <w:i w:val="false"/>
          <w:color w:val="000000"/>
          <w:sz w:val="28"/>
        </w:rPr>
        <w:t xml:space="preserve">
      в строке 100.07.002 IV указывается общая стоимость поступивших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04"/>
    <w:bookmarkStart w:name="z518" w:id="505"/>
    <w:p>
      <w:pPr>
        <w:spacing w:after="0"/>
        <w:ind w:left="0"/>
        <w:jc w:val="both"/>
      </w:pPr>
      <w:r>
        <w:rPr>
          <w:rFonts w:ascii="Times New Roman"/>
          <w:b w:val="false"/>
          <w:i w:val="false"/>
          <w:color w:val="000000"/>
          <w:sz w:val="28"/>
        </w:rPr>
        <w:t>
      3) в строке 100.07.003 указывается общая стоимость выбывших фиксированных активов. Определяется как сумма строк с 100.07.003 I по 100.07.003 IV:</w:t>
      </w:r>
    </w:p>
    <w:bookmarkEnd w:id="505"/>
    <w:bookmarkStart w:name="z519" w:id="506"/>
    <w:p>
      <w:pPr>
        <w:spacing w:after="0"/>
        <w:ind w:left="0"/>
        <w:jc w:val="both"/>
      </w:pPr>
      <w:r>
        <w:rPr>
          <w:rFonts w:ascii="Times New Roman"/>
          <w:b w:val="false"/>
          <w:i w:val="false"/>
          <w:color w:val="000000"/>
          <w:sz w:val="28"/>
        </w:rPr>
        <w:t xml:space="preserve">
      в строке 100.07.003 I указывается стоимость выбывших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06"/>
    <w:bookmarkStart w:name="z520" w:id="507"/>
    <w:p>
      <w:pPr>
        <w:spacing w:after="0"/>
        <w:ind w:left="0"/>
        <w:jc w:val="both"/>
      </w:pPr>
      <w:r>
        <w:rPr>
          <w:rFonts w:ascii="Times New Roman"/>
          <w:b w:val="false"/>
          <w:i w:val="false"/>
          <w:color w:val="000000"/>
          <w:sz w:val="28"/>
        </w:rPr>
        <w:t xml:space="preserve">
      в строке 100.07.003 II указывается стоимость выбывших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07"/>
    <w:bookmarkStart w:name="z521" w:id="508"/>
    <w:p>
      <w:pPr>
        <w:spacing w:after="0"/>
        <w:ind w:left="0"/>
        <w:jc w:val="both"/>
      </w:pPr>
      <w:r>
        <w:rPr>
          <w:rFonts w:ascii="Times New Roman"/>
          <w:b w:val="false"/>
          <w:i w:val="false"/>
          <w:color w:val="000000"/>
          <w:sz w:val="28"/>
        </w:rPr>
        <w:t xml:space="preserve">
      в строке 100.07.003 III указывается стоимость выбывших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08"/>
    <w:bookmarkStart w:name="z522" w:id="509"/>
    <w:p>
      <w:pPr>
        <w:spacing w:after="0"/>
        <w:ind w:left="0"/>
        <w:jc w:val="both"/>
      </w:pPr>
      <w:r>
        <w:rPr>
          <w:rFonts w:ascii="Times New Roman"/>
          <w:b w:val="false"/>
          <w:i w:val="false"/>
          <w:color w:val="000000"/>
          <w:sz w:val="28"/>
        </w:rPr>
        <w:t xml:space="preserve">
      в строке 100.07.003 IV указывается стоимость выбывших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09"/>
    <w:bookmarkStart w:name="z523" w:id="510"/>
    <w:p>
      <w:pPr>
        <w:spacing w:after="0"/>
        <w:ind w:left="0"/>
        <w:jc w:val="both"/>
      </w:pPr>
      <w:r>
        <w:rPr>
          <w:rFonts w:ascii="Times New Roman"/>
          <w:b w:val="false"/>
          <w:i w:val="false"/>
          <w:color w:val="000000"/>
          <w:sz w:val="28"/>
        </w:rPr>
        <w:t xml:space="preserve">
      4) в строке 100.07.004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100.07.004 I по 100.07.004 IV:</w:t>
      </w:r>
    </w:p>
    <w:bookmarkEnd w:id="510"/>
    <w:bookmarkStart w:name="z524" w:id="511"/>
    <w:p>
      <w:pPr>
        <w:spacing w:after="0"/>
        <w:ind w:left="0"/>
        <w:jc w:val="both"/>
      </w:pPr>
      <w:r>
        <w:rPr>
          <w:rFonts w:ascii="Times New Roman"/>
          <w:b w:val="false"/>
          <w:i w:val="false"/>
          <w:color w:val="000000"/>
          <w:sz w:val="28"/>
        </w:rPr>
        <w:t xml:space="preserve">
      в строке 100.07.004 I указываются последующие расходы по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11"/>
    <w:bookmarkStart w:name="z525" w:id="512"/>
    <w:p>
      <w:pPr>
        <w:spacing w:after="0"/>
        <w:ind w:left="0"/>
        <w:jc w:val="both"/>
      </w:pPr>
      <w:r>
        <w:rPr>
          <w:rFonts w:ascii="Times New Roman"/>
          <w:b w:val="false"/>
          <w:i w:val="false"/>
          <w:color w:val="000000"/>
          <w:sz w:val="28"/>
        </w:rPr>
        <w:t xml:space="preserve">
      в строке 100.07.004 II указываются последующие расходы по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12"/>
    <w:bookmarkStart w:name="z526" w:id="513"/>
    <w:p>
      <w:pPr>
        <w:spacing w:after="0"/>
        <w:ind w:left="0"/>
        <w:jc w:val="both"/>
      </w:pPr>
      <w:r>
        <w:rPr>
          <w:rFonts w:ascii="Times New Roman"/>
          <w:b w:val="false"/>
          <w:i w:val="false"/>
          <w:color w:val="000000"/>
          <w:sz w:val="28"/>
        </w:rPr>
        <w:t xml:space="preserve">
      в строке 100.07.004 III указываются последующие расходы по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13"/>
    <w:bookmarkStart w:name="z527" w:id="514"/>
    <w:p>
      <w:pPr>
        <w:spacing w:after="0"/>
        <w:ind w:left="0"/>
        <w:jc w:val="both"/>
      </w:pPr>
      <w:r>
        <w:rPr>
          <w:rFonts w:ascii="Times New Roman"/>
          <w:b w:val="false"/>
          <w:i w:val="false"/>
          <w:color w:val="000000"/>
          <w:sz w:val="28"/>
        </w:rPr>
        <w:t xml:space="preserve">
      в строке 100.07.004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14"/>
    <w:bookmarkStart w:name="z528" w:id="515"/>
    <w:p>
      <w:pPr>
        <w:spacing w:after="0"/>
        <w:ind w:left="0"/>
        <w:jc w:val="both"/>
      </w:pPr>
      <w:r>
        <w:rPr>
          <w:rFonts w:ascii="Times New Roman"/>
          <w:b w:val="false"/>
          <w:i w:val="false"/>
          <w:color w:val="000000"/>
          <w:sz w:val="28"/>
        </w:rPr>
        <w:t>
      5) в строке 100.07.005 указывается общая сумма стоимостных балансов групп на конец налогового периода, определяется как сумма строк с 100.07.005 I по 100.07.005 IV:</w:t>
      </w:r>
    </w:p>
    <w:bookmarkEnd w:id="515"/>
    <w:bookmarkStart w:name="z529" w:id="516"/>
    <w:p>
      <w:pPr>
        <w:spacing w:after="0"/>
        <w:ind w:left="0"/>
        <w:jc w:val="both"/>
      </w:pPr>
      <w:r>
        <w:rPr>
          <w:rFonts w:ascii="Times New Roman"/>
          <w:b w:val="false"/>
          <w:i w:val="false"/>
          <w:color w:val="000000"/>
          <w:sz w:val="28"/>
        </w:rPr>
        <w:t xml:space="preserve">
      в строке 100.07.005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16"/>
    <w:bookmarkStart w:name="z530" w:id="517"/>
    <w:p>
      <w:pPr>
        <w:spacing w:after="0"/>
        <w:ind w:left="0"/>
        <w:jc w:val="both"/>
      </w:pPr>
      <w:r>
        <w:rPr>
          <w:rFonts w:ascii="Times New Roman"/>
          <w:b w:val="false"/>
          <w:i w:val="false"/>
          <w:color w:val="000000"/>
          <w:sz w:val="28"/>
        </w:rPr>
        <w:t xml:space="preserve">
      в строке 100.07.005 II указывается стоимостный баланс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17"/>
    <w:bookmarkStart w:name="z531" w:id="518"/>
    <w:p>
      <w:pPr>
        <w:spacing w:after="0"/>
        <w:ind w:left="0"/>
        <w:jc w:val="both"/>
      </w:pPr>
      <w:r>
        <w:rPr>
          <w:rFonts w:ascii="Times New Roman"/>
          <w:b w:val="false"/>
          <w:i w:val="false"/>
          <w:color w:val="000000"/>
          <w:sz w:val="28"/>
        </w:rPr>
        <w:t xml:space="preserve">
      в строке 100.07.005 III указывается стоимостный баланс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18"/>
    <w:bookmarkStart w:name="z532" w:id="519"/>
    <w:p>
      <w:pPr>
        <w:spacing w:after="0"/>
        <w:ind w:left="0"/>
        <w:jc w:val="both"/>
      </w:pPr>
      <w:r>
        <w:rPr>
          <w:rFonts w:ascii="Times New Roman"/>
          <w:b w:val="false"/>
          <w:i w:val="false"/>
          <w:color w:val="000000"/>
          <w:sz w:val="28"/>
        </w:rPr>
        <w:t xml:space="preserve">
      в строке 100.07.005 IV указывается стоимостный баланс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19"/>
    <w:bookmarkStart w:name="z533" w:id="520"/>
    <w:p>
      <w:pPr>
        <w:spacing w:after="0"/>
        <w:ind w:left="0"/>
        <w:jc w:val="both"/>
      </w:pPr>
      <w:r>
        <w:rPr>
          <w:rFonts w:ascii="Times New Roman"/>
          <w:b w:val="false"/>
          <w:i w:val="false"/>
          <w:color w:val="000000"/>
          <w:sz w:val="28"/>
        </w:rPr>
        <w:t xml:space="preserve">
      6) в строке 100.07.006 указывается общая сумма амортизационных отчислений по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100.07.006 I по 100.07.006 IV:</w:t>
      </w:r>
    </w:p>
    <w:bookmarkEnd w:id="520"/>
    <w:bookmarkStart w:name="z534" w:id="521"/>
    <w:p>
      <w:pPr>
        <w:spacing w:after="0"/>
        <w:ind w:left="0"/>
        <w:jc w:val="both"/>
      </w:pPr>
      <w:r>
        <w:rPr>
          <w:rFonts w:ascii="Times New Roman"/>
          <w:b w:val="false"/>
          <w:i w:val="false"/>
          <w:color w:val="000000"/>
          <w:sz w:val="28"/>
        </w:rPr>
        <w:t xml:space="preserve">
      в строке 100.07.006 I указываются амортизационные отчисления по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21"/>
    <w:bookmarkStart w:name="z535" w:id="522"/>
    <w:p>
      <w:pPr>
        <w:spacing w:after="0"/>
        <w:ind w:left="0"/>
        <w:jc w:val="both"/>
      </w:pPr>
      <w:r>
        <w:rPr>
          <w:rFonts w:ascii="Times New Roman"/>
          <w:b w:val="false"/>
          <w:i w:val="false"/>
          <w:color w:val="000000"/>
          <w:sz w:val="28"/>
        </w:rPr>
        <w:t xml:space="preserve">
      в строке 100.07.006 II указываются амортизационные отчисления по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22"/>
    <w:bookmarkStart w:name="z536" w:id="523"/>
    <w:p>
      <w:pPr>
        <w:spacing w:after="0"/>
        <w:ind w:left="0"/>
        <w:jc w:val="both"/>
      </w:pPr>
      <w:r>
        <w:rPr>
          <w:rFonts w:ascii="Times New Roman"/>
          <w:b w:val="false"/>
          <w:i w:val="false"/>
          <w:color w:val="000000"/>
          <w:sz w:val="28"/>
        </w:rPr>
        <w:t xml:space="preserve">
      в строке 100.07.006 III указываются амортизационные отчисления по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23"/>
    <w:bookmarkStart w:name="z537" w:id="524"/>
    <w:p>
      <w:pPr>
        <w:spacing w:after="0"/>
        <w:ind w:left="0"/>
        <w:jc w:val="both"/>
      </w:pPr>
      <w:r>
        <w:rPr>
          <w:rFonts w:ascii="Times New Roman"/>
          <w:b w:val="false"/>
          <w:i w:val="false"/>
          <w:color w:val="000000"/>
          <w:sz w:val="28"/>
        </w:rPr>
        <w:t xml:space="preserve">
      в строке 100.07.006 IV указываются амортизационные отчисления по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24"/>
    <w:bookmarkStart w:name="z538" w:id="525"/>
    <w:p>
      <w:pPr>
        <w:spacing w:after="0"/>
        <w:ind w:left="0"/>
        <w:jc w:val="both"/>
      </w:pPr>
      <w:r>
        <w:rPr>
          <w:rFonts w:ascii="Times New Roman"/>
          <w:b w:val="false"/>
          <w:i w:val="false"/>
          <w:color w:val="000000"/>
          <w:sz w:val="28"/>
        </w:rPr>
        <w:t xml:space="preserve">
      7) в строке 100.07.007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Определяется как сумма строк с 100.07.007 I по 100.07.007 IV:</w:t>
      </w:r>
    </w:p>
    <w:bookmarkEnd w:id="525"/>
    <w:bookmarkStart w:name="z539" w:id="526"/>
    <w:p>
      <w:pPr>
        <w:spacing w:after="0"/>
        <w:ind w:left="0"/>
        <w:jc w:val="both"/>
      </w:pPr>
      <w:r>
        <w:rPr>
          <w:rFonts w:ascii="Times New Roman"/>
          <w:b w:val="false"/>
          <w:i w:val="false"/>
          <w:color w:val="000000"/>
          <w:sz w:val="28"/>
        </w:rPr>
        <w:t xml:space="preserve">
      в строке 100.07.007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 группы;</w:t>
      </w:r>
    </w:p>
    <w:bookmarkEnd w:id="526"/>
    <w:bookmarkStart w:name="z540" w:id="527"/>
    <w:p>
      <w:pPr>
        <w:spacing w:after="0"/>
        <w:ind w:left="0"/>
        <w:jc w:val="both"/>
      </w:pPr>
      <w:r>
        <w:rPr>
          <w:rFonts w:ascii="Times New Roman"/>
          <w:b w:val="false"/>
          <w:i w:val="false"/>
          <w:color w:val="000000"/>
          <w:sz w:val="28"/>
        </w:rPr>
        <w:t xml:space="preserve">
      в строке 100.07.007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 группы;</w:t>
      </w:r>
    </w:p>
    <w:bookmarkEnd w:id="527"/>
    <w:bookmarkStart w:name="z541" w:id="528"/>
    <w:p>
      <w:pPr>
        <w:spacing w:after="0"/>
        <w:ind w:left="0"/>
        <w:jc w:val="both"/>
      </w:pPr>
      <w:r>
        <w:rPr>
          <w:rFonts w:ascii="Times New Roman"/>
          <w:b w:val="false"/>
          <w:i w:val="false"/>
          <w:color w:val="000000"/>
          <w:sz w:val="28"/>
        </w:rPr>
        <w:t xml:space="preserve">
      в строке 100.07.007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III группы;</w:t>
      </w:r>
    </w:p>
    <w:bookmarkEnd w:id="528"/>
    <w:bookmarkStart w:name="z542" w:id="529"/>
    <w:p>
      <w:pPr>
        <w:spacing w:after="0"/>
        <w:ind w:left="0"/>
        <w:jc w:val="both"/>
      </w:pPr>
      <w:r>
        <w:rPr>
          <w:rFonts w:ascii="Times New Roman"/>
          <w:b w:val="false"/>
          <w:i w:val="false"/>
          <w:color w:val="000000"/>
          <w:sz w:val="28"/>
        </w:rPr>
        <w:t xml:space="preserve">
      в строке 100.07.007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IV группы;</w:t>
      </w:r>
    </w:p>
    <w:bookmarkEnd w:id="529"/>
    <w:bookmarkStart w:name="z543" w:id="530"/>
    <w:p>
      <w:pPr>
        <w:spacing w:after="0"/>
        <w:ind w:left="0"/>
        <w:jc w:val="both"/>
      </w:pPr>
      <w:r>
        <w:rPr>
          <w:rFonts w:ascii="Times New Roman"/>
          <w:b w:val="false"/>
          <w:i w:val="false"/>
          <w:color w:val="000000"/>
          <w:sz w:val="28"/>
        </w:rPr>
        <w:t xml:space="preserve">
      8) в строке 100.07.008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100.07.008 I по 100.07.008 IV:</w:t>
      </w:r>
    </w:p>
    <w:bookmarkEnd w:id="530"/>
    <w:bookmarkStart w:name="z544" w:id="531"/>
    <w:p>
      <w:pPr>
        <w:spacing w:after="0"/>
        <w:ind w:left="0"/>
        <w:jc w:val="both"/>
      </w:pPr>
      <w:r>
        <w:rPr>
          <w:rFonts w:ascii="Times New Roman"/>
          <w:b w:val="false"/>
          <w:i w:val="false"/>
          <w:color w:val="000000"/>
          <w:sz w:val="28"/>
        </w:rPr>
        <w:t xml:space="preserve">
      в строке 100.07.008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31"/>
    <w:bookmarkStart w:name="z545" w:id="532"/>
    <w:p>
      <w:pPr>
        <w:spacing w:after="0"/>
        <w:ind w:left="0"/>
        <w:jc w:val="both"/>
      </w:pPr>
      <w:r>
        <w:rPr>
          <w:rFonts w:ascii="Times New Roman"/>
          <w:b w:val="false"/>
          <w:i w:val="false"/>
          <w:color w:val="000000"/>
          <w:sz w:val="28"/>
        </w:rPr>
        <w:t xml:space="preserve">
      в строке 100.07.008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32"/>
    <w:bookmarkStart w:name="z546" w:id="533"/>
    <w:p>
      <w:pPr>
        <w:spacing w:after="0"/>
        <w:ind w:left="0"/>
        <w:jc w:val="both"/>
      </w:pPr>
      <w:r>
        <w:rPr>
          <w:rFonts w:ascii="Times New Roman"/>
          <w:b w:val="false"/>
          <w:i w:val="false"/>
          <w:color w:val="000000"/>
          <w:sz w:val="28"/>
        </w:rPr>
        <w:t xml:space="preserve">
      в строке 100.07.008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33"/>
    <w:bookmarkStart w:name="z547" w:id="534"/>
    <w:p>
      <w:pPr>
        <w:spacing w:after="0"/>
        <w:ind w:left="0"/>
        <w:jc w:val="both"/>
      </w:pPr>
      <w:r>
        <w:rPr>
          <w:rFonts w:ascii="Times New Roman"/>
          <w:b w:val="false"/>
          <w:i w:val="false"/>
          <w:color w:val="000000"/>
          <w:sz w:val="28"/>
        </w:rPr>
        <w:t xml:space="preserve">
      в строке 100.07.008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34"/>
    <w:bookmarkStart w:name="z548" w:id="535"/>
    <w:p>
      <w:pPr>
        <w:spacing w:after="0"/>
        <w:ind w:left="0"/>
        <w:jc w:val="both"/>
      </w:pPr>
      <w:r>
        <w:rPr>
          <w:rFonts w:ascii="Times New Roman"/>
          <w:b w:val="false"/>
          <w:i w:val="false"/>
          <w:color w:val="000000"/>
          <w:sz w:val="28"/>
        </w:rPr>
        <w:t xml:space="preserve">
      9) в строке 100.07.009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100.07.009 I по 100.07.009 IV:</w:t>
      </w:r>
    </w:p>
    <w:bookmarkEnd w:id="535"/>
    <w:bookmarkStart w:name="z549" w:id="536"/>
    <w:p>
      <w:pPr>
        <w:spacing w:after="0"/>
        <w:ind w:left="0"/>
        <w:jc w:val="both"/>
      </w:pPr>
      <w:r>
        <w:rPr>
          <w:rFonts w:ascii="Times New Roman"/>
          <w:b w:val="false"/>
          <w:i w:val="false"/>
          <w:color w:val="000000"/>
          <w:sz w:val="28"/>
        </w:rPr>
        <w:t xml:space="preserve">
      в строке 100.07.009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 группы;</w:t>
      </w:r>
    </w:p>
    <w:bookmarkEnd w:id="536"/>
    <w:bookmarkStart w:name="z550" w:id="537"/>
    <w:p>
      <w:pPr>
        <w:spacing w:after="0"/>
        <w:ind w:left="0"/>
        <w:jc w:val="both"/>
      </w:pPr>
      <w:r>
        <w:rPr>
          <w:rFonts w:ascii="Times New Roman"/>
          <w:b w:val="false"/>
          <w:i w:val="false"/>
          <w:color w:val="000000"/>
          <w:sz w:val="28"/>
        </w:rPr>
        <w:t xml:space="preserve">
      в строке 100.07.009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 группы;</w:t>
      </w:r>
    </w:p>
    <w:bookmarkEnd w:id="537"/>
    <w:bookmarkStart w:name="z551" w:id="538"/>
    <w:p>
      <w:pPr>
        <w:spacing w:after="0"/>
        <w:ind w:left="0"/>
        <w:jc w:val="both"/>
      </w:pPr>
      <w:r>
        <w:rPr>
          <w:rFonts w:ascii="Times New Roman"/>
          <w:b w:val="false"/>
          <w:i w:val="false"/>
          <w:color w:val="000000"/>
          <w:sz w:val="28"/>
        </w:rPr>
        <w:t xml:space="preserve">
      в строке 100.07.009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III группы;</w:t>
      </w:r>
    </w:p>
    <w:bookmarkEnd w:id="538"/>
    <w:bookmarkStart w:name="z552" w:id="539"/>
    <w:p>
      <w:pPr>
        <w:spacing w:after="0"/>
        <w:ind w:left="0"/>
        <w:jc w:val="both"/>
      </w:pPr>
      <w:r>
        <w:rPr>
          <w:rFonts w:ascii="Times New Roman"/>
          <w:b w:val="false"/>
          <w:i w:val="false"/>
          <w:color w:val="000000"/>
          <w:sz w:val="28"/>
        </w:rPr>
        <w:t xml:space="preserve">
      в строке 100.07.009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IV группы;</w:t>
      </w:r>
    </w:p>
    <w:bookmarkEnd w:id="539"/>
    <w:bookmarkStart w:name="z553" w:id="540"/>
    <w:p>
      <w:pPr>
        <w:spacing w:after="0"/>
        <w:ind w:left="0"/>
        <w:jc w:val="both"/>
      </w:pPr>
      <w:r>
        <w:rPr>
          <w:rFonts w:ascii="Times New Roman"/>
          <w:b w:val="false"/>
          <w:i w:val="false"/>
          <w:color w:val="000000"/>
          <w:sz w:val="28"/>
        </w:rPr>
        <w:t xml:space="preserve">
      10) в строке 100.07.010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100.07.010 I по 100.07.010 IV:</w:t>
      </w:r>
    </w:p>
    <w:bookmarkEnd w:id="540"/>
    <w:bookmarkStart w:name="z554" w:id="541"/>
    <w:p>
      <w:pPr>
        <w:spacing w:after="0"/>
        <w:ind w:left="0"/>
        <w:jc w:val="both"/>
      </w:pPr>
      <w:r>
        <w:rPr>
          <w:rFonts w:ascii="Times New Roman"/>
          <w:b w:val="false"/>
          <w:i w:val="false"/>
          <w:color w:val="000000"/>
          <w:sz w:val="28"/>
        </w:rPr>
        <w:t xml:space="preserve">
      в строке 100.07.010 I указываются последующие расходы по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41"/>
    <w:bookmarkStart w:name="z555" w:id="542"/>
    <w:p>
      <w:pPr>
        <w:spacing w:after="0"/>
        <w:ind w:left="0"/>
        <w:jc w:val="both"/>
      </w:pPr>
      <w:r>
        <w:rPr>
          <w:rFonts w:ascii="Times New Roman"/>
          <w:b w:val="false"/>
          <w:i w:val="false"/>
          <w:color w:val="000000"/>
          <w:sz w:val="28"/>
        </w:rPr>
        <w:t xml:space="preserve">
      в строке 100.07.010 II указываются последующие расходы по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42"/>
    <w:bookmarkStart w:name="z556" w:id="543"/>
    <w:p>
      <w:pPr>
        <w:spacing w:after="0"/>
        <w:ind w:left="0"/>
        <w:jc w:val="both"/>
      </w:pPr>
      <w:r>
        <w:rPr>
          <w:rFonts w:ascii="Times New Roman"/>
          <w:b w:val="false"/>
          <w:i w:val="false"/>
          <w:color w:val="000000"/>
          <w:sz w:val="28"/>
        </w:rPr>
        <w:t xml:space="preserve">
      в строке 100.07.010 III указываются последующие расходы по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43"/>
    <w:bookmarkStart w:name="z557" w:id="544"/>
    <w:p>
      <w:pPr>
        <w:spacing w:after="0"/>
        <w:ind w:left="0"/>
        <w:jc w:val="both"/>
      </w:pPr>
      <w:r>
        <w:rPr>
          <w:rFonts w:ascii="Times New Roman"/>
          <w:b w:val="false"/>
          <w:i w:val="false"/>
          <w:color w:val="000000"/>
          <w:sz w:val="28"/>
        </w:rPr>
        <w:t xml:space="preserve">
      в строке 100.07.010 IV указываются последующие расходы по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44"/>
    <w:bookmarkStart w:name="z558" w:id="545"/>
    <w:p>
      <w:pPr>
        <w:spacing w:after="0"/>
        <w:ind w:left="0"/>
        <w:jc w:val="both"/>
      </w:pPr>
      <w:r>
        <w:rPr>
          <w:rFonts w:ascii="Times New Roman"/>
          <w:b w:val="false"/>
          <w:i w:val="false"/>
          <w:color w:val="000000"/>
          <w:sz w:val="28"/>
        </w:rPr>
        <w:t>
      11) в строке 100.07.011 указывается общая сумма вычетов налогового периода по фиксированным активам. Определяется как сумма строк с 100.07.011 I по 100.07.011 IV:</w:t>
      </w:r>
    </w:p>
    <w:bookmarkEnd w:id="545"/>
    <w:bookmarkStart w:name="z559" w:id="546"/>
    <w:p>
      <w:pPr>
        <w:spacing w:after="0"/>
        <w:ind w:left="0"/>
        <w:jc w:val="both"/>
      </w:pPr>
      <w:r>
        <w:rPr>
          <w:rFonts w:ascii="Times New Roman"/>
          <w:b w:val="false"/>
          <w:i w:val="false"/>
          <w:color w:val="000000"/>
          <w:sz w:val="28"/>
        </w:rPr>
        <w:t>
      в строке 100.07.011 I указываются вычеты по фиксированным активам I группы. Определяется как сумма строк 100.07.006 I, 100.07.007 I, 100.07.009 I, 100.07.010 I (100.07.006 I + 100.07.007 I + 100.07.009 I + 100.07.010 I);</w:t>
      </w:r>
    </w:p>
    <w:bookmarkEnd w:id="546"/>
    <w:bookmarkStart w:name="z560" w:id="547"/>
    <w:p>
      <w:pPr>
        <w:spacing w:after="0"/>
        <w:ind w:left="0"/>
        <w:jc w:val="both"/>
      </w:pPr>
      <w:r>
        <w:rPr>
          <w:rFonts w:ascii="Times New Roman"/>
          <w:b w:val="false"/>
          <w:i w:val="false"/>
          <w:color w:val="000000"/>
          <w:sz w:val="28"/>
        </w:rPr>
        <w:t>
      в строке 100.07.0011 II указываются вычеты по фиксированным активам II группы. Определяется как сумма строк 100.07.006 II, 100.07.007 II, 100.07.008 II, 100.07.009 II, 100.07.010 II (100.07.006 II + 100.07.007 II + 100.07.008 II + 100.07.009 II + 100.07.010 II);</w:t>
      </w:r>
    </w:p>
    <w:bookmarkEnd w:id="547"/>
    <w:bookmarkStart w:name="z561" w:id="548"/>
    <w:p>
      <w:pPr>
        <w:spacing w:after="0"/>
        <w:ind w:left="0"/>
        <w:jc w:val="both"/>
      </w:pPr>
      <w:r>
        <w:rPr>
          <w:rFonts w:ascii="Times New Roman"/>
          <w:b w:val="false"/>
          <w:i w:val="false"/>
          <w:color w:val="000000"/>
          <w:sz w:val="28"/>
        </w:rPr>
        <w:t>
      в строке 100.07.011 III указываются вычеты по фиксированным активам III группы. Определяется как сумма строк 100.07.006 III, 100.07.007 III, 100.07.008 III, 100.07.009 III, 100.07.010 III (100.07.006 III + 100.07.007 III + 100.07.008 III + 100.07.009 III + 100.07.010 III);</w:t>
      </w:r>
    </w:p>
    <w:bookmarkEnd w:id="548"/>
    <w:bookmarkStart w:name="z562" w:id="549"/>
    <w:p>
      <w:pPr>
        <w:spacing w:after="0"/>
        <w:ind w:left="0"/>
        <w:jc w:val="both"/>
      </w:pPr>
      <w:r>
        <w:rPr>
          <w:rFonts w:ascii="Times New Roman"/>
          <w:b w:val="false"/>
          <w:i w:val="false"/>
          <w:color w:val="000000"/>
          <w:sz w:val="28"/>
        </w:rPr>
        <w:t>
      в строке 100.07.011 IV указываются вычеты по фиксированным активам IV группы. Определяется как сумма строк 100.07.006 IV, 100.07.007 IV, 100.07.008 IV, 100.07.009 IV, 100.07.010 IV (100.07.006 IV + 100.07.007 IV + 100.07.008 IV + 100.07.009 IV + 100.07.010 IV);</w:t>
      </w:r>
    </w:p>
    <w:bookmarkEnd w:id="549"/>
    <w:bookmarkStart w:name="z563" w:id="550"/>
    <w:p>
      <w:pPr>
        <w:spacing w:after="0"/>
        <w:ind w:left="0"/>
        <w:jc w:val="both"/>
      </w:pPr>
      <w:r>
        <w:rPr>
          <w:rFonts w:ascii="Times New Roman"/>
          <w:b w:val="false"/>
          <w:i w:val="false"/>
          <w:color w:val="000000"/>
          <w:sz w:val="28"/>
        </w:rPr>
        <w:t xml:space="preserve">
      12) в строке 100.07.012 указываются последующие расходы по арендуемым основным средствам,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550"/>
    <w:bookmarkStart w:name="z564" w:id="551"/>
    <w:p>
      <w:pPr>
        <w:spacing w:after="0"/>
        <w:ind w:left="0"/>
        <w:jc w:val="both"/>
      </w:pPr>
      <w:r>
        <w:rPr>
          <w:rFonts w:ascii="Times New Roman"/>
          <w:b w:val="false"/>
          <w:i w:val="false"/>
          <w:color w:val="000000"/>
          <w:sz w:val="28"/>
        </w:rPr>
        <w:t>
      Строка 100.07.008 I учитывается при определении строки 100.00.064.</w:t>
      </w:r>
    </w:p>
    <w:bookmarkEnd w:id="551"/>
    <w:bookmarkStart w:name="z565" w:id="552"/>
    <w:p>
      <w:pPr>
        <w:spacing w:after="0"/>
        <w:ind w:left="0"/>
        <w:jc w:val="both"/>
      </w:pPr>
      <w:r>
        <w:rPr>
          <w:rFonts w:ascii="Times New Roman"/>
          <w:b w:val="false"/>
          <w:i w:val="false"/>
          <w:color w:val="000000"/>
          <w:sz w:val="28"/>
        </w:rPr>
        <w:t>
      Сумма строк 100.07.011 и 100.07.012 переносится в строку 100.00.054.</w:t>
      </w:r>
    </w:p>
    <w:bookmarkEnd w:id="552"/>
    <w:bookmarkStart w:name="z566" w:id="553"/>
    <w:p>
      <w:pPr>
        <w:spacing w:after="0"/>
        <w:ind w:left="0"/>
        <w:jc w:val="both"/>
      </w:pPr>
      <w:r>
        <w:rPr>
          <w:rFonts w:ascii="Times New Roman"/>
          <w:b w:val="false"/>
          <w:i w:val="false"/>
          <w:color w:val="000000"/>
          <w:sz w:val="28"/>
        </w:rPr>
        <w:t xml:space="preserve">
      46. Раздел "Вычеты по общим и косвенным фиксированным активам"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общим и косвенным фиксированным активам, а также последующим расходам, произведенным такими налогоплательщиками в отношении арендуемых основных средств, связанных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553"/>
    <w:bookmarkStart w:name="z567" w:id="554"/>
    <w:p>
      <w:pPr>
        <w:spacing w:after="0"/>
        <w:ind w:left="0"/>
        <w:jc w:val="both"/>
      </w:pPr>
      <w:r>
        <w:rPr>
          <w:rFonts w:ascii="Times New Roman"/>
          <w:b w:val="false"/>
          <w:i w:val="false"/>
          <w:color w:val="000000"/>
          <w:sz w:val="28"/>
        </w:rPr>
        <w:t xml:space="preserve">
      Недропользователь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между контрактом (контрактами) на недропользование, а также между контрактом (контрактами) и внеконтрактной деятельностью на основании принятых недропользователем в налоговой учетной политике одного или нескольких методов ведения раздельного налогового учета.</w:t>
      </w:r>
    </w:p>
    <w:bookmarkEnd w:id="554"/>
    <w:bookmarkStart w:name="z568" w:id="555"/>
    <w:p>
      <w:pPr>
        <w:spacing w:after="0"/>
        <w:ind w:left="0"/>
        <w:jc w:val="both"/>
      </w:pPr>
      <w:r>
        <w:rPr>
          <w:rFonts w:ascii="Times New Roman"/>
          <w:b w:val="false"/>
          <w:i w:val="false"/>
          <w:color w:val="000000"/>
          <w:sz w:val="28"/>
        </w:rPr>
        <w:t>
      Вычеты по общим и косвенным фиксированным активам в части, распределенной на контракты на недропользование, а также последующим расходам, произведенным недропользователем в отношении арендуемых основных средств, отражаются в форме 100.14 по каждому контракту, в части распределенной на внеконтрактную деятельность, отражаются в Разделе "Сумма вычетов по общим и косвенным фиксированным активам, распределенная на внеконтрактную деятельность".</w:t>
      </w:r>
    </w:p>
    <w:bookmarkEnd w:id="555"/>
    <w:bookmarkStart w:name="z569" w:id="556"/>
    <w:p>
      <w:pPr>
        <w:spacing w:after="0"/>
        <w:ind w:left="0"/>
        <w:jc w:val="both"/>
      </w:pPr>
      <w:r>
        <w:rPr>
          <w:rFonts w:ascii="Times New Roman"/>
          <w:b w:val="false"/>
          <w:i w:val="false"/>
          <w:color w:val="000000"/>
          <w:sz w:val="28"/>
        </w:rPr>
        <w:t>
      В разделе "Вычеты по общим и косвенным фиксированным активам":</w:t>
      </w:r>
    </w:p>
    <w:bookmarkEnd w:id="556"/>
    <w:bookmarkStart w:name="z570" w:id="557"/>
    <w:p>
      <w:pPr>
        <w:spacing w:after="0"/>
        <w:ind w:left="0"/>
        <w:jc w:val="both"/>
      </w:pPr>
      <w:r>
        <w:rPr>
          <w:rFonts w:ascii="Times New Roman"/>
          <w:b w:val="false"/>
          <w:i w:val="false"/>
          <w:color w:val="000000"/>
          <w:sz w:val="28"/>
        </w:rPr>
        <w:t>
      1) в строке 100.07.013 указывается общая сумма стоимостных балансов групп на начало налогового периода, определяется как сумма строк с 100.07.013 I по 100.07.013 IV:</w:t>
      </w:r>
    </w:p>
    <w:bookmarkEnd w:id="557"/>
    <w:bookmarkStart w:name="z571" w:id="558"/>
    <w:p>
      <w:pPr>
        <w:spacing w:after="0"/>
        <w:ind w:left="0"/>
        <w:jc w:val="both"/>
      </w:pPr>
      <w:r>
        <w:rPr>
          <w:rFonts w:ascii="Times New Roman"/>
          <w:b w:val="false"/>
          <w:i w:val="false"/>
          <w:color w:val="000000"/>
          <w:sz w:val="28"/>
        </w:rPr>
        <w:t xml:space="preserve">
      в строке 100.07.013 I указывается сумма стоимостных балансов подгрупп общих и косвенных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58"/>
    <w:bookmarkStart w:name="z572" w:id="559"/>
    <w:p>
      <w:pPr>
        <w:spacing w:after="0"/>
        <w:ind w:left="0"/>
        <w:jc w:val="both"/>
      </w:pPr>
      <w:r>
        <w:rPr>
          <w:rFonts w:ascii="Times New Roman"/>
          <w:b w:val="false"/>
          <w:i w:val="false"/>
          <w:color w:val="000000"/>
          <w:sz w:val="28"/>
        </w:rPr>
        <w:t xml:space="preserve">
      в строке 100.07.013 II указывается стоимостный баланс общих и косвенных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59"/>
    <w:bookmarkStart w:name="z573" w:id="560"/>
    <w:p>
      <w:pPr>
        <w:spacing w:after="0"/>
        <w:ind w:left="0"/>
        <w:jc w:val="both"/>
      </w:pPr>
      <w:r>
        <w:rPr>
          <w:rFonts w:ascii="Times New Roman"/>
          <w:b w:val="false"/>
          <w:i w:val="false"/>
          <w:color w:val="000000"/>
          <w:sz w:val="28"/>
        </w:rPr>
        <w:t xml:space="preserve">
      в строке 100.07.013 III указывается стоимостный баланс общих и косвенных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60"/>
    <w:bookmarkStart w:name="z574" w:id="561"/>
    <w:p>
      <w:pPr>
        <w:spacing w:after="0"/>
        <w:ind w:left="0"/>
        <w:jc w:val="both"/>
      </w:pPr>
      <w:r>
        <w:rPr>
          <w:rFonts w:ascii="Times New Roman"/>
          <w:b w:val="false"/>
          <w:i w:val="false"/>
          <w:color w:val="000000"/>
          <w:sz w:val="28"/>
        </w:rPr>
        <w:t xml:space="preserve">
      в строке 100.07.013 IV указывается стоимостный баланс общих и косвенных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61"/>
    <w:bookmarkStart w:name="z575" w:id="562"/>
    <w:p>
      <w:pPr>
        <w:spacing w:after="0"/>
        <w:ind w:left="0"/>
        <w:jc w:val="both"/>
      </w:pPr>
      <w:r>
        <w:rPr>
          <w:rFonts w:ascii="Times New Roman"/>
          <w:b w:val="false"/>
          <w:i w:val="false"/>
          <w:color w:val="000000"/>
          <w:sz w:val="28"/>
        </w:rPr>
        <w:t>
      2) в строке 100.07.014 указывается общая стоимость поступивших в налоговом периоде общих и косвенных фиксированных активов. Определяется как сумма строк с 100.07.014 I по 100.07.0014 IV:</w:t>
      </w:r>
    </w:p>
    <w:bookmarkEnd w:id="562"/>
    <w:bookmarkStart w:name="z576" w:id="563"/>
    <w:p>
      <w:pPr>
        <w:spacing w:after="0"/>
        <w:ind w:left="0"/>
        <w:jc w:val="both"/>
      </w:pPr>
      <w:r>
        <w:rPr>
          <w:rFonts w:ascii="Times New Roman"/>
          <w:b w:val="false"/>
          <w:i w:val="false"/>
          <w:color w:val="000000"/>
          <w:sz w:val="28"/>
        </w:rPr>
        <w:t xml:space="preserve">
      в строке 100.07.014 I указывается стоимость поступивших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63"/>
    <w:bookmarkStart w:name="z577" w:id="564"/>
    <w:p>
      <w:pPr>
        <w:spacing w:after="0"/>
        <w:ind w:left="0"/>
        <w:jc w:val="both"/>
      </w:pPr>
      <w:r>
        <w:rPr>
          <w:rFonts w:ascii="Times New Roman"/>
          <w:b w:val="false"/>
          <w:i w:val="false"/>
          <w:color w:val="000000"/>
          <w:sz w:val="28"/>
        </w:rPr>
        <w:t xml:space="preserve">
      в строке 100.07.014 II указывается стоимость поступивших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64"/>
    <w:bookmarkStart w:name="z578" w:id="565"/>
    <w:p>
      <w:pPr>
        <w:spacing w:after="0"/>
        <w:ind w:left="0"/>
        <w:jc w:val="both"/>
      </w:pPr>
      <w:r>
        <w:rPr>
          <w:rFonts w:ascii="Times New Roman"/>
          <w:b w:val="false"/>
          <w:i w:val="false"/>
          <w:color w:val="000000"/>
          <w:sz w:val="28"/>
        </w:rPr>
        <w:t xml:space="preserve">
      в строке 100.07.014 III указывается стоимость поступивших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65"/>
    <w:bookmarkStart w:name="z579" w:id="566"/>
    <w:p>
      <w:pPr>
        <w:spacing w:after="0"/>
        <w:ind w:left="0"/>
        <w:jc w:val="both"/>
      </w:pPr>
      <w:r>
        <w:rPr>
          <w:rFonts w:ascii="Times New Roman"/>
          <w:b w:val="false"/>
          <w:i w:val="false"/>
          <w:color w:val="000000"/>
          <w:sz w:val="28"/>
        </w:rPr>
        <w:t xml:space="preserve">
      в строке 100.07.014 IV указывается общая стоимость поступивших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66"/>
    <w:bookmarkStart w:name="z580" w:id="567"/>
    <w:p>
      <w:pPr>
        <w:spacing w:after="0"/>
        <w:ind w:left="0"/>
        <w:jc w:val="both"/>
      </w:pPr>
      <w:r>
        <w:rPr>
          <w:rFonts w:ascii="Times New Roman"/>
          <w:b w:val="false"/>
          <w:i w:val="false"/>
          <w:color w:val="000000"/>
          <w:sz w:val="28"/>
        </w:rPr>
        <w:t>
      3) в строке 100.07.015 указывается общая стоимость выбывших общих и косвенных фиксированных активов. Определяется как сумма строк с 100.07.003 I по 100.07.015 IV:</w:t>
      </w:r>
    </w:p>
    <w:bookmarkEnd w:id="567"/>
    <w:bookmarkStart w:name="z581" w:id="568"/>
    <w:p>
      <w:pPr>
        <w:spacing w:after="0"/>
        <w:ind w:left="0"/>
        <w:jc w:val="both"/>
      </w:pPr>
      <w:r>
        <w:rPr>
          <w:rFonts w:ascii="Times New Roman"/>
          <w:b w:val="false"/>
          <w:i w:val="false"/>
          <w:color w:val="000000"/>
          <w:sz w:val="28"/>
        </w:rPr>
        <w:t xml:space="preserve">
      в строке 100.07.015 I указывается стоимость выбывших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68"/>
    <w:bookmarkStart w:name="z582" w:id="569"/>
    <w:p>
      <w:pPr>
        <w:spacing w:after="0"/>
        <w:ind w:left="0"/>
        <w:jc w:val="both"/>
      </w:pPr>
      <w:r>
        <w:rPr>
          <w:rFonts w:ascii="Times New Roman"/>
          <w:b w:val="false"/>
          <w:i w:val="false"/>
          <w:color w:val="000000"/>
          <w:sz w:val="28"/>
        </w:rPr>
        <w:t xml:space="preserve">
      в строке 100.07.015 II указывается стоимость выбывших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69"/>
    <w:bookmarkStart w:name="z583" w:id="570"/>
    <w:p>
      <w:pPr>
        <w:spacing w:after="0"/>
        <w:ind w:left="0"/>
        <w:jc w:val="both"/>
      </w:pPr>
      <w:r>
        <w:rPr>
          <w:rFonts w:ascii="Times New Roman"/>
          <w:b w:val="false"/>
          <w:i w:val="false"/>
          <w:color w:val="000000"/>
          <w:sz w:val="28"/>
        </w:rPr>
        <w:t xml:space="preserve">
      в строке 100.07.015 III указывается стоимость выбывших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70"/>
    <w:bookmarkStart w:name="z584" w:id="571"/>
    <w:p>
      <w:pPr>
        <w:spacing w:after="0"/>
        <w:ind w:left="0"/>
        <w:jc w:val="both"/>
      </w:pPr>
      <w:r>
        <w:rPr>
          <w:rFonts w:ascii="Times New Roman"/>
          <w:b w:val="false"/>
          <w:i w:val="false"/>
          <w:color w:val="000000"/>
          <w:sz w:val="28"/>
        </w:rPr>
        <w:t xml:space="preserve">
      в строке 100.07.015 IV указывается стоимость выбывших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71"/>
    <w:bookmarkStart w:name="z585" w:id="572"/>
    <w:p>
      <w:pPr>
        <w:spacing w:after="0"/>
        <w:ind w:left="0"/>
        <w:jc w:val="both"/>
      </w:pPr>
      <w:r>
        <w:rPr>
          <w:rFonts w:ascii="Times New Roman"/>
          <w:b w:val="false"/>
          <w:i w:val="false"/>
          <w:color w:val="000000"/>
          <w:sz w:val="28"/>
        </w:rPr>
        <w:t xml:space="preserve">
      4) в строке 100.07.016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100.07.016 I по 100.07.016 IV:</w:t>
      </w:r>
    </w:p>
    <w:bookmarkEnd w:id="572"/>
    <w:bookmarkStart w:name="z586" w:id="573"/>
    <w:p>
      <w:pPr>
        <w:spacing w:after="0"/>
        <w:ind w:left="0"/>
        <w:jc w:val="both"/>
      </w:pPr>
      <w:r>
        <w:rPr>
          <w:rFonts w:ascii="Times New Roman"/>
          <w:b w:val="false"/>
          <w:i w:val="false"/>
          <w:color w:val="000000"/>
          <w:sz w:val="28"/>
        </w:rPr>
        <w:t xml:space="preserve">
      в строке 100.07.016 I указываются последующие расходы по общим и косвенным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73"/>
    <w:bookmarkStart w:name="z587" w:id="574"/>
    <w:p>
      <w:pPr>
        <w:spacing w:after="0"/>
        <w:ind w:left="0"/>
        <w:jc w:val="both"/>
      </w:pPr>
      <w:r>
        <w:rPr>
          <w:rFonts w:ascii="Times New Roman"/>
          <w:b w:val="false"/>
          <w:i w:val="false"/>
          <w:color w:val="000000"/>
          <w:sz w:val="28"/>
        </w:rPr>
        <w:t xml:space="preserve">
      в строке 100.07.016 II указываются последующие расходы по общим и косвенным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74"/>
    <w:bookmarkStart w:name="z588" w:id="575"/>
    <w:p>
      <w:pPr>
        <w:spacing w:after="0"/>
        <w:ind w:left="0"/>
        <w:jc w:val="both"/>
      </w:pPr>
      <w:r>
        <w:rPr>
          <w:rFonts w:ascii="Times New Roman"/>
          <w:b w:val="false"/>
          <w:i w:val="false"/>
          <w:color w:val="000000"/>
          <w:sz w:val="28"/>
        </w:rPr>
        <w:t xml:space="preserve">
      в строке 100.07.016 III указываются последующие расходы по общим и косвенным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75"/>
    <w:bookmarkStart w:name="z589" w:id="576"/>
    <w:p>
      <w:pPr>
        <w:spacing w:after="0"/>
        <w:ind w:left="0"/>
        <w:jc w:val="both"/>
      </w:pPr>
      <w:r>
        <w:rPr>
          <w:rFonts w:ascii="Times New Roman"/>
          <w:b w:val="false"/>
          <w:i w:val="false"/>
          <w:color w:val="000000"/>
          <w:sz w:val="28"/>
        </w:rPr>
        <w:t xml:space="preserve">
      в строке 100.07.016 IV указываются последующие расходы по общим и косвенным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76"/>
    <w:bookmarkStart w:name="z590" w:id="577"/>
    <w:p>
      <w:pPr>
        <w:spacing w:after="0"/>
        <w:ind w:left="0"/>
        <w:jc w:val="both"/>
      </w:pPr>
      <w:r>
        <w:rPr>
          <w:rFonts w:ascii="Times New Roman"/>
          <w:b w:val="false"/>
          <w:i w:val="false"/>
          <w:color w:val="000000"/>
          <w:sz w:val="28"/>
        </w:rPr>
        <w:t>
      5) в строке 100.07.017 указывается общая сумма стоимостных балансов групп на конец налогового периода, определяется как сумма строк с 100.07.017 I по 100.07.017 IV:</w:t>
      </w:r>
    </w:p>
    <w:bookmarkEnd w:id="577"/>
    <w:bookmarkStart w:name="z591" w:id="578"/>
    <w:p>
      <w:pPr>
        <w:spacing w:after="0"/>
        <w:ind w:left="0"/>
        <w:jc w:val="both"/>
      </w:pPr>
      <w:r>
        <w:rPr>
          <w:rFonts w:ascii="Times New Roman"/>
          <w:b w:val="false"/>
          <w:i w:val="false"/>
          <w:color w:val="000000"/>
          <w:sz w:val="28"/>
        </w:rPr>
        <w:t xml:space="preserve">
      в строке 100.07.017 I указывается общая сумма стоимостных балансов подгрупп общих и косвенных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78"/>
    <w:bookmarkStart w:name="z592" w:id="579"/>
    <w:p>
      <w:pPr>
        <w:spacing w:after="0"/>
        <w:ind w:left="0"/>
        <w:jc w:val="both"/>
      </w:pPr>
      <w:r>
        <w:rPr>
          <w:rFonts w:ascii="Times New Roman"/>
          <w:b w:val="false"/>
          <w:i w:val="false"/>
          <w:color w:val="000000"/>
          <w:sz w:val="28"/>
        </w:rPr>
        <w:t xml:space="preserve">
      в строке 100.07.017 II указывается стоимостный баланс общих и косвенных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79"/>
    <w:bookmarkStart w:name="z593" w:id="580"/>
    <w:p>
      <w:pPr>
        <w:spacing w:after="0"/>
        <w:ind w:left="0"/>
        <w:jc w:val="both"/>
      </w:pPr>
      <w:r>
        <w:rPr>
          <w:rFonts w:ascii="Times New Roman"/>
          <w:b w:val="false"/>
          <w:i w:val="false"/>
          <w:color w:val="000000"/>
          <w:sz w:val="28"/>
        </w:rPr>
        <w:t xml:space="preserve">
      в строке 100.07.017 III указывается стоимостный баланс общих и косвенных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80"/>
    <w:bookmarkStart w:name="z594" w:id="581"/>
    <w:p>
      <w:pPr>
        <w:spacing w:after="0"/>
        <w:ind w:left="0"/>
        <w:jc w:val="both"/>
      </w:pPr>
      <w:r>
        <w:rPr>
          <w:rFonts w:ascii="Times New Roman"/>
          <w:b w:val="false"/>
          <w:i w:val="false"/>
          <w:color w:val="000000"/>
          <w:sz w:val="28"/>
        </w:rPr>
        <w:t xml:space="preserve">
      в строке 100.07.017 IV указывается стоимостный баланс общих и косвенных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81"/>
    <w:bookmarkStart w:name="z595" w:id="582"/>
    <w:p>
      <w:pPr>
        <w:spacing w:after="0"/>
        <w:ind w:left="0"/>
        <w:jc w:val="both"/>
      </w:pPr>
      <w:r>
        <w:rPr>
          <w:rFonts w:ascii="Times New Roman"/>
          <w:b w:val="false"/>
          <w:i w:val="false"/>
          <w:color w:val="000000"/>
          <w:sz w:val="28"/>
        </w:rPr>
        <w:t xml:space="preserve">
      6) в строке 100.07.018 указывается общая сумма амортизационных отчислений по общим и косвенным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100.07.018 I по 100.07.018 IV:</w:t>
      </w:r>
    </w:p>
    <w:bookmarkEnd w:id="582"/>
    <w:bookmarkStart w:name="z596" w:id="583"/>
    <w:p>
      <w:pPr>
        <w:spacing w:after="0"/>
        <w:ind w:left="0"/>
        <w:jc w:val="both"/>
      </w:pPr>
      <w:r>
        <w:rPr>
          <w:rFonts w:ascii="Times New Roman"/>
          <w:b w:val="false"/>
          <w:i w:val="false"/>
          <w:color w:val="000000"/>
          <w:sz w:val="28"/>
        </w:rPr>
        <w:t xml:space="preserve">
      в строке 100.07.018 I указываются амортизационные отчисления по общим и косвенным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Строка 100.07.008 I учитывается при определении строки 100.00.064;</w:t>
      </w:r>
    </w:p>
    <w:bookmarkEnd w:id="583"/>
    <w:bookmarkStart w:name="z597" w:id="584"/>
    <w:p>
      <w:pPr>
        <w:spacing w:after="0"/>
        <w:ind w:left="0"/>
        <w:jc w:val="both"/>
      </w:pPr>
      <w:r>
        <w:rPr>
          <w:rFonts w:ascii="Times New Roman"/>
          <w:b w:val="false"/>
          <w:i w:val="false"/>
          <w:color w:val="000000"/>
          <w:sz w:val="28"/>
        </w:rPr>
        <w:t xml:space="preserve">
      в строке 100.07.018 II указываются амортизационные отчисления по общим и косвенным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84"/>
    <w:bookmarkStart w:name="z598" w:id="585"/>
    <w:p>
      <w:pPr>
        <w:spacing w:after="0"/>
        <w:ind w:left="0"/>
        <w:jc w:val="both"/>
      </w:pPr>
      <w:r>
        <w:rPr>
          <w:rFonts w:ascii="Times New Roman"/>
          <w:b w:val="false"/>
          <w:i w:val="false"/>
          <w:color w:val="000000"/>
          <w:sz w:val="28"/>
        </w:rPr>
        <w:t xml:space="preserve">
      в строке 100.07.018 III указываются амортизационные отчисления по общим и косвенным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85"/>
    <w:bookmarkStart w:name="z599" w:id="586"/>
    <w:p>
      <w:pPr>
        <w:spacing w:after="0"/>
        <w:ind w:left="0"/>
        <w:jc w:val="both"/>
      </w:pPr>
      <w:r>
        <w:rPr>
          <w:rFonts w:ascii="Times New Roman"/>
          <w:b w:val="false"/>
          <w:i w:val="false"/>
          <w:color w:val="000000"/>
          <w:sz w:val="28"/>
        </w:rPr>
        <w:t xml:space="preserve">
      в строке 100.07.018 IV указываются амортизационные отчисления по общим и косвенным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86"/>
    <w:bookmarkStart w:name="z600" w:id="587"/>
    <w:p>
      <w:pPr>
        <w:spacing w:after="0"/>
        <w:ind w:left="0"/>
        <w:jc w:val="both"/>
      </w:pPr>
      <w:r>
        <w:rPr>
          <w:rFonts w:ascii="Times New Roman"/>
          <w:b w:val="false"/>
          <w:i w:val="false"/>
          <w:color w:val="000000"/>
          <w:sz w:val="28"/>
        </w:rPr>
        <w:t xml:space="preserve">
      7) в строке 100.07.019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Определяется как сумма строк с 100.07.019 I по 100.07.019 IV:</w:t>
      </w:r>
    </w:p>
    <w:bookmarkEnd w:id="587"/>
    <w:bookmarkStart w:name="z601" w:id="588"/>
    <w:p>
      <w:pPr>
        <w:spacing w:after="0"/>
        <w:ind w:left="0"/>
        <w:jc w:val="both"/>
      </w:pPr>
      <w:r>
        <w:rPr>
          <w:rFonts w:ascii="Times New Roman"/>
          <w:b w:val="false"/>
          <w:i w:val="false"/>
          <w:color w:val="000000"/>
          <w:sz w:val="28"/>
        </w:rPr>
        <w:t xml:space="preserve">
      в строке 100.07.019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 группы;</w:t>
      </w:r>
    </w:p>
    <w:bookmarkEnd w:id="588"/>
    <w:bookmarkStart w:name="z602" w:id="589"/>
    <w:p>
      <w:pPr>
        <w:spacing w:after="0"/>
        <w:ind w:left="0"/>
        <w:jc w:val="both"/>
      </w:pPr>
      <w:r>
        <w:rPr>
          <w:rFonts w:ascii="Times New Roman"/>
          <w:b w:val="false"/>
          <w:i w:val="false"/>
          <w:color w:val="000000"/>
          <w:sz w:val="28"/>
        </w:rPr>
        <w:t xml:space="preserve">
      в строке 100.07.019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 группы;</w:t>
      </w:r>
    </w:p>
    <w:bookmarkEnd w:id="589"/>
    <w:bookmarkStart w:name="z603" w:id="590"/>
    <w:p>
      <w:pPr>
        <w:spacing w:after="0"/>
        <w:ind w:left="0"/>
        <w:jc w:val="both"/>
      </w:pPr>
      <w:r>
        <w:rPr>
          <w:rFonts w:ascii="Times New Roman"/>
          <w:b w:val="false"/>
          <w:i w:val="false"/>
          <w:color w:val="000000"/>
          <w:sz w:val="28"/>
        </w:rPr>
        <w:t xml:space="preserve">
      в строке 100.07.019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III группы;</w:t>
      </w:r>
    </w:p>
    <w:bookmarkEnd w:id="590"/>
    <w:bookmarkStart w:name="z604" w:id="591"/>
    <w:p>
      <w:pPr>
        <w:spacing w:after="0"/>
        <w:ind w:left="0"/>
        <w:jc w:val="both"/>
      </w:pPr>
      <w:r>
        <w:rPr>
          <w:rFonts w:ascii="Times New Roman"/>
          <w:b w:val="false"/>
          <w:i w:val="false"/>
          <w:color w:val="000000"/>
          <w:sz w:val="28"/>
        </w:rPr>
        <w:t xml:space="preserve">
      в строке 100.07.019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IV группы;</w:t>
      </w:r>
    </w:p>
    <w:bookmarkEnd w:id="591"/>
    <w:bookmarkStart w:name="z605" w:id="592"/>
    <w:p>
      <w:pPr>
        <w:spacing w:after="0"/>
        <w:ind w:left="0"/>
        <w:jc w:val="both"/>
      </w:pPr>
      <w:r>
        <w:rPr>
          <w:rFonts w:ascii="Times New Roman"/>
          <w:b w:val="false"/>
          <w:i w:val="false"/>
          <w:color w:val="000000"/>
          <w:sz w:val="28"/>
        </w:rPr>
        <w:t xml:space="preserve">
      8) в строке 100.07.020 указывается общая сумма стоимостных балансов групп (подгрупп) при выбытии всех общих и косвенных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100.07.020 I по 100.07.020 IV:</w:t>
      </w:r>
    </w:p>
    <w:bookmarkEnd w:id="592"/>
    <w:bookmarkStart w:name="z606" w:id="593"/>
    <w:p>
      <w:pPr>
        <w:spacing w:after="0"/>
        <w:ind w:left="0"/>
        <w:jc w:val="both"/>
      </w:pPr>
      <w:r>
        <w:rPr>
          <w:rFonts w:ascii="Times New Roman"/>
          <w:b w:val="false"/>
          <w:i w:val="false"/>
          <w:color w:val="000000"/>
          <w:sz w:val="28"/>
        </w:rPr>
        <w:t xml:space="preserve">
      в строке 100.07.020 I указывается сумма стоимостных балансов подгрупп выбывших (за исключением безвозмездно переданных) общих и косвенных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93"/>
    <w:bookmarkStart w:name="z607" w:id="594"/>
    <w:p>
      <w:pPr>
        <w:spacing w:after="0"/>
        <w:ind w:left="0"/>
        <w:jc w:val="both"/>
      </w:pPr>
      <w:r>
        <w:rPr>
          <w:rFonts w:ascii="Times New Roman"/>
          <w:b w:val="false"/>
          <w:i w:val="false"/>
          <w:color w:val="000000"/>
          <w:sz w:val="28"/>
        </w:rPr>
        <w:t xml:space="preserve">
      в строке 100.07.020 II указывается стоимостный баланс 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94"/>
    <w:bookmarkStart w:name="z608" w:id="595"/>
    <w:p>
      <w:pPr>
        <w:spacing w:after="0"/>
        <w:ind w:left="0"/>
        <w:jc w:val="both"/>
      </w:pPr>
      <w:r>
        <w:rPr>
          <w:rFonts w:ascii="Times New Roman"/>
          <w:b w:val="false"/>
          <w:i w:val="false"/>
          <w:color w:val="000000"/>
          <w:sz w:val="28"/>
        </w:rPr>
        <w:t xml:space="preserve">
      в строке 100.07.020 III указывается стоимостный баланс III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95"/>
    <w:bookmarkStart w:name="z609" w:id="596"/>
    <w:p>
      <w:pPr>
        <w:spacing w:after="0"/>
        <w:ind w:left="0"/>
        <w:jc w:val="both"/>
      </w:pPr>
      <w:r>
        <w:rPr>
          <w:rFonts w:ascii="Times New Roman"/>
          <w:b w:val="false"/>
          <w:i w:val="false"/>
          <w:color w:val="000000"/>
          <w:sz w:val="28"/>
        </w:rPr>
        <w:t xml:space="preserve">
      в строке 100.07.020 IV указывается стоимостный баланс IV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96"/>
    <w:bookmarkStart w:name="z610" w:id="597"/>
    <w:p>
      <w:pPr>
        <w:spacing w:after="0"/>
        <w:ind w:left="0"/>
        <w:jc w:val="both"/>
      </w:pPr>
      <w:r>
        <w:rPr>
          <w:rFonts w:ascii="Times New Roman"/>
          <w:b w:val="false"/>
          <w:i w:val="false"/>
          <w:color w:val="000000"/>
          <w:sz w:val="28"/>
        </w:rPr>
        <w:t xml:space="preserve">
      9) в строке 100.07.021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100.07.021 I по 100.07.021 IV:</w:t>
      </w:r>
    </w:p>
    <w:bookmarkEnd w:id="597"/>
    <w:bookmarkStart w:name="z611" w:id="598"/>
    <w:p>
      <w:pPr>
        <w:spacing w:after="0"/>
        <w:ind w:left="0"/>
        <w:jc w:val="both"/>
      </w:pPr>
      <w:r>
        <w:rPr>
          <w:rFonts w:ascii="Times New Roman"/>
          <w:b w:val="false"/>
          <w:i w:val="false"/>
          <w:color w:val="000000"/>
          <w:sz w:val="28"/>
        </w:rPr>
        <w:t xml:space="preserve">
      в строке 100.07.021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 группы;</w:t>
      </w:r>
    </w:p>
    <w:bookmarkEnd w:id="598"/>
    <w:bookmarkStart w:name="z612" w:id="599"/>
    <w:p>
      <w:pPr>
        <w:spacing w:after="0"/>
        <w:ind w:left="0"/>
        <w:jc w:val="both"/>
      </w:pPr>
      <w:r>
        <w:rPr>
          <w:rFonts w:ascii="Times New Roman"/>
          <w:b w:val="false"/>
          <w:i w:val="false"/>
          <w:color w:val="000000"/>
          <w:sz w:val="28"/>
        </w:rPr>
        <w:t xml:space="preserve">
      в строке 100.07.021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 группы;</w:t>
      </w:r>
    </w:p>
    <w:bookmarkEnd w:id="599"/>
    <w:bookmarkStart w:name="z613" w:id="600"/>
    <w:p>
      <w:pPr>
        <w:spacing w:after="0"/>
        <w:ind w:left="0"/>
        <w:jc w:val="both"/>
      </w:pPr>
      <w:r>
        <w:rPr>
          <w:rFonts w:ascii="Times New Roman"/>
          <w:b w:val="false"/>
          <w:i w:val="false"/>
          <w:color w:val="000000"/>
          <w:sz w:val="28"/>
        </w:rPr>
        <w:t xml:space="preserve">
      в строке 100.07.021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III группы;</w:t>
      </w:r>
    </w:p>
    <w:bookmarkEnd w:id="600"/>
    <w:bookmarkStart w:name="z614" w:id="601"/>
    <w:p>
      <w:pPr>
        <w:spacing w:after="0"/>
        <w:ind w:left="0"/>
        <w:jc w:val="both"/>
      </w:pPr>
      <w:r>
        <w:rPr>
          <w:rFonts w:ascii="Times New Roman"/>
          <w:b w:val="false"/>
          <w:i w:val="false"/>
          <w:color w:val="000000"/>
          <w:sz w:val="28"/>
        </w:rPr>
        <w:t xml:space="preserve">
      в строке 100.07.021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IV группы;</w:t>
      </w:r>
    </w:p>
    <w:bookmarkEnd w:id="601"/>
    <w:bookmarkStart w:name="z615" w:id="602"/>
    <w:p>
      <w:pPr>
        <w:spacing w:after="0"/>
        <w:ind w:left="0"/>
        <w:jc w:val="both"/>
      </w:pPr>
      <w:r>
        <w:rPr>
          <w:rFonts w:ascii="Times New Roman"/>
          <w:b w:val="false"/>
          <w:i w:val="false"/>
          <w:color w:val="000000"/>
          <w:sz w:val="28"/>
        </w:rPr>
        <w:t xml:space="preserve">
      10) в строке 100.07.022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100. 07.022 I по 100.07.022 IV:</w:t>
      </w:r>
    </w:p>
    <w:bookmarkEnd w:id="602"/>
    <w:bookmarkStart w:name="z616" w:id="603"/>
    <w:p>
      <w:pPr>
        <w:spacing w:after="0"/>
        <w:ind w:left="0"/>
        <w:jc w:val="both"/>
      </w:pPr>
      <w:r>
        <w:rPr>
          <w:rFonts w:ascii="Times New Roman"/>
          <w:b w:val="false"/>
          <w:i w:val="false"/>
          <w:color w:val="000000"/>
          <w:sz w:val="28"/>
        </w:rPr>
        <w:t xml:space="preserve">
      в строке 100.07.022 I указываются последующие расходы по общим и косвенным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603"/>
    <w:bookmarkStart w:name="z617" w:id="604"/>
    <w:p>
      <w:pPr>
        <w:spacing w:after="0"/>
        <w:ind w:left="0"/>
        <w:jc w:val="both"/>
      </w:pPr>
      <w:r>
        <w:rPr>
          <w:rFonts w:ascii="Times New Roman"/>
          <w:b w:val="false"/>
          <w:i w:val="false"/>
          <w:color w:val="000000"/>
          <w:sz w:val="28"/>
        </w:rPr>
        <w:t xml:space="preserve">
      в строке 100.07.022 II указываются последующие расходы по общим и косвенным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604"/>
    <w:bookmarkStart w:name="z618" w:id="605"/>
    <w:p>
      <w:pPr>
        <w:spacing w:after="0"/>
        <w:ind w:left="0"/>
        <w:jc w:val="both"/>
      </w:pPr>
      <w:r>
        <w:rPr>
          <w:rFonts w:ascii="Times New Roman"/>
          <w:b w:val="false"/>
          <w:i w:val="false"/>
          <w:color w:val="000000"/>
          <w:sz w:val="28"/>
        </w:rPr>
        <w:t xml:space="preserve">
      в строке 100.07.022 III указываются последующие расходы по общим и косвенным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605"/>
    <w:bookmarkStart w:name="z619" w:id="606"/>
    <w:p>
      <w:pPr>
        <w:spacing w:after="0"/>
        <w:ind w:left="0"/>
        <w:jc w:val="both"/>
      </w:pPr>
      <w:r>
        <w:rPr>
          <w:rFonts w:ascii="Times New Roman"/>
          <w:b w:val="false"/>
          <w:i w:val="false"/>
          <w:color w:val="000000"/>
          <w:sz w:val="28"/>
        </w:rPr>
        <w:t xml:space="preserve">
      в строке 100.07.022 IV указываются последующие расходы по общим и косвенным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606"/>
    <w:bookmarkStart w:name="z620" w:id="607"/>
    <w:p>
      <w:pPr>
        <w:spacing w:after="0"/>
        <w:ind w:left="0"/>
        <w:jc w:val="both"/>
      </w:pPr>
      <w:r>
        <w:rPr>
          <w:rFonts w:ascii="Times New Roman"/>
          <w:b w:val="false"/>
          <w:i w:val="false"/>
          <w:color w:val="000000"/>
          <w:sz w:val="28"/>
        </w:rPr>
        <w:t>
      11) в строке 100.07.023 указывается общая сумма вычетов налогового периода по общим и косвенным фиксированным активам. Определяется как сумма строк с 100.07.022 I по 100.07.022 IV:</w:t>
      </w:r>
    </w:p>
    <w:bookmarkEnd w:id="607"/>
    <w:bookmarkStart w:name="z621" w:id="608"/>
    <w:p>
      <w:pPr>
        <w:spacing w:after="0"/>
        <w:ind w:left="0"/>
        <w:jc w:val="both"/>
      </w:pPr>
      <w:r>
        <w:rPr>
          <w:rFonts w:ascii="Times New Roman"/>
          <w:b w:val="false"/>
          <w:i w:val="false"/>
          <w:color w:val="000000"/>
          <w:sz w:val="28"/>
        </w:rPr>
        <w:t>
      в строке 100.07.023 I указываются вычеты по общим и косвенным фиксированным активам I группы. Определяется как сумма 100.07.018 I, 100.07.019 I, 100.07.021 I, 100.07.022 I (100.07.018 I + 100.07.019 I + 100.07.021 I + 100.07.022 I);</w:t>
      </w:r>
    </w:p>
    <w:bookmarkEnd w:id="608"/>
    <w:bookmarkStart w:name="z622" w:id="609"/>
    <w:p>
      <w:pPr>
        <w:spacing w:after="0"/>
        <w:ind w:left="0"/>
        <w:jc w:val="both"/>
      </w:pPr>
      <w:r>
        <w:rPr>
          <w:rFonts w:ascii="Times New Roman"/>
          <w:b w:val="false"/>
          <w:i w:val="false"/>
          <w:color w:val="000000"/>
          <w:sz w:val="28"/>
        </w:rPr>
        <w:t>
      в строке 100.07.023 II указываются вычеты по общим и косвенным фиксированным активам II группы. Определяется как сумма строк 100.07.018 II, 100.07.019 II, 100.07.020 II, 100.07.021 II, 100.07.022 II (100.07.018 II + 100.07.019 II + 100.07.020 II + 100.07.021 II + 100.07.022 II);</w:t>
      </w:r>
    </w:p>
    <w:bookmarkEnd w:id="609"/>
    <w:bookmarkStart w:name="z623" w:id="610"/>
    <w:p>
      <w:pPr>
        <w:spacing w:after="0"/>
        <w:ind w:left="0"/>
        <w:jc w:val="both"/>
      </w:pPr>
      <w:r>
        <w:rPr>
          <w:rFonts w:ascii="Times New Roman"/>
          <w:b w:val="false"/>
          <w:i w:val="false"/>
          <w:color w:val="000000"/>
          <w:sz w:val="28"/>
        </w:rPr>
        <w:t>
      в строке 100.07.023 III указываются вычеты по общим и косвенным фиксированным активам III группы. Определяется как сумма строк 100.07.018 III, 100.07.019 III, 100.07.020 III, 100.07.021 III, 100.07.022 III (100.07.018 III + 100.07.019 III + 100.07.020 III + 100.07.021 III + 100.07.022 III);</w:t>
      </w:r>
    </w:p>
    <w:bookmarkEnd w:id="610"/>
    <w:bookmarkStart w:name="z624" w:id="611"/>
    <w:p>
      <w:pPr>
        <w:spacing w:after="0"/>
        <w:ind w:left="0"/>
        <w:jc w:val="both"/>
      </w:pPr>
      <w:r>
        <w:rPr>
          <w:rFonts w:ascii="Times New Roman"/>
          <w:b w:val="false"/>
          <w:i w:val="false"/>
          <w:color w:val="000000"/>
          <w:sz w:val="28"/>
        </w:rPr>
        <w:t>
      в строке 100.07.023 IV указываются вычеты по общим и косвенным фиксированным активам IV группы. Определяется как сумма строк 100.07.018 IV, 100.07.019 IV, 100.07.020 IV, 100.07.021 IV, 100.07.022 IV (100.07.018 IV + 100.07.019 IV + 100.07.020 IV + 100.07.021 IV + 100.07.022 IV);</w:t>
      </w:r>
    </w:p>
    <w:bookmarkEnd w:id="611"/>
    <w:bookmarkStart w:name="z625" w:id="612"/>
    <w:p>
      <w:pPr>
        <w:spacing w:after="0"/>
        <w:ind w:left="0"/>
        <w:jc w:val="both"/>
      </w:pPr>
      <w:r>
        <w:rPr>
          <w:rFonts w:ascii="Times New Roman"/>
          <w:b w:val="false"/>
          <w:i w:val="false"/>
          <w:color w:val="000000"/>
          <w:sz w:val="28"/>
        </w:rPr>
        <w:t xml:space="preserve">
      12) в строке 100.07.024 указываются последующие расходы по арендуемым основным средствам, связанным с несколькими контрактами на недропользование и (или)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612"/>
    <w:bookmarkStart w:name="z626" w:id="613"/>
    <w:p>
      <w:pPr>
        <w:spacing w:after="0"/>
        <w:ind w:left="0"/>
        <w:jc w:val="both"/>
      </w:pPr>
      <w:r>
        <w:rPr>
          <w:rFonts w:ascii="Times New Roman"/>
          <w:b w:val="false"/>
          <w:i w:val="false"/>
          <w:color w:val="000000"/>
          <w:sz w:val="28"/>
        </w:rPr>
        <w:t xml:space="preserve">
      47. Раздел "Сумма вычетов по общим фиксированным активам, распределенная на внеконтрактную деятельность"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распределенным на внеконтрактную деятельность вычетам по общим фиксированным активам и последующим расходам, произведенным такими налогоплательщиками в отношении арендуемых основных средств, связанных с контрактной и внеконтрактной деятельностью.</w:t>
      </w:r>
    </w:p>
    <w:bookmarkEnd w:id="613"/>
    <w:bookmarkStart w:name="z627" w:id="614"/>
    <w:p>
      <w:pPr>
        <w:spacing w:after="0"/>
        <w:ind w:left="0"/>
        <w:jc w:val="both"/>
      </w:pPr>
      <w:r>
        <w:rPr>
          <w:rFonts w:ascii="Times New Roman"/>
          <w:b w:val="false"/>
          <w:i w:val="false"/>
          <w:color w:val="000000"/>
          <w:sz w:val="28"/>
        </w:rPr>
        <w:t>
      В данном разделе:</w:t>
      </w:r>
    </w:p>
    <w:bookmarkEnd w:id="614"/>
    <w:bookmarkStart w:name="z628" w:id="615"/>
    <w:p>
      <w:pPr>
        <w:spacing w:after="0"/>
        <w:ind w:left="0"/>
        <w:jc w:val="both"/>
      </w:pPr>
      <w:r>
        <w:rPr>
          <w:rFonts w:ascii="Times New Roman"/>
          <w:b w:val="false"/>
          <w:i w:val="false"/>
          <w:color w:val="000000"/>
          <w:sz w:val="28"/>
        </w:rPr>
        <w:t>
      1) в строке 100.07.025 указывается сумма амортизационных отчислений по общим фиксированным активам, распределенная на внеконтрактную деятельность;</w:t>
      </w:r>
    </w:p>
    <w:bookmarkEnd w:id="615"/>
    <w:bookmarkStart w:name="z629" w:id="616"/>
    <w:p>
      <w:pPr>
        <w:spacing w:after="0"/>
        <w:ind w:left="0"/>
        <w:jc w:val="both"/>
      </w:pPr>
      <w:r>
        <w:rPr>
          <w:rFonts w:ascii="Times New Roman"/>
          <w:b w:val="false"/>
          <w:i w:val="false"/>
          <w:color w:val="000000"/>
          <w:sz w:val="28"/>
        </w:rPr>
        <w:t xml:space="preserve">
      2) в строке 100.07.026 указывается сумма убытка при выбытии общих фиксированных активов I группы, признаваемого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распределенная на внеконтрактную деятельность;</w:t>
      </w:r>
    </w:p>
    <w:bookmarkEnd w:id="616"/>
    <w:bookmarkStart w:name="z630" w:id="617"/>
    <w:p>
      <w:pPr>
        <w:spacing w:after="0"/>
        <w:ind w:left="0"/>
        <w:jc w:val="both"/>
      </w:pPr>
      <w:r>
        <w:rPr>
          <w:rFonts w:ascii="Times New Roman"/>
          <w:b w:val="false"/>
          <w:i w:val="false"/>
          <w:color w:val="000000"/>
          <w:sz w:val="28"/>
        </w:rPr>
        <w:t xml:space="preserve">
      3) в строке 100.07.027 указывается сумма стоимостных балансов II, III, IV групп при выбытии всех общих фиксированных активов, относимая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и распределенная на внеконтрактную деятельность;</w:t>
      </w:r>
    </w:p>
    <w:bookmarkEnd w:id="617"/>
    <w:bookmarkStart w:name="z631" w:id="618"/>
    <w:p>
      <w:pPr>
        <w:spacing w:after="0"/>
        <w:ind w:left="0"/>
        <w:jc w:val="both"/>
      </w:pPr>
      <w:r>
        <w:rPr>
          <w:rFonts w:ascii="Times New Roman"/>
          <w:b w:val="false"/>
          <w:i w:val="false"/>
          <w:color w:val="000000"/>
          <w:sz w:val="28"/>
        </w:rPr>
        <w:t xml:space="preserve">
      4) в строке 100.07.028 указывается стоимостный баланс по общим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и распределенный на внеконтрактную деятельность;</w:t>
      </w:r>
    </w:p>
    <w:bookmarkEnd w:id="618"/>
    <w:bookmarkStart w:name="z632" w:id="619"/>
    <w:p>
      <w:pPr>
        <w:spacing w:after="0"/>
        <w:ind w:left="0"/>
        <w:jc w:val="both"/>
      </w:pPr>
      <w:r>
        <w:rPr>
          <w:rFonts w:ascii="Times New Roman"/>
          <w:b w:val="false"/>
          <w:i w:val="false"/>
          <w:color w:val="000000"/>
          <w:sz w:val="28"/>
        </w:rPr>
        <w:t xml:space="preserve">
      5) в строке 100.07.029 указываются последующие расходы по общим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619"/>
    <w:bookmarkStart w:name="z633" w:id="620"/>
    <w:p>
      <w:pPr>
        <w:spacing w:after="0"/>
        <w:ind w:left="0"/>
        <w:jc w:val="both"/>
      </w:pPr>
      <w:r>
        <w:rPr>
          <w:rFonts w:ascii="Times New Roman"/>
          <w:b w:val="false"/>
          <w:i w:val="false"/>
          <w:color w:val="000000"/>
          <w:sz w:val="28"/>
        </w:rPr>
        <w:t xml:space="preserve">
      6) в строке 100.07.030 указываются последующие расходы по арендуемым основным средствам, связанным с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620"/>
    <w:bookmarkStart w:name="z634" w:id="621"/>
    <w:p>
      <w:pPr>
        <w:spacing w:after="0"/>
        <w:ind w:left="0"/>
        <w:jc w:val="both"/>
      </w:pPr>
      <w:r>
        <w:rPr>
          <w:rFonts w:ascii="Times New Roman"/>
          <w:b w:val="false"/>
          <w:i w:val="false"/>
          <w:color w:val="000000"/>
          <w:sz w:val="28"/>
        </w:rPr>
        <w:t>
      7) в строке 100.07.031 указываются вычеты по общим фиксированным активам, последующие расходы по арендуемым основным средствам, связанным с контрактной и внеконтрактной деятельностью, распределенные на внеконтрактную деятельность. Определяется как сумма строк 100.07.025, 100.07.027, 100.07.028, 100.07.029 и 100.07.030.</w:t>
      </w:r>
    </w:p>
    <w:bookmarkEnd w:id="621"/>
    <w:bookmarkStart w:name="z635" w:id="622"/>
    <w:p>
      <w:pPr>
        <w:spacing w:after="0"/>
        <w:ind w:left="0"/>
        <w:jc w:val="both"/>
      </w:pPr>
      <w:r>
        <w:rPr>
          <w:rFonts w:ascii="Times New Roman"/>
          <w:b w:val="false"/>
          <w:i w:val="false"/>
          <w:color w:val="000000"/>
          <w:sz w:val="28"/>
        </w:rPr>
        <w:t>
      Значение строки 100.07.031 переносится в строку 100.00.54.</w:t>
      </w:r>
    </w:p>
    <w:bookmarkEnd w:id="622"/>
    <w:bookmarkStart w:name="z636" w:id="623"/>
    <w:p>
      <w:pPr>
        <w:spacing w:after="0"/>
        <w:ind w:left="0"/>
        <w:jc w:val="left"/>
      </w:pPr>
      <w:r>
        <w:rPr>
          <w:rFonts w:ascii="Times New Roman"/>
          <w:b/>
          <w:i w:val="false"/>
          <w:color w:val="000000"/>
        </w:rPr>
        <w:t xml:space="preserve"> 10. Составление формы 100.08 - Инвестиционные налоговые</w:t>
      </w:r>
      <w:r>
        <w:br/>
      </w:r>
      <w:r>
        <w:rPr>
          <w:rFonts w:ascii="Times New Roman"/>
          <w:b/>
          <w:i w:val="false"/>
          <w:color w:val="000000"/>
        </w:rPr>
        <w:t>преференции</w:t>
      </w:r>
    </w:p>
    <w:bookmarkEnd w:id="623"/>
    <w:bookmarkStart w:name="z637" w:id="624"/>
    <w:p>
      <w:pPr>
        <w:spacing w:after="0"/>
        <w:ind w:left="0"/>
        <w:jc w:val="both"/>
      </w:pPr>
      <w:r>
        <w:rPr>
          <w:rFonts w:ascii="Times New Roman"/>
          <w:b w:val="false"/>
          <w:i w:val="false"/>
          <w:color w:val="000000"/>
          <w:sz w:val="28"/>
        </w:rPr>
        <w:t xml:space="preserve">
      48. Данная форма предназначена для определения вычетов по инвестиционным налоговым преференциям. Раздел "Инвестиционные налоговые преференции" заполняется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 Раздел "Инвестиционные налоговые преференции по контрактам, заключенным до 01.01.2009 года" заполняется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о введении.</w:t>
      </w:r>
    </w:p>
    <w:bookmarkEnd w:id="624"/>
    <w:bookmarkStart w:name="z638" w:id="625"/>
    <w:p>
      <w:pPr>
        <w:spacing w:after="0"/>
        <w:ind w:left="0"/>
        <w:jc w:val="both"/>
      </w:pPr>
      <w:r>
        <w:rPr>
          <w:rFonts w:ascii="Times New Roman"/>
          <w:b w:val="false"/>
          <w:i w:val="false"/>
          <w:color w:val="000000"/>
          <w:sz w:val="28"/>
        </w:rPr>
        <w:t>
      49. В разделе "Инвестиционные налоговые преференции по контрактам, заключенным до 01.01.2009 года":</w:t>
      </w:r>
    </w:p>
    <w:bookmarkEnd w:id="625"/>
    <w:bookmarkStart w:name="z639" w:id="626"/>
    <w:p>
      <w:pPr>
        <w:spacing w:after="0"/>
        <w:ind w:left="0"/>
        <w:jc w:val="both"/>
      </w:pPr>
      <w:r>
        <w:rPr>
          <w:rFonts w:ascii="Times New Roman"/>
          <w:b w:val="false"/>
          <w:i w:val="false"/>
          <w:color w:val="000000"/>
          <w:sz w:val="28"/>
        </w:rPr>
        <w:t>
      1) в строке 100.08.001 указывается остаточная стоимость введенных в эксплуатацию фиксированных активов, по которым налогоплательщику - юридическому лицу предоставлены инвестиционные налоговые преференции в соответствии с контрактом, заключенным с уполномоченным государственным органом по инвестициям до 01.01.2009 года в соответствии с законодательством Республики Казахстан об инвестициях, в виде отнесения на вычеты из совокупного годового дохода стоимости вводимых в эксплуатацию в рамках инвестиционного проекта фиксированных активов;</w:t>
      </w:r>
    </w:p>
    <w:bookmarkEnd w:id="626"/>
    <w:bookmarkStart w:name="z640" w:id="627"/>
    <w:p>
      <w:pPr>
        <w:spacing w:after="0"/>
        <w:ind w:left="0"/>
        <w:jc w:val="both"/>
      </w:pPr>
      <w:r>
        <w:rPr>
          <w:rFonts w:ascii="Times New Roman"/>
          <w:b w:val="false"/>
          <w:i w:val="false"/>
          <w:color w:val="000000"/>
          <w:sz w:val="28"/>
        </w:rPr>
        <w:t>
      2) в строке 100.08.002 указывается стоимость фиксированных активов, подлежащая отнесению на вычеты в налоговом периоде;</w:t>
      </w:r>
    </w:p>
    <w:bookmarkEnd w:id="627"/>
    <w:bookmarkStart w:name="z641" w:id="628"/>
    <w:p>
      <w:pPr>
        <w:spacing w:after="0"/>
        <w:ind w:left="0"/>
        <w:jc w:val="both"/>
      </w:pPr>
      <w:r>
        <w:rPr>
          <w:rFonts w:ascii="Times New Roman"/>
          <w:b w:val="false"/>
          <w:i w:val="false"/>
          <w:color w:val="000000"/>
          <w:sz w:val="28"/>
        </w:rPr>
        <w:t>
      3) в строке 100.08.003 указывается остаточная стоимость фиксированных активов, которая подлежит переносу в строку 100.08.001 следующего налогового периода.</w:t>
      </w:r>
    </w:p>
    <w:bookmarkEnd w:id="628"/>
    <w:bookmarkStart w:name="z642" w:id="629"/>
    <w:p>
      <w:pPr>
        <w:spacing w:after="0"/>
        <w:ind w:left="0"/>
        <w:jc w:val="both"/>
      </w:pPr>
      <w:r>
        <w:rPr>
          <w:rFonts w:ascii="Times New Roman"/>
          <w:b w:val="false"/>
          <w:i w:val="false"/>
          <w:color w:val="000000"/>
          <w:sz w:val="28"/>
        </w:rPr>
        <w:t>
      50. В разделе "Инвестиционные налоговые преференции":</w:t>
      </w:r>
    </w:p>
    <w:bookmarkEnd w:id="629"/>
    <w:bookmarkStart w:name="z643" w:id="630"/>
    <w:p>
      <w:pPr>
        <w:spacing w:after="0"/>
        <w:ind w:left="0"/>
        <w:jc w:val="both"/>
      </w:pPr>
      <w:r>
        <w:rPr>
          <w:rFonts w:ascii="Times New Roman"/>
          <w:b w:val="false"/>
          <w:i w:val="false"/>
          <w:color w:val="000000"/>
          <w:sz w:val="28"/>
        </w:rPr>
        <w:t>
      1) в графе А указывается порядковый номер строки;</w:t>
      </w:r>
    </w:p>
    <w:bookmarkEnd w:id="630"/>
    <w:bookmarkStart w:name="z644" w:id="631"/>
    <w:p>
      <w:pPr>
        <w:spacing w:after="0"/>
        <w:ind w:left="0"/>
        <w:jc w:val="both"/>
      </w:pPr>
      <w:r>
        <w:rPr>
          <w:rFonts w:ascii="Times New Roman"/>
          <w:b w:val="false"/>
          <w:i w:val="false"/>
          <w:color w:val="000000"/>
          <w:sz w:val="28"/>
        </w:rPr>
        <w:t>
      2) в графе В указывается номер и дата контракта. Заполняется недропользователем, которому по контракту на добычу полезных ископаемых, заключенному в период с 1 января 2009 года до 1 января 2012 года, Правительством Республики Казахстан предоставлено право на применение инвестиционных налоговых преференций;</w:t>
      </w:r>
    </w:p>
    <w:bookmarkEnd w:id="631"/>
    <w:bookmarkStart w:name="z645" w:id="632"/>
    <w:p>
      <w:pPr>
        <w:spacing w:after="0"/>
        <w:ind w:left="0"/>
        <w:jc w:val="both"/>
      </w:pPr>
      <w:r>
        <w:rPr>
          <w:rFonts w:ascii="Times New Roman"/>
          <w:b w:val="false"/>
          <w:i w:val="false"/>
          <w:color w:val="000000"/>
          <w:sz w:val="28"/>
        </w:rPr>
        <w:t>
      3) в графе C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равными долями в течение первых трех налоговых периодов эксплуатации;</w:t>
      </w:r>
    </w:p>
    <w:bookmarkEnd w:id="632"/>
    <w:bookmarkStart w:name="z646" w:id="633"/>
    <w:p>
      <w:pPr>
        <w:spacing w:after="0"/>
        <w:ind w:left="0"/>
        <w:jc w:val="both"/>
      </w:pPr>
      <w:r>
        <w:rPr>
          <w:rFonts w:ascii="Times New Roman"/>
          <w:b w:val="false"/>
          <w:i w:val="false"/>
          <w:color w:val="000000"/>
          <w:sz w:val="28"/>
        </w:rPr>
        <w:t>
      4) в графе D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единовременно в налоговом периоде, в котором осуществлен ввод в эксплуатацию;</w:t>
      </w:r>
    </w:p>
    <w:bookmarkEnd w:id="633"/>
    <w:bookmarkStart w:name="z647" w:id="634"/>
    <w:p>
      <w:pPr>
        <w:spacing w:after="0"/>
        <w:ind w:left="0"/>
        <w:jc w:val="both"/>
      </w:pPr>
      <w:r>
        <w:rPr>
          <w:rFonts w:ascii="Times New Roman"/>
          <w:b w:val="false"/>
          <w:i w:val="false"/>
          <w:color w:val="000000"/>
          <w:sz w:val="28"/>
        </w:rPr>
        <w:t>
      5) в графе E указывается сумма затрат на строительство, производство, приобретение, монтаж и установку объектов преференций,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p>
    <w:bookmarkEnd w:id="634"/>
    <w:bookmarkStart w:name="z648" w:id="635"/>
    <w:p>
      <w:pPr>
        <w:spacing w:after="0"/>
        <w:ind w:left="0"/>
        <w:jc w:val="both"/>
      </w:pPr>
      <w:r>
        <w:rPr>
          <w:rFonts w:ascii="Times New Roman"/>
          <w:b w:val="false"/>
          <w:i w:val="false"/>
          <w:color w:val="000000"/>
          <w:sz w:val="28"/>
        </w:rPr>
        <w:t>
      6) в графе F указывается сумма последующих расходов на реконструкцию, модернизацию зданий и сооружений производственного назначения, машин и оборудования,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p>
    <w:bookmarkEnd w:id="635"/>
    <w:bookmarkStart w:name="z649" w:id="636"/>
    <w:p>
      <w:pPr>
        <w:spacing w:after="0"/>
        <w:ind w:left="0"/>
        <w:jc w:val="both"/>
      </w:pPr>
      <w:r>
        <w:rPr>
          <w:rFonts w:ascii="Times New Roman"/>
          <w:b w:val="false"/>
          <w:i w:val="false"/>
          <w:color w:val="000000"/>
          <w:sz w:val="28"/>
        </w:rPr>
        <w:t>
      7) в графе G указывается общая сумма вычета по инвестиционным налоговым преференциям. Определяется как сумма граф с C по F.</w:t>
      </w:r>
    </w:p>
    <w:bookmarkEnd w:id="636"/>
    <w:bookmarkStart w:name="z650" w:id="637"/>
    <w:p>
      <w:pPr>
        <w:spacing w:after="0"/>
        <w:ind w:left="0"/>
        <w:jc w:val="both"/>
      </w:pPr>
      <w:r>
        <w:rPr>
          <w:rFonts w:ascii="Times New Roman"/>
          <w:b w:val="false"/>
          <w:i w:val="false"/>
          <w:color w:val="000000"/>
          <w:sz w:val="28"/>
        </w:rPr>
        <w:t>
      Сумма строки 100.08.002 и итогового значения графы G переносится в строку 100.00.055.</w:t>
      </w:r>
    </w:p>
    <w:bookmarkEnd w:id="637"/>
    <w:bookmarkStart w:name="z651" w:id="638"/>
    <w:p>
      <w:pPr>
        <w:spacing w:after="0"/>
        <w:ind w:left="0"/>
        <w:jc w:val="left"/>
      </w:pPr>
      <w:r>
        <w:rPr>
          <w:rFonts w:ascii="Times New Roman"/>
          <w:b/>
          <w:i w:val="false"/>
          <w:color w:val="000000"/>
        </w:rPr>
        <w:t xml:space="preserve"> 11. Составление формы 100.09 - Управленческие и</w:t>
      </w:r>
      <w:r>
        <w:br/>
      </w:r>
      <w:r>
        <w:rPr>
          <w:rFonts w:ascii="Times New Roman"/>
          <w:b/>
          <w:i w:val="false"/>
          <w:color w:val="000000"/>
        </w:rPr>
        <w:t>общеадминистративные расходы резидента</w:t>
      </w:r>
    </w:p>
    <w:bookmarkEnd w:id="638"/>
    <w:bookmarkStart w:name="z652" w:id="639"/>
    <w:p>
      <w:pPr>
        <w:spacing w:after="0"/>
        <w:ind w:left="0"/>
        <w:jc w:val="both"/>
      </w:pPr>
      <w:r>
        <w:rPr>
          <w:rFonts w:ascii="Times New Roman"/>
          <w:b w:val="false"/>
          <w:i w:val="false"/>
          <w:color w:val="000000"/>
          <w:sz w:val="28"/>
        </w:rPr>
        <w:t xml:space="preserve">
      51.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в соответствии со </w:t>
      </w:r>
      <w:r>
        <w:rPr>
          <w:rFonts w:ascii="Times New Roman"/>
          <w:b w:val="false"/>
          <w:i w:val="false"/>
          <w:color w:val="000000"/>
          <w:sz w:val="28"/>
        </w:rPr>
        <w:t>статьей 222</w:t>
      </w:r>
      <w:r>
        <w:rPr>
          <w:rFonts w:ascii="Times New Roman"/>
          <w:b w:val="false"/>
          <w:i w:val="false"/>
          <w:color w:val="000000"/>
          <w:sz w:val="28"/>
        </w:rPr>
        <w:t xml:space="preserve"> Налогового кодекса.</w:t>
      </w:r>
    </w:p>
    <w:bookmarkEnd w:id="639"/>
    <w:bookmarkStart w:name="z653" w:id="640"/>
    <w:p>
      <w:pPr>
        <w:spacing w:after="0"/>
        <w:ind w:left="0"/>
        <w:jc w:val="both"/>
      </w:pPr>
      <w:r>
        <w:rPr>
          <w:rFonts w:ascii="Times New Roman"/>
          <w:b w:val="false"/>
          <w:i w:val="false"/>
          <w:color w:val="000000"/>
          <w:sz w:val="28"/>
        </w:rPr>
        <w:t>
      52. В разделе "Дополнительная информация":</w:t>
      </w:r>
    </w:p>
    <w:bookmarkEnd w:id="640"/>
    <w:bookmarkStart w:name="z654" w:id="641"/>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в соответствии со </w:t>
      </w:r>
      <w:r>
        <w:rPr>
          <w:rFonts w:ascii="Times New Roman"/>
          <w:b w:val="false"/>
          <w:i w:val="false"/>
          <w:color w:val="000000"/>
          <w:sz w:val="28"/>
        </w:rPr>
        <w:t>статьей 208</w:t>
      </w:r>
      <w:r>
        <w:rPr>
          <w:rFonts w:ascii="Times New Roman"/>
          <w:b w:val="false"/>
          <w:i w:val="false"/>
          <w:color w:val="000000"/>
          <w:sz w:val="28"/>
        </w:rPr>
        <w:t xml:space="preserve"> Налогового кодекса:</w:t>
      </w:r>
    </w:p>
    <w:bookmarkEnd w:id="641"/>
    <w:bookmarkStart w:name="z655" w:id="642"/>
    <w:p>
      <w:pPr>
        <w:spacing w:after="0"/>
        <w:ind w:left="0"/>
        <w:jc w:val="both"/>
      </w:pPr>
      <w:r>
        <w:rPr>
          <w:rFonts w:ascii="Times New Roman"/>
          <w:b w:val="false"/>
          <w:i w:val="false"/>
          <w:color w:val="000000"/>
          <w:sz w:val="28"/>
        </w:rPr>
        <w:t>
      ячейка А отмечается, если применяется метод пропорционального распределения;</w:t>
      </w:r>
    </w:p>
    <w:bookmarkEnd w:id="642"/>
    <w:bookmarkStart w:name="z656" w:id="643"/>
    <w:p>
      <w:pPr>
        <w:spacing w:after="0"/>
        <w:ind w:left="0"/>
        <w:jc w:val="both"/>
      </w:pPr>
      <w:r>
        <w:rPr>
          <w:rFonts w:ascii="Times New Roman"/>
          <w:b w:val="false"/>
          <w:i w:val="false"/>
          <w:color w:val="000000"/>
          <w:sz w:val="28"/>
        </w:rPr>
        <w:t>
      ячейка В отмечается, если применяется метод непосредственного (прямого) отнесения;</w:t>
      </w:r>
    </w:p>
    <w:bookmarkEnd w:id="643"/>
    <w:bookmarkStart w:name="z657" w:id="644"/>
    <w:p>
      <w:pPr>
        <w:spacing w:after="0"/>
        <w:ind w:left="0"/>
        <w:jc w:val="both"/>
      </w:pPr>
      <w:r>
        <w:rPr>
          <w:rFonts w:ascii="Times New Roman"/>
          <w:b w:val="false"/>
          <w:i w:val="false"/>
          <w:color w:val="000000"/>
          <w:sz w:val="28"/>
        </w:rPr>
        <w:t>
      ячейка С отмечается, если применяется иной метод отнесения расходов на вычеты, предусмотренный в иностранном государстве;</w:t>
      </w:r>
    </w:p>
    <w:bookmarkEnd w:id="644"/>
    <w:bookmarkStart w:name="z658" w:id="645"/>
    <w:p>
      <w:pPr>
        <w:spacing w:after="0"/>
        <w:ind w:left="0"/>
        <w:jc w:val="both"/>
      </w:pP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bookmarkEnd w:id="645"/>
    <w:bookmarkStart w:name="z659" w:id="646"/>
    <w:p>
      <w:pPr>
        <w:spacing w:after="0"/>
        <w:ind w:left="0"/>
        <w:jc w:val="both"/>
      </w:pPr>
      <w:r>
        <w:rPr>
          <w:rFonts w:ascii="Times New Roman"/>
          <w:b w:val="false"/>
          <w:i w:val="false"/>
          <w:color w:val="000000"/>
          <w:sz w:val="28"/>
        </w:rPr>
        <w:t xml:space="preserve">
      ячейка А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209 Налогового кодекса;</w:t>
      </w:r>
    </w:p>
    <w:bookmarkEnd w:id="646"/>
    <w:bookmarkStart w:name="z660" w:id="647"/>
    <w:p>
      <w:pPr>
        <w:spacing w:after="0"/>
        <w:ind w:left="0"/>
        <w:jc w:val="both"/>
      </w:pPr>
      <w:r>
        <w:rPr>
          <w:rFonts w:ascii="Times New Roman"/>
          <w:b w:val="false"/>
          <w:i w:val="false"/>
          <w:color w:val="000000"/>
          <w:sz w:val="28"/>
        </w:rPr>
        <w:t xml:space="preserve">
      ячейка В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209 Налогового кодекса.</w:t>
      </w:r>
    </w:p>
    <w:bookmarkEnd w:id="647"/>
    <w:bookmarkStart w:name="z661" w:id="648"/>
    <w:p>
      <w:pPr>
        <w:spacing w:after="0"/>
        <w:ind w:left="0"/>
        <w:jc w:val="both"/>
      </w:pPr>
      <w:r>
        <w:rPr>
          <w:rFonts w:ascii="Times New Roman"/>
          <w:b w:val="false"/>
          <w:i w:val="false"/>
          <w:color w:val="000000"/>
          <w:sz w:val="28"/>
        </w:rPr>
        <w:t>
      53. В разделе "Расходы":</w:t>
      </w:r>
    </w:p>
    <w:bookmarkEnd w:id="648"/>
    <w:bookmarkStart w:name="z662" w:id="649"/>
    <w:p>
      <w:pPr>
        <w:spacing w:after="0"/>
        <w:ind w:left="0"/>
        <w:jc w:val="both"/>
      </w:pPr>
      <w:r>
        <w:rPr>
          <w:rFonts w:ascii="Times New Roman"/>
          <w:b w:val="false"/>
          <w:i w:val="false"/>
          <w:color w:val="000000"/>
          <w:sz w:val="28"/>
        </w:rPr>
        <w:t>
      1) в строке 100.09.001 указываются управленческие и общеадминистративные расходы юридического лица - резидента, понесенные в налоговом периоде;</w:t>
      </w:r>
    </w:p>
    <w:bookmarkEnd w:id="649"/>
    <w:bookmarkStart w:name="z663" w:id="650"/>
    <w:p>
      <w:pPr>
        <w:spacing w:after="0"/>
        <w:ind w:left="0"/>
        <w:jc w:val="both"/>
      </w:pPr>
      <w:r>
        <w:rPr>
          <w:rFonts w:ascii="Times New Roman"/>
          <w:b w:val="false"/>
          <w:i w:val="false"/>
          <w:color w:val="000000"/>
          <w:sz w:val="28"/>
        </w:rPr>
        <w:t xml:space="preserve">
      2) в строке 100.09.002 указываются управленческие и общие административные расходы юридического лица - резидента, относимые на вычет в соответствии со </w:t>
      </w:r>
      <w:r>
        <w:rPr>
          <w:rFonts w:ascii="Times New Roman"/>
          <w:b w:val="false"/>
          <w:i w:val="false"/>
          <w:color w:val="000000"/>
          <w:sz w:val="28"/>
        </w:rPr>
        <w:t>статьей 222</w:t>
      </w:r>
      <w:r>
        <w:rPr>
          <w:rFonts w:ascii="Times New Roman"/>
          <w:b w:val="false"/>
          <w:i w:val="false"/>
          <w:color w:val="000000"/>
          <w:sz w:val="28"/>
        </w:rPr>
        <w:t xml:space="preserve"> Налогового кодекса. В данную строку переносится итоговое значение графы L формы 100.13.</w:t>
      </w:r>
    </w:p>
    <w:bookmarkEnd w:id="650"/>
    <w:bookmarkStart w:name="z664" w:id="651"/>
    <w:p>
      <w:pPr>
        <w:spacing w:after="0"/>
        <w:ind w:left="0"/>
        <w:jc w:val="both"/>
      </w:pPr>
      <w:r>
        <w:rPr>
          <w:rFonts w:ascii="Times New Roman"/>
          <w:b w:val="false"/>
          <w:i w:val="false"/>
          <w:color w:val="000000"/>
          <w:sz w:val="28"/>
        </w:rPr>
        <w:t>
      Строка 100.09.002 учитывается при расчете строки 100.00.058 III.</w:t>
      </w:r>
    </w:p>
    <w:bookmarkEnd w:id="651"/>
    <w:bookmarkStart w:name="z665" w:id="652"/>
    <w:p>
      <w:pPr>
        <w:spacing w:after="0"/>
        <w:ind w:left="0"/>
        <w:jc w:val="left"/>
      </w:pPr>
      <w:r>
        <w:rPr>
          <w:rFonts w:ascii="Times New Roman"/>
          <w:b/>
          <w:i w:val="false"/>
          <w:color w:val="000000"/>
        </w:rPr>
        <w:t xml:space="preserve"> 12. Составление формы 100.10 - Управленческие и</w:t>
      </w:r>
      <w:r>
        <w:br/>
      </w:r>
      <w:r>
        <w:rPr>
          <w:rFonts w:ascii="Times New Roman"/>
          <w:b/>
          <w:i w:val="false"/>
          <w:color w:val="000000"/>
        </w:rPr>
        <w:t>общеадминистративные расходы нерезидента</w:t>
      </w:r>
    </w:p>
    <w:bookmarkEnd w:id="652"/>
    <w:bookmarkStart w:name="z666" w:id="653"/>
    <w:p>
      <w:pPr>
        <w:spacing w:after="0"/>
        <w:ind w:left="0"/>
        <w:jc w:val="both"/>
      </w:pPr>
      <w:r>
        <w:rPr>
          <w:rFonts w:ascii="Times New Roman"/>
          <w:b w:val="false"/>
          <w:i w:val="false"/>
          <w:color w:val="000000"/>
          <w:sz w:val="28"/>
        </w:rPr>
        <w:t xml:space="preserve">
      54. 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w:t>
      </w:r>
      <w:r>
        <w:rPr>
          <w:rFonts w:ascii="Times New Roman"/>
          <w:b w:val="false"/>
          <w:i w:val="false"/>
          <w:color w:val="000000"/>
          <w:sz w:val="28"/>
        </w:rPr>
        <w:t xml:space="preserve"> Налогового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p>
    <w:bookmarkEnd w:id="653"/>
    <w:bookmarkStart w:name="z667" w:id="654"/>
    <w:p>
      <w:pPr>
        <w:spacing w:after="0"/>
        <w:ind w:left="0"/>
        <w:jc w:val="both"/>
      </w:pPr>
      <w:r>
        <w:rPr>
          <w:rFonts w:ascii="Times New Roman"/>
          <w:b w:val="false"/>
          <w:i w:val="false"/>
          <w:color w:val="000000"/>
          <w:sz w:val="28"/>
        </w:rPr>
        <w:t>
      55. В разделе "Дополнительная информация":</w:t>
      </w:r>
    </w:p>
    <w:bookmarkEnd w:id="654"/>
    <w:bookmarkStart w:name="z668" w:id="655"/>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в соответствии со </w:t>
      </w:r>
      <w:r>
        <w:rPr>
          <w:rFonts w:ascii="Times New Roman"/>
          <w:b w:val="false"/>
          <w:i w:val="false"/>
          <w:color w:val="000000"/>
          <w:sz w:val="28"/>
        </w:rPr>
        <w:t>статьей 208</w:t>
      </w:r>
      <w:r>
        <w:rPr>
          <w:rFonts w:ascii="Times New Roman"/>
          <w:b w:val="false"/>
          <w:i w:val="false"/>
          <w:color w:val="000000"/>
          <w:sz w:val="28"/>
        </w:rPr>
        <w:t xml:space="preserve"> Налогового кодекса:</w:t>
      </w:r>
    </w:p>
    <w:bookmarkEnd w:id="655"/>
    <w:bookmarkStart w:name="z669" w:id="656"/>
    <w:p>
      <w:pPr>
        <w:spacing w:after="0"/>
        <w:ind w:left="0"/>
        <w:jc w:val="both"/>
      </w:pPr>
      <w:r>
        <w:rPr>
          <w:rFonts w:ascii="Times New Roman"/>
          <w:b w:val="false"/>
          <w:i w:val="false"/>
          <w:color w:val="000000"/>
          <w:sz w:val="28"/>
        </w:rPr>
        <w:t>
      ячейка А отмечается, если применяется метод пропорционального распределения;</w:t>
      </w:r>
    </w:p>
    <w:bookmarkEnd w:id="656"/>
    <w:bookmarkStart w:name="z670" w:id="657"/>
    <w:p>
      <w:pPr>
        <w:spacing w:after="0"/>
        <w:ind w:left="0"/>
        <w:jc w:val="both"/>
      </w:pPr>
      <w:r>
        <w:rPr>
          <w:rFonts w:ascii="Times New Roman"/>
          <w:b w:val="false"/>
          <w:i w:val="false"/>
          <w:color w:val="000000"/>
          <w:sz w:val="28"/>
        </w:rPr>
        <w:t>
      ячейка В отмечается, если применяется метод непосредственного (прямого) отнесения;</w:t>
      </w:r>
    </w:p>
    <w:bookmarkEnd w:id="657"/>
    <w:bookmarkStart w:name="z671" w:id="658"/>
    <w:p>
      <w:pPr>
        <w:spacing w:after="0"/>
        <w:ind w:left="0"/>
        <w:jc w:val="both"/>
      </w:pP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bookmarkEnd w:id="658"/>
    <w:bookmarkStart w:name="z672" w:id="659"/>
    <w:p>
      <w:pPr>
        <w:spacing w:after="0"/>
        <w:ind w:left="0"/>
        <w:jc w:val="both"/>
      </w:pPr>
      <w:r>
        <w:rPr>
          <w:rFonts w:ascii="Times New Roman"/>
          <w:b w:val="false"/>
          <w:i w:val="false"/>
          <w:color w:val="000000"/>
          <w:sz w:val="28"/>
        </w:rPr>
        <w:t xml:space="preserve">
      ячейка А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209 Налогового кодекса;</w:t>
      </w:r>
    </w:p>
    <w:bookmarkEnd w:id="659"/>
    <w:bookmarkStart w:name="z673" w:id="660"/>
    <w:p>
      <w:pPr>
        <w:spacing w:after="0"/>
        <w:ind w:left="0"/>
        <w:jc w:val="both"/>
      </w:pPr>
      <w:r>
        <w:rPr>
          <w:rFonts w:ascii="Times New Roman"/>
          <w:b w:val="false"/>
          <w:i w:val="false"/>
          <w:color w:val="000000"/>
          <w:sz w:val="28"/>
        </w:rPr>
        <w:t xml:space="preserve">
      ячейка В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209 Налогового кодекса;</w:t>
      </w:r>
    </w:p>
    <w:bookmarkEnd w:id="660"/>
    <w:bookmarkStart w:name="z674" w:id="661"/>
    <w:p>
      <w:pPr>
        <w:spacing w:after="0"/>
        <w:ind w:left="0"/>
        <w:jc w:val="both"/>
      </w:pPr>
      <w:r>
        <w:rPr>
          <w:rFonts w:ascii="Times New Roman"/>
          <w:b w:val="false"/>
          <w:i w:val="false"/>
          <w:color w:val="000000"/>
          <w:sz w:val="28"/>
        </w:rPr>
        <w:t xml:space="preserve">
      3) код страны резидентства, с которой заключен международный договор. Указывается код страны резидентства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с которой Республикой Казахстан заключен применяемый международный договор;</w:t>
      </w:r>
    </w:p>
    <w:bookmarkEnd w:id="661"/>
    <w:bookmarkStart w:name="z675" w:id="662"/>
    <w:p>
      <w:pPr>
        <w:spacing w:after="0"/>
        <w:ind w:left="0"/>
        <w:jc w:val="both"/>
      </w:pPr>
      <w:r>
        <w:rPr>
          <w:rFonts w:ascii="Times New Roman"/>
          <w:b w:val="false"/>
          <w:i w:val="false"/>
          <w:color w:val="000000"/>
          <w:sz w:val="28"/>
        </w:rPr>
        <w:t>
      4) налоговый период. Отмечается дата начала и конца налогового периода в стране, с которой заключен международный договор;</w:t>
      </w:r>
    </w:p>
    <w:bookmarkEnd w:id="662"/>
    <w:bookmarkStart w:name="z676" w:id="663"/>
    <w:p>
      <w:pPr>
        <w:spacing w:after="0"/>
        <w:ind w:left="0"/>
        <w:jc w:val="both"/>
      </w:pPr>
      <w:r>
        <w:rPr>
          <w:rFonts w:ascii="Times New Roman"/>
          <w:b w:val="false"/>
          <w:i w:val="false"/>
          <w:color w:val="000000"/>
          <w:sz w:val="28"/>
        </w:rPr>
        <w:t xml:space="preserve">
      5) поправочный (-ые) коэффициент (-ы) налогового периода (далее - ПКНП). Отмечается размер поправочного (-ых) коэффициента (-ов) К (К1 и К2), в случае его (их) применения в соответствии со </w:t>
      </w:r>
      <w:r>
        <w:rPr>
          <w:rFonts w:ascii="Times New Roman"/>
          <w:b w:val="false"/>
          <w:i w:val="false"/>
          <w:color w:val="000000"/>
          <w:sz w:val="28"/>
        </w:rPr>
        <w:t>статьей 210</w:t>
      </w:r>
      <w:r>
        <w:rPr>
          <w:rFonts w:ascii="Times New Roman"/>
          <w:b w:val="false"/>
          <w:i w:val="false"/>
          <w:color w:val="000000"/>
          <w:sz w:val="28"/>
        </w:rPr>
        <w:t xml:space="preserve"> Налогового кодекса.</w:t>
      </w:r>
    </w:p>
    <w:bookmarkEnd w:id="663"/>
    <w:bookmarkStart w:name="z677" w:id="664"/>
    <w:p>
      <w:pPr>
        <w:spacing w:after="0"/>
        <w:ind w:left="0"/>
        <w:jc w:val="both"/>
      </w:pPr>
      <w:r>
        <w:rPr>
          <w:rFonts w:ascii="Times New Roman"/>
          <w:b w:val="false"/>
          <w:i w:val="false"/>
          <w:color w:val="000000"/>
          <w:sz w:val="28"/>
        </w:rPr>
        <w:t>
      56. В разделе "Расходы":</w:t>
      </w:r>
    </w:p>
    <w:bookmarkEnd w:id="664"/>
    <w:bookmarkStart w:name="z678" w:id="665"/>
    <w:p>
      <w:pPr>
        <w:spacing w:after="0"/>
        <w:ind w:left="0"/>
        <w:jc w:val="both"/>
      </w:pPr>
      <w:r>
        <w:rPr>
          <w:rFonts w:ascii="Times New Roman"/>
          <w:b w:val="false"/>
          <w:i w:val="false"/>
          <w:color w:val="000000"/>
          <w:sz w:val="28"/>
        </w:rPr>
        <w:t>
      1) в графе А указывается порядковый номер строки;</w:t>
      </w:r>
    </w:p>
    <w:bookmarkEnd w:id="665"/>
    <w:bookmarkStart w:name="z679" w:id="666"/>
    <w:p>
      <w:pPr>
        <w:spacing w:after="0"/>
        <w:ind w:left="0"/>
        <w:jc w:val="both"/>
      </w:pPr>
      <w:r>
        <w:rPr>
          <w:rFonts w:ascii="Times New Roman"/>
          <w:b w:val="false"/>
          <w:i w:val="false"/>
          <w:color w:val="000000"/>
          <w:sz w:val="28"/>
        </w:rPr>
        <w:t>
      2) в графе В определены соответствующие показатели;</w:t>
      </w:r>
    </w:p>
    <w:bookmarkEnd w:id="666"/>
    <w:bookmarkStart w:name="z680" w:id="667"/>
    <w:p>
      <w:pPr>
        <w:spacing w:after="0"/>
        <w:ind w:left="0"/>
        <w:jc w:val="both"/>
      </w:pP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ПКНП (при его использовании);</w:t>
      </w:r>
    </w:p>
    <w:bookmarkEnd w:id="667"/>
    <w:bookmarkStart w:name="z681" w:id="668"/>
    <w:p>
      <w:pPr>
        <w:spacing w:after="0"/>
        <w:ind w:left="0"/>
        <w:jc w:val="both"/>
      </w:pP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ПКНП (при его использовании);</w:t>
      </w:r>
    </w:p>
    <w:bookmarkEnd w:id="668"/>
    <w:bookmarkStart w:name="z682" w:id="669"/>
    <w:p>
      <w:pPr>
        <w:spacing w:after="0"/>
        <w:ind w:left="0"/>
        <w:jc w:val="both"/>
      </w:pP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ПКНП (при его использовании);</w:t>
      </w:r>
    </w:p>
    <w:bookmarkEnd w:id="669"/>
    <w:bookmarkStart w:name="z683" w:id="670"/>
    <w:p>
      <w:pPr>
        <w:spacing w:after="0"/>
        <w:ind w:left="0"/>
        <w:jc w:val="both"/>
      </w:pP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((4С+4D+4Е)/3), в зависимости от применяемого способа исчисления расчетного показателя при применении метода пропорционального распределения. При определении расчетного показателя указываются тысячные доли;</w:t>
      </w:r>
    </w:p>
    <w:bookmarkEnd w:id="670"/>
    <w:bookmarkStart w:name="z684" w:id="671"/>
    <w:p>
      <w:pPr>
        <w:spacing w:after="0"/>
        <w:ind w:left="0"/>
        <w:jc w:val="both"/>
      </w:pPr>
      <w:r>
        <w:rPr>
          <w:rFonts w:ascii="Times New Roman"/>
          <w:b w:val="false"/>
          <w:i w:val="false"/>
          <w:color w:val="000000"/>
          <w:sz w:val="28"/>
        </w:rPr>
        <w:t>
      7) в графе G указывается сумма управленческих и общеадминистративных расходов нерезидента;</w:t>
      </w:r>
    </w:p>
    <w:bookmarkEnd w:id="671"/>
    <w:bookmarkStart w:name="z685" w:id="672"/>
    <w:p>
      <w:pPr>
        <w:spacing w:after="0"/>
        <w:ind w:left="0"/>
        <w:jc w:val="both"/>
      </w:pPr>
      <w:r>
        <w:rPr>
          <w:rFonts w:ascii="Times New Roman"/>
          <w:b w:val="false"/>
          <w:i w:val="false"/>
          <w:color w:val="000000"/>
          <w:sz w:val="28"/>
        </w:rPr>
        <w:t>
      8) в графе H указывается общая сумма затрат налогоплательщика с учетом затрат, отраженных в графе G.</w:t>
      </w:r>
    </w:p>
    <w:bookmarkEnd w:id="672"/>
    <w:bookmarkStart w:name="z686" w:id="673"/>
    <w:p>
      <w:pPr>
        <w:spacing w:after="0"/>
        <w:ind w:left="0"/>
        <w:jc w:val="left"/>
      </w:pPr>
      <w:r>
        <w:rPr>
          <w:rFonts w:ascii="Times New Roman"/>
          <w:b/>
          <w:i w:val="false"/>
          <w:color w:val="000000"/>
        </w:rPr>
        <w:t xml:space="preserve"> 13. Составление формы 100.11 - Безвозмездно переданное</w:t>
      </w:r>
      <w:r>
        <w:br/>
      </w:r>
      <w:r>
        <w:rPr>
          <w:rFonts w:ascii="Times New Roman"/>
          <w:b/>
          <w:i w:val="false"/>
          <w:color w:val="000000"/>
        </w:rPr>
        <w:t>имущество некоммерческим организациям. Спонсорская помощь</w:t>
      </w:r>
    </w:p>
    <w:bookmarkEnd w:id="673"/>
    <w:bookmarkStart w:name="z687" w:id="674"/>
    <w:p>
      <w:pPr>
        <w:spacing w:after="0"/>
        <w:ind w:left="0"/>
        <w:jc w:val="both"/>
      </w:pPr>
      <w:r>
        <w:rPr>
          <w:rFonts w:ascii="Times New Roman"/>
          <w:b w:val="false"/>
          <w:i w:val="false"/>
          <w:color w:val="000000"/>
          <w:sz w:val="28"/>
        </w:rPr>
        <w:t xml:space="preserve">
      57.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относимых на уменьшение налогооблагаемого дохода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133 Налогового кодекса.</w:t>
      </w:r>
    </w:p>
    <w:bookmarkEnd w:id="674"/>
    <w:bookmarkStart w:name="z688" w:id="675"/>
    <w:p>
      <w:pPr>
        <w:spacing w:after="0"/>
        <w:ind w:left="0"/>
        <w:jc w:val="both"/>
      </w:pPr>
      <w:r>
        <w:rPr>
          <w:rFonts w:ascii="Times New Roman"/>
          <w:b w:val="false"/>
          <w:i w:val="false"/>
          <w:color w:val="000000"/>
          <w:sz w:val="28"/>
        </w:rPr>
        <w:t>
      58. В разделе "Расчет":</w:t>
      </w:r>
    </w:p>
    <w:bookmarkEnd w:id="675"/>
    <w:bookmarkStart w:name="z689" w:id="676"/>
    <w:p>
      <w:pPr>
        <w:spacing w:after="0"/>
        <w:ind w:left="0"/>
        <w:jc w:val="both"/>
      </w:pPr>
      <w:r>
        <w:rPr>
          <w:rFonts w:ascii="Times New Roman"/>
          <w:b w:val="false"/>
          <w:i w:val="false"/>
          <w:color w:val="000000"/>
          <w:sz w:val="28"/>
        </w:rPr>
        <w:t>
      1) в графе А указывается порядковый номер строки;</w:t>
      </w:r>
    </w:p>
    <w:bookmarkEnd w:id="676"/>
    <w:bookmarkStart w:name="z690" w:id="677"/>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677"/>
    <w:bookmarkStart w:name="z691" w:id="678"/>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p>
    <w:bookmarkEnd w:id="678"/>
    <w:bookmarkStart w:name="z692" w:id="679"/>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 контрагента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679"/>
    <w:bookmarkStart w:name="z693" w:id="680"/>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w:t>
      </w:r>
    </w:p>
    <w:bookmarkEnd w:id="680"/>
    <w:bookmarkStart w:name="z694" w:id="681"/>
    <w:p>
      <w:pPr>
        <w:spacing w:after="0"/>
        <w:ind w:left="0"/>
        <w:jc w:val="both"/>
      </w:pPr>
      <w:r>
        <w:rPr>
          <w:rFonts w:ascii="Times New Roman"/>
          <w:b w:val="false"/>
          <w:i w:val="false"/>
          <w:color w:val="000000"/>
          <w:sz w:val="28"/>
        </w:rPr>
        <w:t>
      6) в графе F указывается признак вида расхода:</w:t>
      </w:r>
    </w:p>
    <w:bookmarkEnd w:id="681"/>
    <w:bookmarkStart w:name="z695" w:id="682"/>
    <w:p>
      <w:pPr>
        <w:spacing w:after="0"/>
        <w:ind w:left="0"/>
        <w:jc w:val="both"/>
      </w:pPr>
      <w:r>
        <w:rPr>
          <w:rFonts w:ascii="Times New Roman"/>
          <w:b w:val="false"/>
          <w:i w:val="false"/>
          <w:color w:val="000000"/>
          <w:sz w:val="28"/>
        </w:rPr>
        <w:t>
      1 - безвозмездно переданное имущество некоммерческим организациям;</w:t>
      </w:r>
    </w:p>
    <w:bookmarkEnd w:id="682"/>
    <w:bookmarkStart w:name="z696" w:id="683"/>
    <w:p>
      <w:pPr>
        <w:spacing w:after="0"/>
        <w:ind w:left="0"/>
        <w:jc w:val="both"/>
      </w:pPr>
      <w:r>
        <w:rPr>
          <w:rFonts w:ascii="Times New Roman"/>
          <w:b w:val="false"/>
          <w:i w:val="false"/>
          <w:color w:val="000000"/>
          <w:sz w:val="28"/>
        </w:rPr>
        <w:t>
      2 - спонсорская помощь;</w:t>
      </w:r>
    </w:p>
    <w:bookmarkEnd w:id="683"/>
    <w:bookmarkStart w:name="z697" w:id="684"/>
    <w:p>
      <w:pPr>
        <w:spacing w:after="0"/>
        <w:ind w:left="0"/>
        <w:jc w:val="both"/>
      </w:pPr>
      <w:r>
        <w:rPr>
          <w:rFonts w:ascii="Times New Roman"/>
          <w:b w:val="false"/>
          <w:i w:val="false"/>
          <w:color w:val="000000"/>
          <w:sz w:val="28"/>
        </w:rPr>
        <w:t>
      7) в графе G указывается сумма произведенных расходов.</w:t>
      </w:r>
    </w:p>
    <w:bookmarkEnd w:id="684"/>
    <w:bookmarkStart w:name="z698" w:id="685"/>
    <w:p>
      <w:pPr>
        <w:spacing w:after="0"/>
        <w:ind w:left="0"/>
        <w:jc w:val="both"/>
      </w:pPr>
      <w:r>
        <w:rPr>
          <w:rFonts w:ascii="Times New Roman"/>
          <w:b w:val="false"/>
          <w:i w:val="false"/>
          <w:color w:val="000000"/>
          <w:sz w:val="28"/>
        </w:rPr>
        <w:t>
      Значения графы G по признаку "1" в соответствующей ячейке графы F включаются в строку 100.00.065 А II.</w:t>
      </w:r>
    </w:p>
    <w:bookmarkEnd w:id="685"/>
    <w:bookmarkStart w:name="z699" w:id="686"/>
    <w:p>
      <w:pPr>
        <w:spacing w:after="0"/>
        <w:ind w:left="0"/>
        <w:jc w:val="both"/>
      </w:pPr>
      <w:r>
        <w:rPr>
          <w:rFonts w:ascii="Times New Roman"/>
          <w:b w:val="false"/>
          <w:i w:val="false"/>
          <w:color w:val="000000"/>
          <w:sz w:val="28"/>
        </w:rPr>
        <w:t>
      Значения графы G по признаку "2" в соответствующей ячейке графы F включаются в строку 100.00.065 А III.</w:t>
      </w:r>
    </w:p>
    <w:bookmarkEnd w:id="686"/>
    <w:bookmarkStart w:name="z700" w:id="687"/>
    <w:p>
      <w:pPr>
        <w:spacing w:after="0"/>
        <w:ind w:left="0"/>
        <w:jc w:val="left"/>
      </w:pPr>
      <w:r>
        <w:rPr>
          <w:rFonts w:ascii="Times New Roman"/>
          <w:b/>
          <w:i w:val="false"/>
          <w:color w:val="000000"/>
        </w:rPr>
        <w:t xml:space="preserve"> 14. Составление формы 100.12 - Доход, подлежащий освобождению</w:t>
      </w:r>
      <w:r>
        <w:br/>
      </w:r>
      <w:r>
        <w:rPr>
          <w:rFonts w:ascii="Times New Roman"/>
          <w:b/>
          <w:i w:val="false"/>
          <w:color w:val="000000"/>
        </w:rPr>
        <w:t>от налогообложения в соответствии с международным договором</w:t>
      </w:r>
    </w:p>
    <w:bookmarkEnd w:id="687"/>
    <w:bookmarkStart w:name="z701" w:id="688"/>
    <w:p>
      <w:pPr>
        <w:spacing w:after="0"/>
        <w:ind w:left="0"/>
        <w:jc w:val="both"/>
      </w:pPr>
      <w:r>
        <w:rPr>
          <w:rFonts w:ascii="Times New Roman"/>
          <w:b w:val="false"/>
          <w:i w:val="false"/>
          <w:color w:val="000000"/>
          <w:sz w:val="28"/>
        </w:rPr>
        <w:t xml:space="preserve">
      59.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688"/>
    <w:bookmarkStart w:name="z702" w:id="689"/>
    <w:p>
      <w:pPr>
        <w:spacing w:after="0"/>
        <w:ind w:left="0"/>
        <w:jc w:val="both"/>
      </w:pPr>
      <w:r>
        <w:rPr>
          <w:rFonts w:ascii="Times New Roman"/>
          <w:b w:val="false"/>
          <w:i w:val="false"/>
          <w:color w:val="000000"/>
          <w:sz w:val="28"/>
        </w:rPr>
        <w:t>
      60. В разделе "Показатели":</w:t>
      </w:r>
    </w:p>
    <w:bookmarkEnd w:id="689"/>
    <w:bookmarkStart w:name="z703" w:id="690"/>
    <w:p>
      <w:pPr>
        <w:spacing w:after="0"/>
        <w:ind w:left="0"/>
        <w:jc w:val="both"/>
      </w:pPr>
      <w:r>
        <w:rPr>
          <w:rFonts w:ascii="Times New Roman"/>
          <w:b w:val="false"/>
          <w:i w:val="false"/>
          <w:color w:val="000000"/>
          <w:sz w:val="28"/>
        </w:rPr>
        <w:t>
      1) в графе А указывается порядковый номер строки;</w:t>
      </w:r>
    </w:p>
    <w:bookmarkEnd w:id="690"/>
    <w:bookmarkStart w:name="z704" w:id="691"/>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пункту 85</w:t>
      </w:r>
      <w:r>
        <w:rPr>
          <w:rFonts w:ascii="Times New Roman"/>
          <w:b w:val="false"/>
          <w:i w:val="false"/>
          <w:color w:val="000000"/>
          <w:sz w:val="28"/>
        </w:rPr>
        <w:t xml:space="preserve">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691"/>
    <w:bookmarkStart w:name="z705" w:id="692"/>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692"/>
    <w:bookmarkStart w:name="z706" w:id="693"/>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693"/>
    <w:bookmarkStart w:name="z707" w:id="694"/>
    <w:p>
      <w:pPr>
        <w:spacing w:after="0"/>
        <w:ind w:left="0"/>
        <w:jc w:val="both"/>
      </w:pP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694"/>
    <w:bookmarkStart w:name="z708" w:id="695"/>
    <w:p>
      <w:pPr>
        <w:spacing w:after="0"/>
        <w:ind w:left="0"/>
        <w:jc w:val="both"/>
      </w:pPr>
      <w:r>
        <w:rPr>
          <w:rFonts w:ascii="Times New Roman"/>
          <w:b w:val="false"/>
          <w:i w:val="false"/>
          <w:color w:val="000000"/>
          <w:sz w:val="28"/>
        </w:rPr>
        <w:t>
      Итоговое значение графы Е переносится в строку 100.00.062.</w:t>
      </w:r>
    </w:p>
    <w:bookmarkEnd w:id="695"/>
    <w:bookmarkStart w:name="z709" w:id="696"/>
    <w:p>
      <w:pPr>
        <w:spacing w:after="0"/>
        <w:ind w:left="0"/>
        <w:jc w:val="left"/>
      </w:pPr>
      <w:r>
        <w:rPr>
          <w:rFonts w:ascii="Times New Roman"/>
          <w:b/>
          <w:i w:val="false"/>
          <w:color w:val="000000"/>
        </w:rPr>
        <w:t xml:space="preserve"> 15. Составление формы 100.13 -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 налога</w:t>
      </w:r>
      <w:r>
        <w:br/>
      </w:r>
      <w:r>
        <w:rPr>
          <w:rFonts w:ascii="Times New Roman"/>
          <w:b/>
          <w:i w:val="false"/>
          <w:color w:val="000000"/>
        </w:rPr>
        <w:t>и зачета</w:t>
      </w:r>
    </w:p>
    <w:bookmarkEnd w:id="696"/>
    <w:bookmarkStart w:name="z710" w:id="697"/>
    <w:p>
      <w:pPr>
        <w:spacing w:after="0"/>
        <w:ind w:left="0"/>
        <w:jc w:val="both"/>
      </w:pPr>
      <w:r>
        <w:rPr>
          <w:rFonts w:ascii="Times New Roman"/>
          <w:b w:val="false"/>
          <w:i w:val="false"/>
          <w:color w:val="000000"/>
          <w:sz w:val="28"/>
        </w:rPr>
        <w:t xml:space="preserve">
      61.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697"/>
    <w:bookmarkStart w:name="z711" w:id="698"/>
    <w:p>
      <w:pPr>
        <w:spacing w:after="0"/>
        <w:ind w:left="0"/>
        <w:jc w:val="both"/>
      </w:pPr>
      <w:r>
        <w:rPr>
          <w:rFonts w:ascii="Times New Roman"/>
          <w:b w:val="false"/>
          <w:i w:val="false"/>
          <w:color w:val="000000"/>
          <w:sz w:val="28"/>
        </w:rPr>
        <w:t>
      62. В разделе "Показатели":</w:t>
      </w:r>
    </w:p>
    <w:bookmarkEnd w:id="698"/>
    <w:bookmarkStart w:name="z712" w:id="699"/>
    <w:p>
      <w:pPr>
        <w:spacing w:after="0"/>
        <w:ind w:left="0"/>
        <w:jc w:val="both"/>
      </w:pPr>
      <w:r>
        <w:rPr>
          <w:rFonts w:ascii="Times New Roman"/>
          <w:b w:val="false"/>
          <w:i w:val="false"/>
          <w:color w:val="000000"/>
          <w:sz w:val="28"/>
        </w:rPr>
        <w:t>
      1) в графе А указывается порядковый номер строки;</w:t>
      </w:r>
    </w:p>
    <w:bookmarkEnd w:id="699"/>
    <w:bookmarkStart w:name="z713" w:id="700"/>
    <w:p>
      <w:pPr>
        <w:spacing w:after="0"/>
        <w:ind w:left="0"/>
        <w:jc w:val="both"/>
      </w:pPr>
      <w:r>
        <w:rPr>
          <w:rFonts w:ascii="Times New Roman"/>
          <w:b w:val="false"/>
          <w:i w:val="false"/>
          <w:color w:val="000000"/>
          <w:sz w:val="28"/>
        </w:rPr>
        <w:t xml:space="preserve">
      2) в графе В указывается код страны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 код страны резидентства нерезидента, зарегистрированного в государстве с льготным налогообложением;</w:t>
      </w:r>
    </w:p>
    <w:bookmarkEnd w:id="700"/>
    <w:bookmarkStart w:name="z714" w:id="701"/>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 номер налоговой регистрации нерезидента, зарегистрированного в государстве с льготным налогообложением;</w:t>
      </w:r>
    </w:p>
    <w:bookmarkEnd w:id="701"/>
    <w:bookmarkStart w:name="z715" w:id="702"/>
    <w:p>
      <w:pPr>
        <w:spacing w:after="0"/>
        <w:ind w:left="0"/>
        <w:jc w:val="both"/>
      </w:pPr>
      <w:r>
        <w:rPr>
          <w:rFonts w:ascii="Times New Roman"/>
          <w:b w:val="false"/>
          <w:i w:val="false"/>
          <w:color w:val="000000"/>
          <w:sz w:val="28"/>
        </w:rPr>
        <w:t xml:space="preserve">
      4) в графе D указывается код вида дохода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82 настоящих Правил, получаемого налогоплательщиком-резидентом из иностранных источников, не связанного с постоянным учреждением;</w:t>
      </w:r>
    </w:p>
    <w:bookmarkEnd w:id="702"/>
    <w:bookmarkStart w:name="z716" w:id="703"/>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пункту 83</w:t>
      </w:r>
      <w:r>
        <w:rPr>
          <w:rFonts w:ascii="Times New Roman"/>
          <w:b w:val="false"/>
          <w:i w:val="false"/>
          <w:color w:val="000000"/>
          <w:sz w:val="28"/>
        </w:rPr>
        <w:t xml:space="preserve"> настоящих Правил;</w:t>
      </w:r>
    </w:p>
    <w:bookmarkEnd w:id="703"/>
    <w:bookmarkStart w:name="z717" w:id="704"/>
    <w:p>
      <w:pPr>
        <w:spacing w:after="0"/>
        <w:ind w:left="0"/>
        <w:jc w:val="both"/>
      </w:pPr>
      <w:r>
        <w:rPr>
          <w:rFonts w:ascii="Times New Roman"/>
          <w:b w:val="false"/>
          <w:i w:val="false"/>
          <w:color w:val="000000"/>
          <w:sz w:val="28"/>
        </w:rPr>
        <w:t>
      6) в графе F указывается доля участия налогоплательщика-резидента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 в уставном капитале нерезидента, выплачивающего доход, в процентах;</w:t>
      </w:r>
    </w:p>
    <w:bookmarkEnd w:id="704"/>
    <w:bookmarkStart w:name="z718" w:id="705"/>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705"/>
    <w:bookmarkStart w:name="z719" w:id="706"/>
    <w:p>
      <w:pPr>
        <w:spacing w:after="0"/>
        <w:ind w:left="0"/>
        <w:jc w:val="both"/>
      </w:pPr>
      <w:r>
        <w:rPr>
          <w:rFonts w:ascii="Times New Roman"/>
          <w:b w:val="false"/>
          <w:i w:val="false"/>
          <w:color w:val="000000"/>
          <w:sz w:val="28"/>
        </w:rPr>
        <w:t>
      8) в графе Н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p>
    <w:bookmarkEnd w:id="706"/>
    <w:bookmarkStart w:name="z720" w:id="707"/>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707"/>
    <w:bookmarkStart w:name="z721" w:id="708"/>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708"/>
    <w:bookmarkStart w:name="z722" w:id="709"/>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709"/>
    <w:bookmarkStart w:name="z723" w:id="710"/>
    <w:p>
      <w:pPr>
        <w:spacing w:after="0"/>
        <w:ind w:left="0"/>
        <w:jc w:val="both"/>
      </w:pPr>
      <w:r>
        <w:rPr>
          <w:rFonts w:ascii="Times New Roman"/>
          <w:b w:val="false"/>
          <w:i w:val="false"/>
          <w:color w:val="000000"/>
          <w:sz w:val="28"/>
        </w:rPr>
        <w:t>
      12) в графе L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w:t>
      </w:r>
    </w:p>
    <w:bookmarkEnd w:id="710"/>
    <w:bookmarkStart w:name="z724" w:id="711"/>
    <w:p>
      <w:pPr>
        <w:spacing w:after="0"/>
        <w:ind w:left="0"/>
        <w:jc w:val="both"/>
      </w:pPr>
      <w:r>
        <w:rPr>
          <w:rFonts w:ascii="Times New Roman"/>
          <w:b w:val="false"/>
          <w:i w:val="false"/>
          <w:color w:val="000000"/>
          <w:sz w:val="28"/>
        </w:rPr>
        <w:t>
      13) в графе M указываются прочие расходы налогоплательщика-резидента, относимые на вычеты постоянными учреждениями за пределами Республики Казахстан;</w:t>
      </w:r>
    </w:p>
    <w:bookmarkEnd w:id="711"/>
    <w:bookmarkStart w:name="z725" w:id="712"/>
    <w:p>
      <w:pPr>
        <w:spacing w:after="0"/>
        <w:ind w:left="0"/>
        <w:jc w:val="both"/>
      </w:pPr>
      <w:r>
        <w:rPr>
          <w:rFonts w:ascii="Times New Roman"/>
          <w:b w:val="false"/>
          <w:i w:val="false"/>
          <w:color w:val="000000"/>
          <w:sz w:val="28"/>
        </w:rPr>
        <w:t>
      14) в графе N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p>
    <w:bookmarkEnd w:id="712"/>
    <w:bookmarkStart w:name="z726" w:id="713"/>
    <w:p>
      <w:pPr>
        <w:spacing w:after="0"/>
        <w:ind w:left="0"/>
        <w:jc w:val="both"/>
      </w:pPr>
      <w:r>
        <w:rPr>
          <w:rFonts w:ascii="Times New Roman"/>
          <w:b w:val="false"/>
          <w:i w:val="false"/>
          <w:color w:val="000000"/>
          <w:sz w:val="28"/>
        </w:rPr>
        <w:t>
      15) в графе O указывается сумма налогооблагаемого дохода от деятельности через постоянное учреждение в иностранном государстве, исчисленного по законодательству иностранного государства;</w:t>
      </w:r>
    </w:p>
    <w:bookmarkEnd w:id="713"/>
    <w:bookmarkStart w:name="z727" w:id="714"/>
    <w:p>
      <w:pPr>
        <w:spacing w:after="0"/>
        <w:ind w:left="0"/>
        <w:jc w:val="both"/>
      </w:pPr>
      <w:r>
        <w:rPr>
          <w:rFonts w:ascii="Times New Roman"/>
          <w:b w:val="false"/>
          <w:i w:val="false"/>
          <w:color w:val="000000"/>
          <w:sz w:val="28"/>
        </w:rPr>
        <w:t>
      16) в графе P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714"/>
    <w:bookmarkStart w:name="z728" w:id="715"/>
    <w:p>
      <w:pPr>
        <w:spacing w:after="0"/>
        <w:ind w:left="0"/>
        <w:jc w:val="both"/>
      </w:pPr>
      <w:r>
        <w:rPr>
          <w:rFonts w:ascii="Times New Roman"/>
          <w:b w:val="false"/>
          <w:i w:val="false"/>
          <w:color w:val="000000"/>
          <w:sz w:val="28"/>
        </w:rPr>
        <w:t>
      17) в графе Q указываются суммы подоходного налога, уплаченного в каждой стране-источнике выплаты доходов;</w:t>
      </w:r>
    </w:p>
    <w:bookmarkEnd w:id="715"/>
    <w:bookmarkStart w:name="z729" w:id="716"/>
    <w:p>
      <w:pPr>
        <w:spacing w:after="0"/>
        <w:ind w:left="0"/>
        <w:jc w:val="both"/>
      </w:pPr>
      <w:r>
        <w:rPr>
          <w:rFonts w:ascii="Times New Roman"/>
          <w:b w:val="false"/>
          <w:i w:val="false"/>
          <w:color w:val="000000"/>
          <w:sz w:val="28"/>
        </w:rPr>
        <w:t>
      18) в графе R указывается сумма корпоративного подоходного налога, исчисленного по законодательству Республики Казахстан;</w:t>
      </w:r>
    </w:p>
    <w:bookmarkEnd w:id="716"/>
    <w:bookmarkStart w:name="z730" w:id="717"/>
    <w:p>
      <w:pPr>
        <w:spacing w:after="0"/>
        <w:ind w:left="0"/>
        <w:jc w:val="both"/>
      </w:pPr>
      <w:r>
        <w:rPr>
          <w:rFonts w:ascii="Times New Roman"/>
          <w:b w:val="false"/>
          <w:i w:val="false"/>
          <w:color w:val="000000"/>
          <w:sz w:val="28"/>
        </w:rPr>
        <w:t>
      19) в графе S указываются ставки подоходного налога, подлежащего зачету при уплате корпоративного подоходного налога в Республике Казахстан;</w:t>
      </w:r>
    </w:p>
    <w:bookmarkEnd w:id="717"/>
    <w:bookmarkStart w:name="z731" w:id="718"/>
    <w:p>
      <w:pPr>
        <w:spacing w:after="0"/>
        <w:ind w:left="0"/>
        <w:jc w:val="both"/>
      </w:pPr>
      <w:r>
        <w:rPr>
          <w:rFonts w:ascii="Times New Roman"/>
          <w:b w:val="false"/>
          <w:i w:val="false"/>
          <w:color w:val="000000"/>
          <w:sz w:val="28"/>
        </w:rPr>
        <w:t xml:space="preserve">
      20) в графе T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718"/>
    <w:bookmarkStart w:name="z732" w:id="719"/>
    <w:p>
      <w:pPr>
        <w:spacing w:after="0"/>
        <w:ind w:left="0"/>
        <w:jc w:val="both"/>
      </w:pPr>
      <w:r>
        <w:rPr>
          <w:rFonts w:ascii="Times New Roman"/>
          <w:b w:val="false"/>
          <w:i w:val="false"/>
          <w:color w:val="000000"/>
          <w:sz w:val="28"/>
        </w:rPr>
        <w:t xml:space="preserve">
      Графы с A по I заполняются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Графы с А по F, с J по O заполняются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Налогового кодекса. Графы с А по F, J, K, с N по Т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719"/>
    <w:bookmarkStart w:name="z733" w:id="720"/>
    <w:p>
      <w:pPr>
        <w:spacing w:after="0"/>
        <w:ind w:left="0"/>
        <w:jc w:val="both"/>
      </w:pPr>
      <w:r>
        <w:rPr>
          <w:rFonts w:ascii="Times New Roman"/>
          <w:b w:val="false"/>
          <w:i w:val="false"/>
          <w:color w:val="000000"/>
          <w:sz w:val="28"/>
        </w:rPr>
        <w:t>
      Итоговое значение графы I переносится в строку 100.00.061 I.</w:t>
      </w:r>
    </w:p>
    <w:bookmarkEnd w:id="720"/>
    <w:bookmarkStart w:name="z734" w:id="721"/>
    <w:p>
      <w:pPr>
        <w:spacing w:after="0"/>
        <w:ind w:left="0"/>
        <w:jc w:val="both"/>
      </w:pPr>
      <w:r>
        <w:rPr>
          <w:rFonts w:ascii="Times New Roman"/>
          <w:b w:val="false"/>
          <w:i w:val="false"/>
          <w:color w:val="000000"/>
          <w:sz w:val="28"/>
        </w:rPr>
        <w:t>
      Итоговое значение графы L переносится в строку 100.09.002.</w:t>
      </w:r>
    </w:p>
    <w:bookmarkEnd w:id="721"/>
    <w:bookmarkStart w:name="z735" w:id="722"/>
    <w:p>
      <w:pPr>
        <w:spacing w:after="0"/>
        <w:ind w:left="0"/>
        <w:jc w:val="both"/>
      </w:pPr>
      <w:r>
        <w:rPr>
          <w:rFonts w:ascii="Times New Roman"/>
          <w:b w:val="false"/>
          <w:i w:val="false"/>
          <w:color w:val="000000"/>
          <w:sz w:val="28"/>
        </w:rPr>
        <w:t>
      Итоговое значение графы T переносится в строку 100.00.070.</w:t>
      </w:r>
    </w:p>
    <w:bookmarkEnd w:id="722"/>
    <w:bookmarkStart w:name="z736" w:id="723"/>
    <w:p>
      <w:pPr>
        <w:spacing w:after="0"/>
        <w:ind w:left="0"/>
        <w:jc w:val="left"/>
      </w:pPr>
      <w:r>
        <w:rPr>
          <w:rFonts w:ascii="Times New Roman"/>
          <w:b/>
          <w:i w:val="false"/>
          <w:color w:val="000000"/>
        </w:rPr>
        <w:t xml:space="preserve"> 16. Составление формы 100.14 -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каждому контракту на</w:t>
      </w:r>
      <w:r>
        <w:br/>
      </w:r>
      <w:r>
        <w:rPr>
          <w:rFonts w:ascii="Times New Roman"/>
          <w:b/>
          <w:i w:val="false"/>
          <w:color w:val="000000"/>
        </w:rPr>
        <w:t>недропользование, месторождению группе месторождений, части</w:t>
      </w:r>
      <w:r>
        <w:br/>
      </w:r>
      <w:r>
        <w:rPr>
          <w:rFonts w:ascii="Times New Roman"/>
          <w:b/>
          <w:i w:val="false"/>
          <w:color w:val="000000"/>
        </w:rPr>
        <w:t>месторождения)</w:t>
      </w:r>
    </w:p>
    <w:bookmarkEnd w:id="723"/>
    <w:bookmarkStart w:name="z737" w:id="724"/>
    <w:p>
      <w:pPr>
        <w:spacing w:after="0"/>
        <w:ind w:left="0"/>
        <w:jc w:val="both"/>
      </w:pPr>
      <w:r>
        <w:rPr>
          <w:rFonts w:ascii="Times New Roman"/>
          <w:b w:val="false"/>
          <w:i w:val="false"/>
          <w:color w:val="000000"/>
          <w:sz w:val="28"/>
        </w:rPr>
        <w:t xml:space="preserve">
      63.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w:t>
      </w:r>
    </w:p>
    <w:bookmarkEnd w:id="724"/>
    <w:bookmarkStart w:name="z738" w:id="725"/>
    <w:p>
      <w:pPr>
        <w:spacing w:after="0"/>
        <w:ind w:left="0"/>
        <w:jc w:val="both"/>
      </w:pPr>
      <w:r>
        <w:rPr>
          <w:rFonts w:ascii="Times New Roman"/>
          <w:b w:val="false"/>
          <w:i w:val="false"/>
          <w:color w:val="000000"/>
          <w:sz w:val="28"/>
        </w:rPr>
        <w:t>
      В случае наличия нескольких контрактов на недропользование, данная форма заполняется по каждому контракту отдельно.</w:t>
      </w:r>
    </w:p>
    <w:bookmarkEnd w:id="725"/>
    <w:bookmarkStart w:name="z739" w:id="726"/>
    <w:p>
      <w:pPr>
        <w:spacing w:after="0"/>
        <w:ind w:left="0"/>
        <w:jc w:val="both"/>
      </w:pPr>
      <w:r>
        <w:rPr>
          <w:rFonts w:ascii="Times New Roman"/>
          <w:b w:val="false"/>
          <w:i w:val="false"/>
          <w:color w:val="000000"/>
          <w:sz w:val="28"/>
        </w:rPr>
        <w:t>
      В данной форме отражаются все доходы и расходы отчетного налогового периода, полученные и понесенные по каждому контракту на недропользование.</w:t>
      </w:r>
    </w:p>
    <w:bookmarkEnd w:id="726"/>
    <w:bookmarkStart w:name="z740" w:id="727"/>
    <w:p>
      <w:pPr>
        <w:spacing w:after="0"/>
        <w:ind w:left="0"/>
        <w:jc w:val="both"/>
      </w:pPr>
      <w:r>
        <w:rPr>
          <w:rFonts w:ascii="Times New Roman"/>
          <w:b w:val="false"/>
          <w:i w:val="false"/>
          <w:color w:val="000000"/>
          <w:sz w:val="28"/>
        </w:rPr>
        <w:t>
      64. В разделе "Совокупный годовой доход":</w:t>
      </w:r>
    </w:p>
    <w:bookmarkEnd w:id="727"/>
    <w:bookmarkStart w:name="z741" w:id="728"/>
    <w:p>
      <w:pPr>
        <w:spacing w:after="0"/>
        <w:ind w:left="0"/>
        <w:jc w:val="both"/>
      </w:pPr>
      <w:r>
        <w:rPr>
          <w:rFonts w:ascii="Times New Roman"/>
          <w:b w:val="false"/>
          <w:i w:val="false"/>
          <w:color w:val="000000"/>
          <w:sz w:val="28"/>
        </w:rPr>
        <w:t xml:space="preserve">
      1) в строке 100.14.001 указывается доход от реализации товаров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 в том числе доход от корректировки при применении трансфертных цен, производимой согласно законодательства Республики Казахстан о трансфертном ценообразовании;</w:t>
      </w:r>
    </w:p>
    <w:bookmarkEnd w:id="728"/>
    <w:bookmarkStart w:name="z742" w:id="729"/>
    <w:p>
      <w:pPr>
        <w:spacing w:after="0"/>
        <w:ind w:left="0"/>
        <w:jc w:val="both"/>
      </w:pPr>
      <w:r>
        <w:rPr>
          <w:rFonts w:ascii="Times New Roman"/>
          <w:b w:val="false"/>
          <w:i w:val="false"/>
          <w:color w:val="000000"/>
          <w:sz w:val="28"/>
        </w:rPr>
        <w:t xml:space="preserve">
      2) в строке 100.14.002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p>
    <w:bookmarkEnd w:id="729"/>
    <w:bookmarkStart w:name="z743" w:id="730"/>
    <w:p>
      <w:pPr>
        <w:spacing w:after="0"/>
        <w:ind w:left="0"/>
        <w:jc w:val="both"/>
      </w:pPr>
      <w:r>
        <w:rPr>
          <w:rFonts w:ascii="Times New Roman"/>
          <w:b w:val="false"/>
          <w:i w:val="false"/>
          <w:color w:val="000000"/>
          <w:sz w:val="28"/>
        </w:rPr>
        <w:t xml:space="preserve">
      3) в строке 100.14.003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730"/>
    <w:bookmarkStart w:name="z744" w:id="731"/>
    <w:p>
      <w:pPr>
        <w:spacing w:after="0"/>
        <w:ind w:left="0"/>
        <w:jc w:val="both"/>
      </w:pPr>
      <w:r>
        <w:rPr>
          <w:rFonts w:ascii="Times New Roman"/>
          <w:b w:val="false"/>
          <w:i w:val="false"/>
          <w:color w:val="000000"/>
          <w:sz w:val="28"/>
        </w:rPr>
        <w:t xml:space="preserve">
      4) в строке 100.14.004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который включает сумму обязательств по приобретенным товарам (работам, услугам), признанных сомнительными, а также сумму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и включаемых в совокупный годовой доход;</w:t>
      </w:r>
    </w:p>
    <w:bookmarkEnd w:id="731"/>
    <w:bookmarkStart w:name="z745" w:id="732"/>
    <w:p>
      <w:pPr>
        <w:spacing w:after="0"/>
        <w:ind w:left="0"/>
        <w:jc w:val="both"/>
      </w:pPr>
      <w:r>
        <w:rPr>
          <w:rFonts w:ascii="Times New Roman"/>
          <w:b w:val="false"/>
          <w:i w:val="false"/>
          <w:color w:val="000000"/>
          <w:sz w:val="28"/>
        </w:rPr>
        <w:t xml:space="preserve">
      5) в строке 100.14.005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который включает доходы от уступки права требования долга по приобретенным и уступленным правам требования;</w:t>
      </w:r>
    </w:p>
    <w:bookmarkEnd w:id="732"/>
    <w:bookmarkStart w:name="z746" w:id="733"/>
    <w:p>
      <w:pPr>
        <w:spacing w:after="0"/>
        <w:ind w:left="0"/>
        <w:jc w:val="both"/>
      </w:pPr>
      <w:r>
        <w:rPr>
          <w:rFonts w:ascii="Times New Roman"/>
          <w:b w:val="false"/>
          <w:i w:val="false"/>
          <w:color w:val="000000"/>
          <w:sz w:val="28"/>
        </w:rPr>
        <w:t xml:space="preserve">
      6) в строке 100.14.006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 В данной строке указывается доход от выбытия фиксированных активов, использованных в рамках деятельности по контракту на недропользование;</w:t>
      </w:r>
    </w:p>
    <w:bookmarkEnd w:id="733"/>
    <w:bookmarkStart w:name="z747" w:id="734"/>
    <w:p>
      <w:pPr>
        <w:spacing w:after="0"/>
        <w:ind w:left="0"/>
        <w:jc w:val="both"/>
      </w:pPr>
      <w:r>
        <w:rPr>
          <w:rFonts w:ascii="Times New Roman"/>
          <w:b w:val="false"/>
          <w:i w:val="false"/>
          <w:color w:val="000000"/>
          <w:sz w:val="28"/>
        </w:rPr>
        <w:t xml:space="preserve">
      7) в строке 100.14.007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734"/>
    <w:bookmarkStart w:name="z748" w:id="735"/>
    <w:p>
      <w:pPr>
        <w:spacing w:after="0"/>
        <w:ind w:left="0"/>
        <w:jc w:val="both"/>
      </w:pPr>
      <w:r>
        <w:rPr>
          <w:rFonts w:ascii="Times New Roman"/>
          <w:b w:val="false"/>
          <w:i w:val="false"/>
          <w:color w:val="000000"/>
          <w:sz w:val="28"/>
        </w:rPr>
        <w:t xml:space="preserve">
      8) в строке 100.14.008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735"/>
    <w:bookmarkStart w:name="z749" w:id="736"/>
    <w:p>
      <w:pPr>
        <w:spacing w:after="0"/>
        <w:ind w:left="0"/>
        <w:jc w:val="both"/>
      </w:pPr>
      <w:r>
        <w:rPr>
          <w:rFonts w:ascii="Times New Roman"/>
          <w:b w:val="false"/>
          <w:i w:val="false"/>
          <w:color w:val="000000"/>
          <w:sz w:val="28"/>
        </w:rPr>
        <w:t xml:space="preserve">
      9) в строке 100.14.009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сумму нецелевого использования недропользователем средств ликвидационного фонда и средств ликвидационного фонда полигонов размещения отходов. В данную строку переносится значение строки J формы 100.05 по данному контракту;</w:t>
      </w:r>
    </w:p>
    <w:bookmarkEnd w:id="736"/>
    <w:bookmarkStart w:name="z750" w:id="737"/>
    <w:p>
      <w:pPr>
        <w:spacing w:after="0"/>
        <w:ind w:left="0"/>
        <w:jc w:val="both"/>
      </w:pPr>
      <w:r>
        <w:rPr>
          <w:rFonts w:ascii="Times New Roman"/>
          <w:b w:val="false"/>
          <w:i w:val="false"/>
          <w:color w:val="000000"/>
          <w:sz w:val="28"/>
        </w:rPr>
        <w:t xml:space="preserve">
      10) в строке 100.14.010 указывается доход от осуществления совместной деятельности, определяемый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737"/>
    <w:bookmarkStart w:name="z751" w:id="738"/>
    <w:p>
      <w:pPr>
        <w:spacing w:after="0"/>
        <w:ind w:left="0"/>
        <w:jc w:val="both"/>
      </w:pPr>
      <w:r>
        <w:rPr>
          <w:rFonts w:ascii="Times New Roman"/>
          <w:b w:val="false"/>
          <w:i w:val="false"/>
          <w:color w:val="000000"/>
          <w:sz w:val="28"/>
        </w:rPr>
        <w:t xml:space="preserve">
      11) в строке 100.14.011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 В данной строке указывается доход по вознаграждениям, полученным в рамках деятельности по контракту на недропользование;</w:t>
      </w:r>
    </w:p>
    <w:bookmarkEnd w:id="738"/>
    <w:bookmarkStart w:name="z752" w:id="739"/>
    <w:p>
      <w:pPr>
        <w:spacing w:after="0"/>
        <w:ind w:left="0"/>
        <w:jc w:val="both"/>
      </w:pPr>
      <w:r>
        <w:rPr>
          <w:rFonts w:ascii="Times New Roman"/>
          <w:b w:val="false"/>
          <w:i w:val="false"/>
          <w:color w:val="000000"/>
          <w:sz w:val="28"/>
        </w:rPr>
        <w:t xml:space="preserve">
      12) в строке 100.14.012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739"/>
    <w:bookmarkStart w:name="z753" w:id="740"/>
    <w:p>
      <w:pPr>
        <w:spacing w:after="0"/>
        <w:ind w:left="0"/>
        <w:jc w:val="both"/>
      </w:pPr>
      <w:r>
        <w:rPr>
          <w:rFonts w:ascii="Times New Roman"/>
          <w:b w:val="false"/>
          <w:i w:val="false"/>
          <w:color w:val="000000"/>
          <w:sz w:val="28"/>
        </w:rPr>
        <w:t xml:space="preserve">
      в строке 100.14.012 I указывается сумма распределенных общих и косвенных доходов в виде превышения суммы положительной курсовой разницы над суммой отрицательной курсовой разницы. Курсовая разница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740"/>
    <w:bookmarkStart w:name="z754" w:id="741"/>
    <w:p>
      <w:pPr>
        <w:spacing w:after="0"/>
        <w:ind w:left="0"/>
        <w:jc w:val="both"/>
      </w:pPr>
      <w:r>
        <w:rPr>
          <w:rFonts w:ascii="Times New Roman"/>
          <w:b w:val="false"/>
          <w:i w:val="false"/>
          <w:color w:val="000000"/>
          <w:sz w:val="28"/>
        </w:rPr>
        <w:t xml:space="preserve">
      13) в строке 100.14.013 указываются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 и другие доходы, не учтенные в строках 100.14.001-100.14.012;</w:t>
      </w:r>
    </w:p>
    <w:bookmarkEnd w:id="741"/>
    <w:bookmarkStart w:name="z755" w:id="742"/>
    <w:p>
      <w:pPr>
        <w:spacing w:after="0"/>
        <w:ind w:left="0"/>
        <w:jc w:val="both"/>
      </w:pPr>
      <w:r>
        <w:rPr>
          <w:rFonts w:ascii="Times New Roman"/>
          <w:b w:val="false"/>
          <w:i w:val="false"/>
          <w:color w:val="000000"/>
          <w:sz w:val="28"/>
        </w:rPr>
        <w:t>
      14) в строке 100.14.014 указывается общая сумма совокупного годового дохода, определяемая сложением строк с 100.14.001 по 100.14.013.</w:t>
      </w:r>
    </w:p>
    <w:bookmarkEnd w:id="742"/>
    <w:bookmarkStart w:name="z756" w:id="743"/>
    <w:p>
      <w:pPr>
        <w:spacing w:after="0"/>
        <w:ind w:left="0"/>
        <w:jc w:val="both"/>
      </w:pPr>
      <w:r>
        <w:rPr>
          <w:rFonts w:ascii="Times New Roman"/>
          <w:b w:val="false"/>
          <w:i w:val="false"/>
          <w:color w:val="000000"/>
          <w:sz w:val="28"/>
        </w:rPr>
        <w:t>
      65. В разделе "Корректировка совокупного годового дохода":</w:t>
      </w:r>
    </w:p>
    <w:bookmarkEnd w:id="743"/>
    <w:bookmarkStart w:name="z757" w:id="744"/>
    <w:p>
      <w:pPr>
        <w:spacing w:after="0"/>
        <w:ind w:left="0"/>
        <w:jc w:val="both"/>
      </w:pPr>
      <w:r>
        <w:rPr>
          <w:rFonts w:ascii="Times New Roman"/>
          <w:b w:val="false"/>
          <w:i w:val="false"/>
          <w:color w:val="000000"/>
          <w:sz w:val="28"/>
        </w:rPr>
        <w:t xml:space="preserve">
      1) в строке 100.14.015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w:t>
      </w:r>
    </w:p>
    <w:bookmarkEnd w:id="744"/>
    <w:bookmarkStart w:name="z758" w:id="745"/>
    <w:p>
      <w:pPr>
        <w:spacing w:after="0"/>
        <w:ind w:left="0"/>
        <w:jc w:val="both"/>
      </w:pPr>
      <w:r>
        <w:rPr>
          <w:rFonts w:ascii="Times New Roman"/>
          <w:b w:val="false"/>
          <w:i w:val="false"/>
          <w:color w:val="000000"/>
          <w:sz w:val="28"/>
        </w:rPr>
        <w:t>
      2) в строке 100.14.016 указывается положительная или отрицательная разница, образовавшаяся при переходе на иной метод оценки товарно-материальных запасов;</w:t>
      </w:r>
    </w:p>
    <w:bookmarkEnd w:id="745"/>
    <w:bookmarkStart w:name="z759" w:id="746"/>
    <w:p>
      <w:pPr>
        <w:spacing w:after="0"/>
        <w:ind w:left="0"/>
        <w:jc w:val="both"/>
      </w:pPr>
      <w:r>
        <w:rPr>
          <w:rFonts w:ascii="Times New Roman"/>
          <w:b w:val="false"/>
          <w:i w:val="false"/>
          <w:color w:val="000000"/>
          <w:sz w:val="28"/>
        </w:rPr>
        <w:t>
      3) в строке 100.14.017 указывается совокупный годовой доход с учетом корректировки, определяемый как разность строк 100.14.014 и 100.14.015, увеличенная на строку 100.14.016 (в случае если значение данной строки положительное) или уменьшенная на строку 100.14.016 (в случае если значение данной строки отрицательное) (100.14.014 - 100.14.015 ± 100.14.016).</w:t>
      </w:r>
    </w:p>
    <w:bookmarkEnd w:id="746"/>
    <w:bookmarkStart w:name="z760" w:id="747"/>
    <w:p>
      <w:pPr>
        <w:spacing w:after="0"/>
        <w:ind w:left="0"/>
        <w:jc w:val="both"/>
      </w:pPr>
      <w:r>
        <w:rPr>
          <w:rFonts w:ascii="Times New Roman"/>
          <w:b w:val="false"/>
          <w:i w:val="false"/>
          <w:color w:val="000000"/>
          <w:sz w:val="28"/>
        </w:rPr>
        <w:t>
      66. В разделе "Вычеты":</w:t>
      </w:r>
    </w:p>
    <w:bookmarkEnd w:id="747"/>
    <w:bookmarkStart w:name="z761" w:id="748"/>
    <w:p>
      <w:pPr>
        <w:spacing w:after="0"/>
        <w:ind w:left="0"/>
        <w:jc w:val="both"/>
      </w:pPr>
      <w:r>
        <w:rPr>
          <w:rFonts w:ascii="Times New Roman"/>
          <w:b w:val="false"/>
          <w:i w:val="false"/>
          <w:color w:val="000000"/>
          <w:sz w:val="28"/>
        </w:rPr>
        <w:t xml:space="preserve">
      1) в строке 100.14.018 указываются расходы по реализованным товарам (работам, услугам),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w:t>
      </w:r>
    </w:p>
    <w:bookmarkEnd w:id="748"/>
    <w:bookmarkStart w:name="z762" w:id="749"/>
    <w:p>
      <w:pPr>
        <w:spacing w:after="0"/>
        <w:ind w:left="0"/>
        <w:jc w:val="both"/>
      </w:pPr>
      <w:r>
        <w:rPr>
          <w:rFonts w:ascii="Times New Roman"/>
          <w:b w:val="false"/>
          <w:i w:val="false"/>
          <w:color w:val="000000"/>
          <w:sz w:val="28"/>
        </w:rPr>
        <w:t>
      в строке 100.14.018 I указывается порядок расчета расходов по реализованным товарам (работам, услугам).</w:t>
      </w:r>
    </w:p>
    <w:bookmarkEnd w:id="749"/>
    <w:bookmarkStart w:name="z763" w:id="750"/>
    <w:p>
      <w:pPr>
        <w:spacing w:after="0"/>
        <w:ind w:left="0"/>
        <w:jc w:val="both"/>
      </w:pPr>
      <w:r>
        <w:rPr>
          <w:rFonts w:ascii="Times New Roman"/>
          <w:b w:val="false"/>
          <w:i w:val="false"/>
          <w:color w:val="000000"/>
          <w:sz w:val="28"/>
        </w:rPr>
        <w:t>
      При выборе ячейки "1" расчет суммы расходов по реализованным товарам (работам, услугам), отражаемой по строке 100.14.018, производится как 100.14.018 II - 100.14.018 III + 100.14.018 IV + 100.14.018 V + 100.14.018 VI - 100.14.018 VII - 100.14.018 VIII - 100.14.018 IX - 100.14.018 X.</w:t>
      </w:r>
    </w:p>
    <w:bookmarkEnd w:id="750"/>
    <w:bookmarkStart w:name="z764" w:id="751"/>
    <w:p>
      <w:pPr>
        <w:spacing w:after="0"/>
        <w:ind w:left="0"/>
        <w:jc w:val="both"/>
      </w:pPr>
      <w:r>
        <w:rPr>
          <w:rFonts w:ascii="Times New Roman"/>
          <w:b w:val="false"/>
          <w:i w:val="false"/>
          <w:color w:val="000000"/>
          <w:sz w:val="28"/>
        </w:rPr>
        <w:t>
      При выборе ячейки "2" расчет суммы расходов по реализованным товарам (работам, услугам), отражаемой по строке 100.14.018, производится, как 100.14.018 XI + 100.00030 IV - 100.14.018 IV A + 100.14.018 V + 100.14.018 VI - 100.14.018 VII - 100.14.018 VIII - 100.14.018 IX - 100.14.018 X - XII;</w:t>
      </w:r>
    </w:p>
    <w:bookmarkEnd w:id="751"/>
    <w:bookmarkStart w:name="z765" w:id="752"/>
    <w:p>
      <w:pPr>
        <w:spacing w:after="0"/>
        <w:ind w:left="0"/>
        <w:jc w:val="both"/>
      </w:pPr>
      <w:r>
        <w:rPr>
          <w:rFonts w:ascii="Times New Roman"/>
          <w:b w:val="false"/>
          <w:i w:val="false"/>
          <w:color w:val="000000"/>
          <w:sz w:val="28"/>
        </w:rPr>
        <w:t>
      в строке 100.14.018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Данная строка определяется как сумма строк с 100.14.018 II А по 100.14.018 II С (100.14.018 II А + 100.14.018 II В + 100.14.018 II C):</w:t>
      </w:r>
    </w:p>
    <w:bookmarkEnd w:id="752"/>
    <w:bookmarkStart w:name="z766" w:id="753"/>
    <w:p>
      <w:pPr>
        <w:spacing w:after="0"/>
        <w:ind w:left="0"/>
        <w:jc w:val="both"/>
      </w:pPr>
      <w:r>
        <w:rPr>
          <w:rFonts w:ascii="Times New Roman"/>
          <w:b w:val="false"/>
          <w:i w:val="false"/>
          <w:color w:val="000000"/>
          <w:sz w:val="28"/>
        </w:rPr>
        <w:t>
      в строке 100.14.018 II А указывается стоимость ТМЗ на начало налогового периода;</w:t>
      </w:r>
    </w:p>
    <w:bookmarkEnd w:id="753"/>
    <w:bookmarkStart w:name="z767" w:id="754"/>
    <w:p>
      <w:pPr>
        <w:spacing w:after="0"/>
        <w:ind w:left="0"/>
        <w:jc w:val="both"/>
      </w:pPr>
      <w:r>
        <w:rPr>
          <w:rFonts w:ascii="Times New Roman"/>
          <w:b w:val="false"/>
          <w:i w:val="false"/>
          <w:color w:val="000000"/>
          <w:sz w:val="28"/>
        </w:rPr>
        <w:t>
      в строке 100.14.018 II В указывается стоимость незавершенного производства на начало налогового периода;</w:t>
      </w:r>
    </w:p>
    <w:bookmarkEnd w:id="754"/>
    <w:bookmarkStart w:name="z768" w:id="755"/>
    <w:p>
      <w:pPr>
        <w:spacing w:after="0"/>
        <w:ind w:left="0"/>
        <w:jc w:val="both"/>
      </w:pPr>
      <w:r>
        <w:rPr>
          <w:rFonts w:ascii="Times New Roman"/>
          <w:b w:val="false"/>
          <w:i w:val="false"/>
          <w:color w:val="000000"/>
          <w:sz w:val="28"/>
        </w:rPr>
        <w:t>
      в строке 100.14.018 II С указывается стоимость готовой продукции, товаров на начало налогового периода;</w:t>
      </w:r>
    </w:p>
    <w:bookmarkEnd w:id="755"/>
    <w:bookmarkStart w:name="z769" w:id="756"/>
    <w:p>
      <w:pPr>
        <w:spacing w:after="0"/>
        <w:ind w:left="0"/>
        <w:jc w:val="both"/>
      </w:pPr>
      <w:r>
        <w:rPr>
          <w:rFonts w:ascii="Times New Roman"/>
          <w:b w:val="false"/>
          <w:i w:val="false"/>
          <w:color w:val="000000"/>
          <w:sz w:val="28"/>
        </w:rPr>
        <w:t>
      строка 100.14.018 III заполняется согласно данным бухгалтерского баланса на конец налогового периода. Данная строка определяется как сумма строк с 100.14.018 III А по 100.14.018 III С (100.14.018 III А + 100.14.018 III В + 100.14.018 III C):</w:t>
      </w:r>
    </w:p>
    <w:bookmarkEnd w:id="756"/>
    <w:bookmarkStart w:name="z770" w:id="757"/>
    <w:p>
      <w:pPr>
        <w:spacing w:after="0"/>
        <w:ind w:left="0"/>
        <w:jc w:val="both"/>
      </w:pPr>
      <w:r>
        <w:rPr>
          <w:rFonts w:ascii="Times New Roman"/>
          <w:b w:val="false"/>
          <w:i w:val="false"/>
          <w:color w:val="000000"/>
          <w:sz w:val="28"/>
        </w:rPr>
        <w:t>
      в строке 100.14.018 III А указывается стоимость ТМЗ на конец налогового периода;</w:t>
      </w:r>
    </w:p>
    <w:bookmarkEnd w:id="757"/>
    <w:bookmarkStart w:name="z771" w:id="758"/>
    <w:p>
      <w:pPr>
        <w:spacing w:after="0"/>
        <w:ind w:left="0"/>
        <w:jc w:val="both"/>
      </w:pPr>
      <w:r>
        <w:rPr>
          <w:rFonts w:ascii="Times New Roman"/>
          <w:b w:val="false"/>
          <w:i w:val="false"/>
          <w:color w:val="000000"/>
          <w:sz w:val="28"/>
        </w:rPr>
        <w:t>
      в строке 100.14.018 III В указывается стоимость незавершенного производства на конец налогового периода;</w:t>
      </w:r>
    </w:p>
    <w:bookmarkEnd w:id="758"/>
    <w:bookmarkStart w:name="z772" w:id="759"/>
    <w:p>
      <w:pPr>
        <w:spacing w:after="0"/>
        <w:ind w:left="0"/>
        <w:jc w:val="both"/>
      </w:pPr>
      <w:r>
        <w:rPr>
          <w:rFonts w:ascii="Times New Roman"/>
          <w:b w:val="false"/>
          <w:i w:val="false"/>
          <w:color w:val="000000"/>
          <w:sz w:val="28"/>
        </w:rPr>
        <w:t>
      в строке 100.14.018 III С указывается стоимость готовой продукции, товаров на конец налогового периода;</w:t>
      </w:r>
    </w:p>
    <w:bookmarkEnd w:id="759"/>
    <w:bookmarkStart w:name="z773" w:id="760"/>
    <w:p>
      <w:pPr>
        <w:spacing w:after="0"/>
        <w:ind w:left="0"/>
        <w:jc w:val="both"/>
      </w:pPr>
      <w:r>
        <w:rPr>
          <w:rFonts w:ascii="Times New Roman"/>
          <w:b w:val="false"/>
          <w:i w:val="false"/>
          <w:color w:val="000000"/>
          <w:sz w:val="28"/>
        </w:rPr>
        <w:t>
      в строке 100.14.018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100.14.019 по 100.14.037 данной формы. Определяется сложением значений строк с 100.14.018 IV А по 100.14.018 IV F (100.14.018 IV А + 100.14.018 IV B + 100.14.018 IV C + 100.14.018 IV D + 100.14.018 IV E +100.14.018 IV F):</w:t>
      </w:r>
    </w:p>
    <w:bookmarkEnd w:id="760"/>
    <w:bookmarkStart w:name="z774" w:id="761"/>
    <w:p>
      <w:pPr>
        <w:spacing w:after="0"/>
        <w:ind w:left="0"/>
        <w:jc w:val="both"/>
      </w:pPr>
      <w:r>
        <w:rPr>
          <w:rFonts w:ascii="Times New Roman"/>
          <w:b w:val="false"/>
          <w:i w:val="false"/>
          <w:color w:val="000000"/>
          <w:sz w:val="28"/>
        </w:rPr>
        <w:t>
      в строке 100.14.018 IV А указывается себестоимость приобретенных, безвозмездно полученных в течение отчетного налогового периода налогоплательщиком ТМЗ;</w:t>
      </w:r>
    </w:p>
    <w:bookmarkEnd w:id="761"/>
    <w:bookmarkStart w:name="z775" w:id="762"/>
    <w:p>
      <w:pPr>
        <w:spacing w:after="0"/>
        <w:ind w:left="0"/>
        <w:jc w:val="both"/>
      </w:pPr>
      <w:r>
        <w:rPr>
          <w:rFonts w:ascii="Times New Roman"/>
          <w:b w:val="false"/>
          <w:i w:val="false"/>
          <w:color w:val="000000"/>
          <w:sz w:val="28"/>
        </w:rPr>
        <w:t>
      в строке 100.14.018 IV B указывается стоимость финансовых услуг;</w:t>
      </w:r>
    </w:p>
    <w:bookmarkEnd w:id="762"/>
    <w:bookmarkStart w:name="z776" w:id="763"/>
    <w:p>
      <w:pPr>
        <w:spacing w:after="0"/>
        <w:ind w:left="0"/>
        <w:jc w:val="both"/>
      </w:pPr>
      <w:r>
        <w:rPr>
          <w:rFonts w:ascii="Times New Roman"/>
          <w:b w:val="false"/>
          <w:i w:val="false"/>
          <w:color w:val="000000"/>
          <w:sz w:val="28"/>
        </w:rPr>
        <w:t>
      в строке 100.14.018 IV С указывается стоимость консультационных услуг;</w:t>
      </w:r>
    </w:p>
    <w:bookmarkEnd w:id="763"/>
    <w:bookmarkStart w:name="z2582" w:id="764"/>
    <w:p>
      <w:pPr>
        <w:spacing w:after="0"/>
        <w:ind w:left="0"/>
        <w:jc w:val="both"/>
      </w:pPr>
      <w:r>
        <w:rPr>
          <w:rFonts w:ascii="Times New Roman"/>
          <w:b w:val="false"/>
          <w:i w:val="false"/>
          <w:color w:val="000000"/>
          <w:sz w:val="28"/>
        </w:rPr>
        <w:t>
      в строке 100.14.018 IV D указывается стоимость маркетинговых услуг;</w:t>
      </w:r>
    </w:p>
    <w:bookmarkEnd w:id="764"/>
    <w:bookmarkStart w:name="z777" w:id="765"/>
    <w:p>
      <w:pPr>
        <w:spacing w:after="0"/>
        <w:ind w:left="0"/>
        <w:jc w:val="both"/>
      </w:pPr>
      <w:r>
        <w:rPr>
          <w:rFonts w:ascii="Times New Roman"/>
          <w:b w:val="false"/>
          <w:i w:val="false"/>
          <w:color w:val="000000"/>
          <w:sz w:val="28"/>
        </w:rPr>
        <w:t>
      в строке 100.14.018 IV E указывается стоимость инжиниринговых услуг;</w:t>
      </w:r>
    </w:p>
    <w:bookmarkEnd w:id="765"/>
    <w:bookmarkStart w:name="z778" w:id="766"/>
    <w:p>
      <w:pPr>
        <w:spacing w:after="0"/>
        <w:ind w:left="0"/>
        <w:jc w:val="both"/>
      </w:pPr>
      <w:r>
        <w:rPr>
          <w:rFonts w:ascii="Times New Roman"/>
          <w:b w:val="false"/>
          <w:i w:val="false"/>
          <w:color w:val="000000"/>
          <w:sz w:val="28"/>
        </w:rPr>
        <w:t>
      в строке 100.14.018 IV F указываются расходы на приобретение прочих работ и услуг;</w:t>
      </w:r>
    </w:p>
    <w:bookmarkEnd w:id="766"/>
    <w:bookmarkStart w:name="z779" w:id="767"/>
    <w:p>
      <w:pPr>
        <w:spacing w:after="0"/>
        <w:ind w:left="0"/>
        <w:jc w:val="both"/>
      </w:pPr>
      <w:r>
        <w:rPr>
          <w:rFonts w:ascii="Times New Roman"/>
          <w:b w:val="false"/>
          <w:i w:val="false"/>
          <w:color w:val="000000"/>
          <w:sz w:val="28"/>
        </w:rPr>
        <w:t xml:space="preserve">
      в строке 100.14.018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767"/>
    <w:bookmarkStart w:name="z780" w:id="768"/>
    <w:p>
      <w:pPr>
        <w:spacing w:after="0"/>
        <w:ind w:left="0"/>
        <w:jc w:val="both"/>
      </w:pPr>
      <w:r>
        <w:rPr>
          <w:rFonts w:ascii="Times New Roman"/>
          <w:b w:val="false"/>
          <w:i w:val="false"/>
          <w:color w:val="000000"/>
          <w:sz w:val="28"/>
        </w:rPr>
        <w:t xml:space="preserve">
      отражаемых по строке 100.14.025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768"/>
    <w:bookmarkStart w:name="z781" w:id="769"/>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769"/>
    <w:bookmarkStart w:name="z782" w:id="770"/>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и отраженных в строке 100.14.035 D;</w:t>
      </w:r>
    </w:p>
    <w:bookmarkEnd w:id="770"/>
    <w:bookmarkStart w:name="z783" w:id="771"/>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771"/>
    <w:bookmarkStart w:name="z784" w:id="772"/>
    <w:p>
      <w:pPr>
        <w:spacing w:after="0"/>
        <w:ind w:left="0"/>
        <w:jc w:val="both"/>
      </w:pPr>
      <w:r>
        <w:rPr>
          <w:rFonts w:ascii="Times New Roman"/>
          <w:b w:val="false"/>
          <w:i w:val="false"/>
          <w:color w:val="000000"/>
          <w:sz w:val="28"/>
        </w:rPr>
        <w:t>
      в строке 100.14.018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772"/>
    <w:bookmarkStart w:name="z785" w:id="773"/>
    <w:p>
      <w:pPr>
        <w:spacing w:after="0"/>
        <w:ind w:left="0"/>
        <w:jc w:val="both"/>
      </w:pPr>
      <w:r>
        <w:rPr>
          <w:rFonts w:ascii="Times New Roman"/>
          <w:b w:val="false"/>
          <w:i w:val="false"/>
          <w:color w:val="000000"/>
          <w:sz w:val="28"/>
        </w:rPr>
        <w:t xml:space="preserve">
      в строке 100.14.018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773"/>
    <w:bookmarkStart w:name="z786" w:id="774"/>
    <w:p>
      <w:pPr>
        <w:spacing w:after="0"/>
        <w:ind w:left="0"/>
        <w:jc w:val="both"/>
      </w:pPr>
      <w:r>
        <w:rPr>
          <w:rFonts w:ascii="Times New Roman"/>
          <w:b w:val="false"/>
          <w:i w:val="false"/>
          <w:color w:val="000000"/>
          <w:sz w:val="28"/>
        </w:rPr>
        <w:t>
      в строке 100.14.018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774"/>
    <w:bookmarkStart w:name="z787" w:id="775"/>
    <w:p>
      <w:pPr>
        <w:spacing w:after="0"/>
        <w:ind w:left="0"/>
        <w:jc w:val="both"/>
      </w:pPr>
      <w:r>
        <w:rPr>
          <w:rFonts w:ascii="Times New Roman"/>
          <w:b w:val="false"/>
          <w:i w:val="false"/>
          <w:color w:val="000000"/>
          <w:sz w:val="28"/>
        </w:rPr>
        <w:t xml:space="preserve">
      в строке 100.14.018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100.14.018 VII;</w:t>
      </w:r>
    </w:p>
    <w:bookmarkEnd w:id="775"/>
    <w:bookmarkStart w:name="z788" w:id="776"/>
    <w:p>
      <w:pPr>
        <w:spacing w:after="0"/>
        <w:ind w:left="0"/>
        <w:jc w:val="both"/>
      </w:pPr>
      <w:r>
        <w:rPr>
          <w:rFonts w:ascii="Times New Roman"/>
          <w:b w:val="false"/>
          <w:i w:val="false"/>
          <w:color w:val="000000"/>
          <w:sz w:val="28"/>
        </w:rPr>
        <w:t>
      в строке 100.14.018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776"/>
    <w:bookmarkStart w:name="z789" w:id="777"/>
    <w:p>
      <w:pPr>
        <w:spacing w:after="0"/>
        <w:ind w:left="0"/>
        <w:jc w:val="both"/>
      </w:pPr>
      <w:r>
        <w:rPr>
          <w:rFonts w:ascii="Times New Roman"/>
          <w:b w:val="false"/>
          <w:i w:val="false"/>
          <w:color w:val="000000"/>
          <w:sz w:val="28"/>
        </w:rPr>
        <w:t xml:space="preserve">
      в строке 100.14.018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777"/>
    <w:bookmarkStart w:name="z790" w:id="778"/>
    <w:p>
      <w:pPr>
        <w:spacing w:after="0"/>
        <w:ind w:left="0"/>
        <w:jc w:val="both"/>
      </w:pPr>
      <w:r>
        <w:rPr>
          <w:rFonts w:ascii="Times New Roman"/>
          <w:b w:val="false"/>
          <w:i w:val="false"/>
          <w:color w:val="000000"/>
          <w:sz w:val="28"/>
        </w:rPr>
        <w:t>
      безвозмездно переданных в рекламных целях;</w:t>
      </w:r>
    </w:p>
    <w:bookmarkEnd w:id="778"/>
    <w:bookmarkStart w:name="z791" w:id="779"/>
    <w:p>
      <w:pPr>
        <w:spacing w:after="0"/>
        <w:ind w:left="0"/>
        <w:jc w:val="both"/>
      </w:pPr>
      <w:r>
        <w:rPr>
          <w:rFonts w:ascii="Times New Roman"/>
          <w:b w:val="false"/>
          <w:i w:val="false"/>
          <w:color w:val="000000"/>
          <w:sz w:val="28"/>
        </w:rPr>
        <w:t>
      относимая на вычеты по другим строкам Декларации (100.14.018 III, 100.14.029, 100.14.030, 100.14.031, 100.14.035, 100.14.036 и др.);</w:t>
      </w:r>
    </w:p>
    <w:bookmarkEnd w:id="779"/>
    <w:bookmarkStart w:name="z792" w:id="780"/>
    <w:p>
      <w:pPr>
        <w:spacing w:after="0"/>
        <w:ind w:left="0"/>
        <w:jc w:val="both"/>
      </w:pPr>
      <w:r>
        <w:rPr>
          <w:rFonts w:ascii="Times New Roman"/>
          <w:b w:val="false"/>
          <w:i w:val="false"/>
          <w:color w:val="000000"/>
          <w:sz w:val="28"/>
        </w:rPr>
        <w:t>
      в строке 100.14.018 XII указывается стоимость работ и услуг, учтенная по строке 100.14.018 III В.</w:t>
      </w:r>
    </w:p>
    <w:bookmarkEnd w:id="780"/>
    <w:bookmarkStart w:name="z793" w:id="781"/>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100.14.018 I, могут не заполнять строки 100.14.018 XI, 100.14.018 XII.</w:t>
      </w:r>
    </w:p>
    <w:bookmarkEnd w:id="781"/>
    <w:bookmarkStart w:name="z794" w:id="782"/>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100.14.018 I, в обязательном порядке заполняют строки 100.14.018 II, 100.14.018 III, а в строках 100.14.018 VI, 100.14.018 VII, 100.14.018 VIII, 100.14.018 IX, 100.14.018 X отражают только стоимость приобретенных (безвозмездно полученных) работ и услуг, без учета себестоимости ТМЗ;</w:t>
      </w:r>
    </w:p>
    <w:bookmarkEnd w:id="782"/>
    <w:bookmarkStart w:name="z795" w:id="783"/>
    <w:p>
      <w:pPr>
        <w:spacing w:after="0"/>
        <w:ind w:left="0"/>
        <w:jc w:val="both"/>
      </w:pPr>
      <w:r>
        <w:rPr>
          <w:rFonts w:ascii="Times New Roman"/>
          <w:b w:val="false"/>
          <w:i w:val="false"/>
          <w:color w:val="000000"/>
          <w:sz w:val="28"/>
        </w:rPr>
        <w:t xml:space="preserve">
      2) в строке 100.14.019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783"/>
    <w:bookmarkStart w:name="z796" w:id="784"/>
    <w:p>
      <w:pPr>
        <w:spacing w:after="0"/>
        <w:ind w:left="0"/>
        <w:jc w:val="both"/>
      </w:pPr>
      <w:r>
        <w:rPr>
          <w:rFonts w:ascii="Times New Roman"/>
          <w:b w:val="false"/>
          <w:i w:val="false"/>
          <w:color w:val="000000"/>
          <w:sz w:val="28"/>
        </w:rPr>
        <w:t xml:space="preserve">
      3) в строке 100.14.020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784"/>
    <w:bookmarkStart w:name="z797" w:id="785"/>
    <w:p>
      <w:pPr>
        <w:spacing w:after="0"/>
        <w:ind w:left="0"/>
        <w:jc w:val="both"/>
      </w:pPr>
      <w:r>
        <w:rPr>
          <w:rFonts w:ascii="Times New Roman"/>
          <w:b w:val="false"/>
          <w:i w:val="false"/>
          <w:color w:val="000000"/>
          <w:sz w:val="28"/>
        </w:rPr>
        <w:t xml:space="preserve">
      4) в строке 100.14.021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785"/>
    <w:bookmarkStart w:name="z798" w:id="786"/>
    <w:p>
      <w:pPr>
        <w:spacing w:after="0"/>
        <w:ind w:left="0"/>
        <w:jc w:val="both"/>
      </w:pPr>
      <w:r>
        <w:rPr>
          <w:rFonts w:ascii="Times New Roman"/>
          <w:b w:val="false"/>
          <w:i w:val="false"/>
          <w:color w:val="000000"/>
          <w:sz w:val="28"/>
        </w:rPr>
        <w:t xml:space="preserve">
      5)в строке 100.14.022 указывается превышение суммы налога на добавленную стоимость, относимого в зачет, над суммой начисленного налога на добавленную стоимость,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786"/>
    <w:bookmarkStart w:name="z799" w:id="787"/>
    <w:p>
      <w:pPr>
        <w:spacing w:after="0"/>
        <w:ind w:left="0"/>
        <w:jc w:val="both"/>
      </w:pPr>
      <w:r>
        <w:rPr>
          <w:rFonts w:ascii="Times New Roman"/>
          <w:b w:val="false"/>
          <w:i w:val="false"/>
          <w:color w:val="000000"/>
          <w:sz w:val="28"/>
        </w:rPr>
        <w:t xml:space="preserve">
      6) в строке 100.14.023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787"/>
    <w:bookmarkStart w:name="z800" w:id="788"/>
    <w:p>
      <w:pPr>
        <w:spacing w:after="0"/>
        <w:ind w:left="0"/>
        <w:jc w:val="both"/>
      </w:pPr>
      <w:r>
        <w:rPr>
          <w:rFonts w:ascii="Times New Roman"/>
          <w:b w:val="false"/>
          <w:i w:val="false"/>
          <w:color w:val="000000"/>
          <w:sz w:val="28"/>
        </w:rPr>
        <w:t xml:space="preserve">
      7) в строке 100.14.024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788"/>
    <w:bookmarkStart w:name="z801" w:id="789"/>
    <w:p>
      <w:pPr>
        <w:spacing w:after="0"/>
        <w:ind w:left="0"/>
        <w:jc w:val="both"/>
      </w:pPr>
      <w:r>
        <w:rPr>
          <w:rFonts w:ascii="Times New Roman"/>
          <w:b w:val="false"/>
          <w:i w:val="false"/>
          <w:color w:val="000000"/>
          <w:sz w:val="28"/>
        </w:rPr>
        <w:t xml:space="preserve">
      в строке 100.14.024 I указывается распределенная сумма общих и косвенных расходов по вознаграждению,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789"/>
    <w:bookmarkStart w:name="z802" w:id="790"/>
    <w:p>
      <w:pPr>
        <w:spacing w:after="0"/>
        <w:ind w:left="0"/>
        <w:jc w:val="both"/>
      </w:pPr>
      <w:r>
        <w:rPr>
          <w:rFonts w:ascii="Times New Roman"/>
          <w:b w:val="false"/>
          <w:i w:val="false"/>
          <w:color w:val="000000"/>
          <w:sz w:val="28"/>
        </w:rPr>
        <w:t xml:space="preserve">
      8) в строке 100.14.025 указывается общая сумма компенсаций при служебных командировках, определяемая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790"/>
    <w:bookmarkStart w:name="z803" w:id="791"/>
    <w:p>
      <w:pPr>
        <w:spacing w:after="0"/>
        <w:ind w:left="0"/>
        <w:jc w:val="both"/>
      </w:pPr>
      <w:r>
        <w:rPr>
          <w:rFonts w:ascii="Times New Roman"/>
          <w:b w:val="false"/>
          <w:i w:val="false"/>
          <w:color w:val="000000"/>
          <w:sz w:val="28"/>
        </w:rPr>
        <w:t xml:space="preserve">
      9) в строке 100.14.026 указывается сумма фактически произведенных представительских расходов, определяемая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791"/>
    <w:bookmarkStart w:name="z804" w:id="792"/>
    <w:p>
      <w:pPr>
        <w:spacing w:after="0"/>
        <w:ind w:left="0"/>
        <w:jc w:val="both"/>
      </w:pPr>
      <w:r>
        <w:rPr>
          <w:rFonts w:ascii="Times New Roman"/>
          <w:b w:val="false"/>
          <w:i w:val="false"/>
          <w:color w:val="000000"/>
          <w:sz w:val="28"/>
        </w:rPr>
        <w:t xml:space="preserve">
      10) в строке 100.14.027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В данной строке указывается сумма ранее признанных доходом сомнительных обязательств, выплаченных налогоплательщиком кредитору, относимая на вычет в соответствии с </w:t>
      </w:r>
      <w:r>
        <w:rPr>
          <w:rFonts w:ascii="Times New Roman"/>
          <w:b w:val="false"/>
          <w:i w:val="false"/>
          <w:color w:val="000000"/>
          <w:sz w:val="28"/>
        </w:rPr>
        <w:t>частью 1</w:t>
      </w:r>
      <w:r>
        <w:rPr>
          <w:rFonts w:ascii="Times New Roman"/>
          <w:b w:val="false"/>
          <w:i w:val="false"/>
          <w:color w:val="000000"/>
          <w:sz w:val="28"/>
        </w:rPr>
        <w:t xml:space="preserve"> статьи 104 Налогового кодекса, а также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792"/>
    <w:bookmarkStart w:name="z805" w:id="793"/>
    <w:p>
      <w:pPr>
        <w:spacing w:after="0"/>
        <w:ind w:left="0"/>
        <w:jc w:val="both"/>
      </w:pPr>
      <w:r>
        <w:rPr>
          <w:rFonts w:ascii="Times New Roman"/>
          <w:b w:val="false"/>
          <w:i w:val="false"/>
          <w:color w:val="000000"/>
          <w:sz w:val="28"/>
        </w:rPr>
        <w:t xml:space="preserve">
      11) в строке 100.14.028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сумму сомнительных требований, не удовлетворенных в течение трех лет с момента возникновения требования, а также сумму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793"/>
    <w:bookmarkStart w:name="z806" w:id="794"/>
    <w:p>
      <w:pPr>
        <w:spacing w:after="0"/>
        <w:ind w:left="0"/>
        <w:jc w:val="both"/>
      </w:pPr>
      <w:r>
        <w:rPr>
          <w:rFonts w:ascii="Times New Roman"/>
          <w:b w:val="false"/>
          <w:i w:val="false"/>
          <w:color w:val="000000"/>
          <w:sz w:val="28"/>
        </w:rPr>
        <w:t xml:space="preserve">
      12) в строке 100.14.029 указываются расходы на ликвидацию последствий разработки месторождений,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суммы отчислений в ликвидационный фонд и в ликвидационный фонд полигонов размещения отходов. В данную строку переносится значение графы G формы 100.05 по данному контракту;</w:t>
      </w:r>
    </w:p>
    <w:bookmarkEnd w:id="794"/>
    <w:bookmarkStart w:name="z807" w:id="795"/>
    <w:p>
      <w:pPr>
        <w:spacing w:after="0"/>
        <w:ind w:left="0"/>
        <w:jc w:val="both"/>
      </w:pPr>
      <w:r>
        <w:rPr>
          <w:rFonts w:ascii="Times New Roman"/>
          <w:b w:val="false"/>
          <w:i w:val="false"/>
          <w:color w:val="000000"/>
          <w:sz w:val="28"/>
        </w:rPr>
        <w:t xml:space="preserve">
      13) в строке 100.14.030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795"/>
    <w:bookmarkStart w:name="z808" w:id="796"/>
    <w:p>
      <w:pPr>
        <w:spacing w:after="0"/>
        <w:ind w:left="0"/>
        <w:jc w:val="both"/>
      </w:pPr>
      <w:r>
        <w:rPr>
          <w:rFonts w:ascii="Times New Roman"/>
          <w:b w:val="false"/>
          <w:i w:val="false"/>
          <w:color w:val="000000"/>
          <w:sz w:val="28"/>
        </w:rPr>
        <w:t xml:space="preserve">
      14) в строке 100.14.031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значение графы Z и AB формы 100.06 по данному контракту;</w:t>
      </w:r>
    </w:p>
    <w:bookmarkEnd w:id="796"/>
    <w:bookmarkStart w:name="z809" w:id="797"/>
    <w:p>
      <w:pPr>
        <w:spacing w:after="0"/>
        <w:ind w:left="0"/>
        <w:jc w:val="both"/>
      </w:pPr>
      <w:r>
        <w:rPr>
          <w:rFonts w:ascii="Times New Roman"/>
          <w:b w:val="false"/>
          <w:i w:val="false"/>
          <w:color w:val="000000"/>
          <w:sz w:val="28"/>
        </w:rPr>
        <w:t xml:space="preserve">
      15) в строке 100.14.032 указываются расходы недропользователя на обучение казахстанских кадров и развитие социальной сферы регионов,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 (с момента начала добычи после коммерческого обнаружения);</w:t>
      </w:r>
    </w:p>
    <w:bookmarkEnd w:id="797"/>
    <w:bookmarkStart w:name="z810" w:id="798"/>
    <w:p>
      <w:pPr>
        <w:spacing w:after="0"/>
        <w:ind w:left="0"/>
        <w:jc w:val="both"/>
      </w:pPr>
      <w:r>
        <w:rPr>
          <w:rFonts w:ascii="Times New Roman"/>
          <w:b w:val="false"/>
          <w:i w:val="false"/>
          <w:color w:val="000000"/>
          <w:sz w:val="28"/>
        </w:rPr>
        <w:t xml:space="preserve">
      16) в строке 100.14.033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798"/>
    <w:bookmarkStart w:name="z811" w:id="799"/>
    <w:p>
      <w:pPr>
        <w:spacing w:after="0"/>
        <w:ind w:left="0"/>
        <w:jc w:val="both"/>
      </w:pPr>
      <w:r>
        <w:rPr>
          <w:rFonts w:ascii="Times New Roman"/>
          <w:b w:val="false"/>
          <w:i w:val="false"/>
          <w:color w:val="000000"/>
          <w:sz w:val="28"/>
        </w:rPr>
        <w:t xml:space="preserve">
      в строке 100.14.033 I указывается сумма распределенных общих и косвенных расходов в виде превышения суммы отрицательной курсовой разницы над суммой положительной курсовой разницы, относимого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799"/>
    <w:bookmarkStart w:name="z812" w:id="800"/>
    <w:p>
      <w:pPr>
        <w:spacing w:after="0"/>
        <w:ind w:left="0"/>
        <w:jc w:val="both"/>
      </w:pPr>
      <w:r>
        <w:rPr>
          <w:rFonts w:ascii="Times New Roman"/>
          <w:b w:val="false"/>
          <w:i w:val="false"/>
          <w:color w:val="000000"/>
          <w:sz w:val="28"/>
        </w:rPr>
        <w:t xml:space="preserve">
      17) в строке 100.14.034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800"/>
    <w:bookmarkStart w:name="z813" w:id="801"/>
    <w:p>
      <w:pPr>
        <w:spacing w:after="0"/>
        <w:ind w:left="0"/>
        <w:jc w:val="both"/>
      </w:pPr>
      <w:r>
        <w:rPr>
          <w:rFonts w:ascii="Times New Roman"/>
          <w:b w:val="false"/>
          <w:i w:val="false"/>
          <w:color w:val="000000"/>
          <w:sz w:val="28"/>
        </w:rPr>
        <w:t xml:space="preserve">
      в строке 100.14.034 I указываются распределенные общие и косвенные расходы по налогам и другим обязательным платежам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801"/>
    <w:bookmarkStart w:name="z814" w:id="802"/>
    <w:p>
      <w:pPr>
        <w:spacing w:after="0"/>
        <w:ind w:left="0"/>
        <w:jc w:val="both"/>
      </w:pPr>
      <w:r>
        <w:rPr>
          <w:rFonts w:ascii="Times New Roman"/>
          <w:b w:val="false"/>
          <w:i w:val="false"/>
          <w:color w:val="000000"/>
          <w:sz w:val="28"/>
        </w:rPr>
        <w:t>
      18) в строке 100.14.035 указываются вычеты по фиксированным активам, производимые в соответствии со статьями 116 - 122 Налогового кодекса. В данную строку переносится сумма строк (100.14.035 K, 100.14.035 L, 100.14.035 T). Значение данной строки переносится в строку 100.00.54.;</w:t>
      </w:r>
    </w:p>
    <w:bookmarkEnd w:id="802"/>
    <w:bookmarkStart w:name="z815" w:id="803"/>
    <w:p>
      <w:pPr>
        <w:spacing w:after="0"/>
        <w:ind w:left="0"/>
        <w:jc w:val="both"/>
      </w:pPr>
      <w:r>
        <w:rPr>
          <w:rFonts w:ascii="Times New Roman"/>
          <w:b w:val="false"/>
          <w:i w:val="false"/>
          <w:color w:val="000000"/>
          <w:sz w:val="28"/>
        </w:rPr>
        <w:t>
      в строке 100.14.035 A указывается общая сумма стоимостных балансов групп фиксированных активов, прямо связанных с контрактной деятельностью, (далее - прямые фиксированные активы) на начало налогового периода, определяется как сумма строк с 100.14.035 A I по 100.14.035 А IV:</w:t>
      </w:r>
    </w:p>
    <w:bookmarkEnd w:id="803"/>
    <w:bookmarkStart w:name="z816" w:id="804"/>
    <w:p>
      <w:pPr>
        <w:spacing w:after="0"/>
        <w:ind w:left="0"/>
        <w:jc w:val="both"/>
      </w:pPr>
      <w:r>
        <w:rPr>
          <w:rFonts w:ascii="Times New Roman"/>
          <w:b w:val="false"/>
          <w:i w:val="false"/>
          <w:color w:val="000000"/>
          <w:sz w:val="28"/>
        </w:rPr>
        <w:t xml:space="preserve">
      в строке 100.14.035 A I указывается общая сумма стоимостных балансов подгрупп прямых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804"/>
    <w:bookmarkStart w:name="z817" w:id="805"/>
    <w:p>
      <w:pPr>
        <w:spacing w:after="0"/>
        <w:ind w:left="0"/>
        <w:jc w:val="both"/>
      </w:pPr>
      <w:r>
        <w:rPr>
          <w:rFonts w:ascii="Times New Roman"/>
          <w:b w:val="false"/>
          <w:i w:val="false"/>
          <w:color w:val="000000"/>
          <w:sz w:val="28"/>
        </w:rPr>
        <w:t xml:space="preserve">
      в строке 100.14.035 A II указывается стоимостный баланс прямых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805"/>
    <w:bookmarkStart w:name="z818" w:id="806"/>
    <w:p>
      <w:pPr>
        <w:spacing w:after="0"/>
        <w:ind w:left="0"/>
        <w:jc w:val="both"/>
      </w:pPr>
      <w:r>
        <w:rPr>
          <w:rFonts w:ascii="Times New Roman"/>
          <w:b w:val="false"/>
          <w:i w:val="false"/>
          <w:color w:val="000000"/>
          <w:sz w:val="28"/>
        </w:rPr>
        <w:t xml:space="preserve">
      в строке 100.14.035 A III указывается стоимостный баланс прямых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806"/>
    <w:bookmarkStart w:name="z819" w:id="807"/>
    <w:p>
      <w:pPr>
        <w:spacing w:after="0"/>
        <w:ind w:left="0"/>
        <w:jc w:val="both"/>
      </w:pPr>
      <w:r>
        <w:rPr>
          <w:rFonts w:ascii="Times New Roman"/>
          <w:b w:val="false"/>
          <w:i w:val="false"/>
          <w:color w:val="000000"/>
          <w:sz w:val="28"/>
        </w:rPr>
        <w:t xml:space="preserve">
      в строке 100.14.035 A IV указывается стоимостный баланс прямых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807"/>
    <w:bookmarkStart w:name="z820" w:id="808"/>
    <w:p>
      <w:pPr>
        <w:spacing w:after="0"/>
        <w:ind w:left="0"/>
        <w:jc w:val="both"/>
      </w:pPr>
      <w:r>
        <w:rPr>
          <w:rFonts w:ascii="Times New Roman"/>
          <w:b w:val="false"/>
          <w:i w:val="false"/>
          <w:color w:val="000000"/>
          <w:sz w:val="28"/>
        </w:rPr>
        <w:t xml:space="preserve">
      в строке 100.14.035 В указывается стоимость поступивших в налоговом периоде прямых фиксированных активов,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 Определяется как сумма строк с 100.14.035 В I по 100.14.035 В IV:</w:t>
      </w:r>
    </w:p>
    <w:bookmarkEnd w:id="808"/>
    <w:bookmarkStart w:name="z821" w:id="809"/>
    <w:p>
      <w:pPr>
        <w:spacing w:after="0"/>
        <w:ind w:left="0"/>
        <w:jc w:val="both"/>
      </w:pPr>
      <w:r>
        <w:rPr>
          <w:rFonts w:ascii="Times New Roman"/>
          <w:b w:val="false"/>
          <w:i w:val="false"/>
          <w:color w:val="000000"/>
          <w:sz w:val="28"/>
        </w:rPr>
        <w:t>
      в строке 100.14.035 В I указывается стоимость поступивших прямых фиксированных активов I группы;</w:t>
      </w:r>
    </w:p>
    <w:bookmarkEnd w:id="809"/>
    <w:bookmarkStart w:name="z822" w:id="810"/>
    <w:p>
      <w:pPr>
        <w:spacing w:after="0"/>
        <w:ind w:left="0"/>
        <w:jc w:val="both"/>
      </w:pPr>
      <w:r>
        <w:rPr>
          <w:rFonts w:ascii="Times New Roman"/>
          <w:b w:val="false"/>
          <w:i w:val="false"/>
          <w:color w:val="000000"/>
          <w:sz w:val="28"/>
        </w:rPr>
        <w:t>
      в строке 100.14.035 В II указывается стоимость поступивших прямых фиксированных активов II группы;</w:t>
      </w:r>
    </w:p>
    <w:bookmarkEnd w:id="810"/>
    <w:bookmarkStart w:name="z823" w:id="811"/>
    <w:p>
      <w:pPr>
        <w:spacing w:after="0"/>
        <w:ind w:left="0"/>
        <w:jc w:val="both"/>
      </w:pPr>
      <w:r>
        <w:rPr>
          <w:rFonts w:ascii="Times New Roman"/>
          <w:b w:val="false"/>
          <w:i w:val="false"/>
          <w:color w:val="000000"/>
          <w:sz w:val="28"/>
        </w:rPr>
        <w:t>
      в строке 100.14.035 В III указывается стоимость поступивших прямых фиксированных активов III группы;</w:t>
      </w:r>
    </w:p>
    <w:bookmarkEnd w:id="811"/>
    <w:bookmarkStart w:name="z824" w:id="812"/>
    <w:p>
      <w:pPr>
        <w:spacing w:after="0"/>
        <w:ind w:left="0"/>
        <w:jc w:val="both"/>
      </w:pPr>
      <w:r>
        <w:rPr>
          <w:rFonts w:ascii="Times New Roman"/>
          <w:b w:val="false"/>
          <w:i w:val="false"/>
          <w:color w:val="000000"/>
          <w:sz w:val="28"/>
        </w:rPr>
        <w:t>
      в строке 100.14.035 В IV указывается стоимость поступивших прямых фиксированных активов IV группы;</w:t>
      </w:r>
    </w:p>
    <w:bookmarkEnd w:id="812"/>
    <w:bookmarkStart w:name="z825" w:id="813"/>
    <w:p>
      <w:pPr>
        <w:spacing w:after="0"/>
        <w:ind w:left="0"/>
        <w:jc w:val="both"/>
      </w:pPr>
      <w:r>
        <w:rPr>
          <w:rFonts w:ascii="Times New Roman"/>
          <w:b w:val="false"/>
          <w:i w:val="false"/>
          <w:color w:val="000000"/>
          <w:sz w:val="28"/>
        </w:rPr>
        <w:t xml:space="preserve">
      в строке 100.14.035 С указывается стоимость выбывших прямых фиксированных активов,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 Определяется как сумма строк с 100.14.035 С I по 100.14.035 С IV;</w:t>
      </w:r>
    </w:p>
    <w:bookmarkEnd w:id="813"/>
    <w:bookmarkStart w:name="z826" w:id="814"/>
    <w:p>
      <w:pPr>
        <w:spacing w:after="0"/>
        <w:ind w:left="0"/>
        <w:jc w:val="both"/>
      </w:pPr>
      <w:r>
        <w:rPr>
          <w:rFonts w:ascii="Times New Roman"/>
          <w:b w:val="false"/>
          <w:i w:val="false"/>
          <w:color w:val="000000"/>
          <w:sz w:val="28"/>
        </w:rPr>
        <w:t>
      в строке 100.14.035 С I указывается стоимость выбывших прямых фиксированных активов I группы;</w:t>
      </w:r>
    </w:p>
    <w:bookmarkEnd w:id="814"/>
    <w:bookmarkStart w:name="z827" w:id="815"/>
    <w:p>
      <w:pPr>
        <w:spacing w:after="0"/>
        <w:ind w:left="0"/>
        <w:jc w:val="both"/>
      </w:pPr>
      <w:r>
        <w:rPr>
          <w:rFonts w:ascii="Times New Roman"/>
          <w:b w:val="false"/>
          <w:i w:val="false"/>
          <w:color w:val="000000"/>
          <w:sz w:val="28"/>
        </w:rPr>
        <w:t>
      в строке 100.14.035 С II указывается стоимость выбывших прямых фиксированных активов II группы;</w:t>
      </w:r>
    </w:p>
    <w:bookmarkEnd w:id="815"/>
    <w:bookmarkStart w:name="z828" w:id="816"/>
    <w:p>
      <w:pPr>
        <w:spacing w:after="0"/>
        <w:ind w:left="0"/>
        <w:jc w:val="both"/>
      </w:pPr>
      <w:r>
        <w:rPr>
          <w:rFonts w:ascii="Times New Roman"/>
          <w:b w:val="false"/>
          <w:i w:val="false"/>
          <w:color w:val="000000"/>
          <w:sz w:val="28"/>
        </w:rPr>
        <w:t>
      в строке 100.14.035 С III указывается стоимость выбывших прямых фиксированных активов III группы;</w:t>
      </w:r>
    </w:p>
    <w:bookmarkEnd w:id="816"/>
    <w:bookmarkStart w:name="z829" w:id="817"/>
    <w:p>
      <w:pPr>
        <w:spacing w:after="0"/>
        <w:ind w:left="0"/>
        <w:jc w:val="both"/>
      </w:pPr>
      <w:r>
        <w:rPr>
          <w:rFonts w:ascii="Times New Roman"/>
          <w:b w:val="false"/>
          <w:i w:val="false"/>
          <w:color w:val="000000"/>
          <w:sz w:val="28"/>
        </w:rPr>
        <w:t>
      в строке 100.14.035 С IV указывается стоимость выбывших прямых фиксированных активов IV группы;</w:t>
      </w:r>
    </w:p>
    <w:bookmarkEnd w:id="817"/>
    <w:bookmarkStart w:name="z830" w:id="818"/>
    <w:p>
      <w:pPr>
        <w:spacing w:after="0"/>
        <w:ind w:left="0"/>
        <w:jc w:val="both"/>
      </w:pPr>
      <w:r>
        <w:rPr>
          <w:rFonts w:ascii="Times New Roman"/>
          <w:b w:val="false"/>
          <w:i w:val="false"/>
          <w:color w:val="000000"/>
          <w:sz w:val="28"/>
        </w:rPr>
        <w:t xml:space="preserve">
      в строке 100.14.035 D указываются последующие расходы, относимые на увеличение стоимостных балансов групп (подгрупп) прямых фиксированных активов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100.14.035 D I по 100.14.035 D IV:</w:t>
      </w:r>
    </w:p>
    <w:bookmarkEnd w:id="818"/>
    <w:bookmarkStart w:name="z831" w:id="819"/>
    <w:p>
      <w:pPr>
        <w:spacing w:after="0"/>
        <w:ind w:left="0"/>
        <w:jc w:val="both"/>
      </w:pPr>
      <w:r>
        <w:rPr>
          <w:rFonts w:ascii="Times New Roman"/>
          <w:b w:val="false"/>
          <w:i w:val="false"/>
          <w:color w:val="000000"/>
          <w:sz w:val="28"/>
        </w:rPr>
        <w:t xml:space="preserve">
      в строке 100.14.035 D I указываются последующие расходы по прямым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819"/>
    <w:bookmarkStart w:name="z832" w:id="820"/>
    <w:p>
      <w:pPr>
        <w:spacing w:after="0"/>
        <w:ind w:left="0"/>
        <w:jc w:val="both"/>
      </w:pPr>
      <w:r>
        <w:rPr>
          <w:rFonts w:ascii="Times New Roman"/>
          <w:b w:val="false"/>
          <w:i w:val="false"/>
          <w:color w:val="000000"/>
          <w:sz w:val="28"/>
        </w:rPr>
        <w:t xml:space="preserve">
      в строке 100.14.035 D II указываются последующие расходы по прямым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820"/>
    <w:bookmarkStart w:name="z833" w:id="821"/>
    <w:p>
      <w:pPr>
        <w:spacing w:after="0"/>
        <w:ind w:left="0"/>
        <w:jc w:val="both"/>
      </w:pPr>
      <w:r>
        <w:rPr>
          <w:rFonts w:ascii="Times New Roman"/>
          <w:b w:val="false"/>
          <w:i w:val="false"/>
          <w:color w:val="000000"/>
          <w:sz w:val="28"/>
        </w:rPr>
        <w:t xml:space="preserve">
      в строке 100.14.035 D III указываются последующие расходы по прямым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821"/>
    <w:bookmarkStart w:name="z834" w:id="822"/>
    <w:p>
      <w:pPr>
        <w:spacing w:after="0"/>
        <w:ind w:left="0"/>
        <w:jc w:val="both"/>
      </w:pPr>
      <w:r>
        <w:rPr>
          <w:rFonts w:ascii="Times New Roman"/>
          <w:b w:val="false"/>
          <w:i w:val="false"/>
          <w:color w:val="000000"/>
          <w:sz w:val="28"/>
        </w:rPr>
        <w:t xml:space="preserve">
      в строке 100.14.035 D IV указываются последующие расходы по прямым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822"/>
    <w:bookmarkStart w:name="z835" w:id="823"/>
    <w:p>
      <w:pPr>
        <w:spacing w:after="0"/>
        <w:ind w:left="0"/>
        <w:jc w:val="both"/>
      </w:pPr>
      <w:r>
        <w:rPr>
          <w:rFonts w:ascii="Times New Roman"/>
          <w:b w:val="false"/>
          <w:i w:val="false"/>
          <w:color w:val="000000"/>
          <w:sz w:val="28"/>
        </w:rPr>
        <w:t>
      в строке 100.14.035 E указывается общая сумма стоимостных балансов групп прямых фиксированных активов на конец налогового периода, определяется как сумма строк с 100.14.035 E I по 100.14.035 E IV:</w:t>
      </w:r>
    </w:p>
    <w:bookmarkEnd w:id="823"/>
    <w:bookmarkStart w:name="z836" w:id="824"/>
    <w:p>
      <w:pPr>
        <w:spacing w:after="0"/>
        <w:ind w:left="0"/>
        <w:jc w:val="both"/>
      </w:pPr>
      <w:r>
        <w:rPr>
          <w:rFonts w:ascii="Times New Roman"/>
          <w:b w:val="false"/>
          <w:i w:val="false"/>
          <w:color w:val="000000"/>
          <w:sz w:val="28"/>
        </w:rPr>
        <w:t xml:space="preserve">
      в строке 100.14.035 Е I указывается общая сумма стоимостных балансов подгрупп прямых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824"/>
    <w:bookmarkStart w:name="z837" w:id="825"/>
    <w:p>
      <w:pPr>
        <w:spacing w:after="0"/>
        <w:ind w:left="0"/>
        <w:jc w:val="both"/>
      </w:pPr>
      <w:r>
        <w:rPr>
          <w:rFonts w:ascii="Times New Roman"/>
          <w:b w:val="false"/>
          <w:i w:val="false"/>
          <w:color w:val="000000"/>
          <w:sz w:val="28"/>
        </w:rPr>
        <w:t xml:space="preserve">
      в строке 100.14.035 Е II указывается стоимостный баланс прямых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825"/>
    <w:bookmarkStart w:name="z838" w:id="826"/>
    <w:p>
      <w:pPr>
        <w:spacing w:after="0"/>
        <w:ind w:left="0"/>
        <w:jc w:val="both"/>
      </w:pPr>
      <w:r>
        <w:rPr>
          <w:rFonts w:ascii="Times New Roman"/>
          <w:b w:val="false"/>
          <w:i w:val="false"/>
          <w:color w:val="000000"/>
          <w:sz w:val="28"/>
        </w:rPr>
        <w:t xml:space="preserve">
      в строке 100.14.035 E III указывается стоимостный баланс прямых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826"/>
    <w:bookmarkStart w:name="z839" w:id="827"/>
    <w:p>
      <w:pPr>
        <w:spacing w:after="0"/>
        <w:ind w:left="0"/>
        <w:jc w:val="both"/>
      </w:pPr>
      <w:r>
        <w:rPr>
          <w:rFonts w:ascii="Times New Roman"/>
          <w:b w:val="false"/>
          <w:i w:val="false"/>
          <w:color w:val="000000"/>
          <w:sz w:val="28"/>
        </w:rPr>
        <w:t xml:space="preserve">
      в строке 100.14.035 E IV указывается стоимостный баланс прямых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827"/>
    <w:bookmarkStart w:name="z840" w:id="828"/>
    <w:p>
      <w:pPr>
        <w:spacing w:after="0"/>
        <w:ind w:left="0"/>
        <w:jc w:val="both"/>
      </w:pPr>
      <w:r>
        <w:rPr>
          <w:rFonts w:ascii="Times New Roman"/>
          <w:b w:val="false"/>
          <w:i w:val="false"/>
          <w:color w:val="000000"/>
          <w:sz w:val="28"/>
        </w:rPr>
        <w:t xml:space="preserve">
      в строке 100.14.035 F указываются амортизационные отчисления по прямых фиксированных активов, исчисленные по итогам налогового периода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120 Налогового кодекса. Определяется как сумма строк с 100.14.035 F I по 100.14.035 F IV:</w:t>
      </w:r>
    </w:p>
    <w:bookmarkEnd w:id="828"/>
    <w:bookmarkStart w:name="z841" w:id="829"/>
    <w:p>
      <w:pPr>
        <w:spacing w:after="0"/>
        <w:ind w:left="0"/>
        <w:jc w:val="both"/>
      </w:pPr>
      <w:r>
        <w:rPr>
          <w:rFonts w:ascii="Times New Roman"/>
          <w:b w:val="false"/>
          <w:i w:val="false"/>
          <w:color w:val="000000"/>
          <w:sz w:val="28"/>
        </w:rPr>
        <w:t>
      в строке 100.14.035 F I указываются амортизационные отчисления по прямым фиксированным активам I группы;</w:t>
      </w:r>
    </w:p>
    <w:bookmarkEnd w:id="829"/>
    <w:bookmarkStart w:name="z842" w:id="830"/>
    <w:p>
      <w:pPr>
        <w:spacing w:after="0"/>
        <w:ind w:left="0"/>
        <w:jc w:val="both"/>
      </w:pPr>
      <w:r>
        <w:rPr>
          <w:rFonts w:ascii="Times New Roman"/>
          <w:b w:val="false"/>
          <w:i w:val="false"/>
          <w:color w:val="000000"/>
          <w:sz w:val="28"/>
        </w:rPr>
        <w:t>
      в строке 100.14.035 F II указываются амортизационные отчисления по прямым фиксированным активам II группы;</w:t>
      </w:r>
    </w:p>
    <w:bookmarkEnd w:id="830"/>
    <w:bookmarkStart w:name="z843" w:id="831"/>
    <w:p>
      <w:pPr>
        <w:spacing w:after="0"/>
        <w:ind w:left="0"/>
        <w:jc w:val="both"/>
      </w:pPr>
      <w:r>
        <w:rPr>
          <w:rFonts w:ascii="Times New Roman"/>
          <w:b w:val="false"/>
          <w:i w:val="false"/>
          <w:color w:val="000000"/>
          <w:sz w:val="28"/>
        </w:rPr>
        <w:t>
      в строке 100.14.035 F III указываются амортизационные отчисления по прямым фиксированным активам III группы;</w:t>
      </w:r>
    </w:p>
    <w:bookmarkEnd w:id="831"/>
    <w:bookmarkStart w:name="z844" w:id="832"/>
    <w:p>
      <w:pPr>
        <w:spacing w:after="0"/>
        <w:ind w:left="0"/>
        <w:jc w:val="both"/>
      </w:pPr>
      <w:r>
        <w:rPr>
          <w:rFonts w:ascii="Times New Roman"/>
          <w:b w:val="false"/>
          <w:i w:val="false"/>
          <w:color w:val="000000"/>
          <w:sz w:val="28"/>
        </w:rPr>
        <w:t>
      в строке 100.14.035 F IV указываются амортизационные отчисления по прямым фиксированным активам IV группы;</w:t>
      </w:r>
    </w:p>
    <w:bookmarkEnd w:id="832"/>
    <w:bookmarkStart w:name="z845" w:id="833"/>
    <w:p>
      <w:pPr>
        <w:spacing w:after="0"/>
        <w:ind w:left="0"/>
        <w:jc w:val="both"/>
      </w:pPr>
      <w:r>
        <w:rPr>
          <w:rFonts w:ascii="Times New Roman"/>
          <w:b w:val="false"/>
          <w:i w:val="false"/>
          <w:color w:val="000000"/>
          <w:sz w:val="28"/>
        </w:rPr>
        <w:t xml:space="preserve">
      в строке 100.14.035 G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Определяется как сумма строк с 100.14.035 G I по 100.14.035 G IV:</w:t>
      </w:r>
    </w:p>
    <w:bookmarkEnd w:id="833"/>
    <w:bookmarkStart w:name="z846" w:id="834"/>
    <w:p>
      <w:pPr>
        <w:spacing w:after="0"/>
        <w:ind w:left="0"/>
        <w:jc w:val="both"/>
      </w:pPr>
      <w:r>
        <w:rPr>
          <w:rFonts w:ascii="Times New Roman"/>
          <w:b w:val="false"/>
          <w:i w:val="false"/>
          <w:color w:val="000000"/>
          <w:sz w:val="28"/>
        </w:rPr>
        <w:t xml:space="preserve">
      в строке 100.14.035 G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 группы;</w:t>
      </w:r>
    </w:p>
    <w:bookmarkEnd w:id="834"/>
    <w:bookmarkStart w:name="z847" w:id="835"/>
    <w:p>
      <w:pPr>
        <w:spacing w:after="0"/>
        <w:ind w:left="0"/>
        <w:jc w:val="both"/>
      </w:pPr>
      <w:r>
        <w:rPr>
          <w:rFonts w:ascii="Times New Roman"/>
          <w:b w:val="false"/>
          <w:i w:val="false"/>
          <w:color w:val="000000"/>
          <w:sz w:val="28"/>
        </w:rPr>
        <w:t xml:space="preserve">
      в строке 100.14.035 G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II группы;</w:t>
      </w:r>
    </w:p>
    <w:bookmarkEnd w:id="835"/>
    <w:bookmarkStart w:name="z848" w:id="836"/>
    <w:p>
      <w:pPr>
        <w:spacing w:after="0"/>
        <w:ind w:left="0"/>
        <w:jc w:val="both"/>
      </w:pPr>
      <w:r>
        <w:rPr>
          <w:rFonts w:ascii="Times New Roman"/>
          <w:b w:val="false"/>
          <w:i w:val="false"/>
          <w:color w:val="000000"/>
          <w:sz w:val="28"/>
        </w:rPr>
        <w:t xml:space="preserve">
      в строке 100.14.035 G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III группы;</w:t>
      </w:r>
    </w:p>
    <w:bookmarkEnd w:id="836"/>
    <w:bookmarkStart w:name="z849" w:id="837"/>
    <w:p>
      <w:pPr>
        <w:spacing w:after="0"/>
        <w:ind w:left="0"/>
        <w:jc w:val="both"/>
      </w:pPr>
      <w:r>
        <w:rPr>
          <w:rFonts w:ascii="Times New Roman"/>
          <w:b w:val="false"/>
          <w:i w:val="false"/>
          <w:color w:val="000000"/>
          <w:sz w:val="28"/>
        </w:rPr>
        <w:t xml:space="preserve">
      в строке 100.14.035 G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IV группы;</w:t>
      </w:r>
    </w:p>
    <w:bookmarkEnd w:id="837"/>
    <w:bookmarkStart w:name="z850" w:id="838"/>
    <w:p>
      <w:pPr>
        <w:spacing w:after="0"/>
        <w:ind w:left="0"/>
        <w:jc w:val="both"/>
      </w:pPr>
      <w:r>
        <w:rPr>
          <w:rFonts w:ascii="Times New Roman"/>
          <w:b w:val="false"/>
          <w:i w:val="false"/>
          <w:color w:val="000000"/>
          <w:sz w:val="28"/>
        </w:rPr>
        <w:t xml:space="preserve">
      в строке 100.14.035 H указывается стоимостный баланс группы (подгруппы) при выбытии всех прямых фиксированных активов, относимый на вычет (II, III, IV группы) или признаваемый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100.14.035 H I по 100.14.035 H IV:</w:t>
      </w:r>
    </w:p>
    <w:bookmarkEnd w:id="838"/>
    <w:bookmarkStart w:name="z851" w:id="839"/>
    <w:p>
      <w:pPr>
        <w:spacing w:after="0"/>
        <w:ind w:left="0"/>
        <w:jc w:val="both"/>
      </w:pPr>
      <w:r>
        <w:rPr>
          <w:rFonts w:ascii="Times New Roman"/>
          <w:b w:val="false"/>
          <w:i w:val="false"/>
          <w:color w:val="000000"/>
          <w:sz w:val="28"/>
        </w:rPr>
        <w:t xml:space="preserve">
      в строке 100.14.035 H I указывается стоимостный баланс подгруппы выбывших (за исключением безвозмездно переданных) прямых фиксированных активов I группы, признаваемый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39"/>
    <w:bookmarkStart w:name="z852" w:id="840"/>
    <w:p>
      <w:pPr>
        <w:spacing w:after="0"/>
        <w:ind w:left="0"/>
        <w:jc w:val="both"/>
      </w:pPr>
      <w:r>
        <w:rPr>
          <w:rFonts w:ascii="Times New Roman"/>
          <w:b w:val="false"/>
          <w:i w:val="false"/>
          <w:color w:val="000000"/>
          <w:sz w:val="28"/>
        </w:rPr>
        <w:t xml:space="preserve">
      в строке 100.14.035 H II указывается стоимостный баланс II группы при выбытии (за исключением безвозмездной передачи) всех прямых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40"/>
    <w:bookmarkStart w:name="z853" w:id="841"/>
    <w:p>
      <w:pPr>
        <w:spacing w:after="0"/>
        <w:ind w:left="0"/>
        <w:jc w:val="both"/>
      </w:pPr>
      <w:r>
        <w:rPr>
          <w:rFonts w:ascii="Times New Roman"/>
          <w:b w:val="false"/>
          <w:i w:val="false"/>
          <w:color w:val="000000"/>
          <w:sz w:val="28"/>
        </w:rPr>
        <w:t xml:space="preserve">
      в строке 100.14.035 H III указывается стоимостный баланс III группы при выбытии (за исключением безвозмездной передачи) всех прямых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41"/>
    <w:bookmarkStart w:name="z854" w:id="842"/>
    <w:p>
      <w:pPr>
        <w:spacing w:after="0"/>
        <w:ind w:left="0"/>
        <w:jc w:val="both"/>
      </w:pPr>
      <w:r>
        <w:rPr>
          <w:rFonts w:ascii="Times New Roman"/>
          <w:b w:val="false"/>
          <w:i w:val="false"/>
          <w:color w:val="000000"/>
          <w:sz w:val="28"/>
        </w:rPr>
        <w:t xml:space="preserve">
      в строке 100.14.035 H IV указывается стоимостный баланс IV группы при выбытии (за исключением безвозмездной передачи) всех прямых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42"/>
    <w:bookmarkStart w:name="z855" w:id="843"/>
    <w:p>
      <w:pPr>
        <w:spacing w:after="0"/>
        <w:ind w:left="0"/>
        <w:jc w:val="both"/>
      </w:pPr>
      <w:r>
        <w:rPr>
          <w:rFonts w:ascii="Times New Roman"/>
          <w:b w:val="false"/>
          <w:i w:val="false"/>
          <w:color w:val="000000"/>
          <w:sz w:val="28"/>
        </w:rPr>
        <w:t xml:space="preserve">
      в строке 100.14.035 I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Определяется как сумма строк с 100.14.035 I I по 100.14.035 I IV:</w:t>
      </w:r>
    </w:p>
    <w:bookmarkEnd w:id="843"/>
    <w:bookmarkStart w:name="z856" w:id="844"/>
    <w:p>
      <w:pPr>
        <w:spacing w:after="0"/>
        <w:ind w:left="0"/>
        <w:jc w:val="both"/>
      </w:pPr>
      <w:r>
        <w:rPr>
          <w:rFonts w:ascii="Times New Roman"/>
          <w:b w:val="false"/>
          <w:i w:val="false"/>
          <w:color w:val="000000"/>
          <w:sz w:val="28"/>
        </w:rPr>
        <w:t xml:space="preserve">
      в строке 100.14.035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 группы;</w:t>
      </w:r>
    </w:p>
    <w:bookmarkEnd w:id="844"/>
    <w:bookmarkStart w:name="z857" w:id="845"/>
    <w:p>
      <w:pPr>
        <w:spacing w:after="0"/>
        <w:ind w:left="0"/>
        <w:jc w:val="both"/>
      </w:pPr>
      <w:r>
        <w:rPr>
          <w:rFonts w:ascii="Times New Roman"/>
          <w:b w:val="false"/>
          <w:i w:val="false"/>
          <w:color w:val="000000"/>
          <w:sz w:val="28"/>
        </w:rPr>
        <w:t xml:space="preserve">
      в строке 100.14.035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 группы;</w:t>
      </w:r>
    </w:p>
    <w:bookmarkEnd w:id="845"/>
    <w:bookmarkStart w:name="z858" w:id="846"/>
    <w:p>
      <w:pPr>
        <w:spacing w:after="0"/>
        <w:ind w:left="0"/>
        <w:jc w:val="both"/>
      </w:pPr>
      <w:r>
        <w:rPr>
          <w:rFonts w:ascii="Times New Roman"/>
          <w:b w:val="false"/>
          <w:i w:val="false"/>
          <w:color w:val="000000"/>
          <w:sz w:val="28"/>
        </w:rPr>
        <w:t xml:space="preserve">
      в строке 100.14.035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III группы;</w:t>
      </w:r>
    </w:p>
    <w:bookmarkEnd w:id="846"/>
    <w:bookmarkStart w:name="z859" w:id="847"/>
    <w:p>
      <w:pPr>
        <w:spacing w:after="0"/>
        <w:ind w:left="0"/>
        <w:jc w:val="both"/>
      </w:pPr>
      <w:r>
        <w:rPr>
          <w:rFonts w:ascii="Times New Roman"/>
          <w:b w:val="false"/>
          <w:i w:val="false"/>
          <w:color w:val="000000"/>
          <w:sz w:val="28"/>
        </w:rPr>
        <w:t xml:space="preserve">
      в строке 100.14.035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IV группы;</w:t>
      </w:r>
    </w:p>
    <w:bookmarkEnd w:id="847"/>
    <w:bookmarkStart w:name="z860" w:id="848"/>
    <w:p>
      <w:pPr>
        <w:spacing w:after="0"/>
        <w:ind w:left="0"/>
        <w:jc w:val="both"/>
      </w:pPr>
      <w:r>
        <w:rPr>
          <w:rFonts w:ascii="Times New Roman"/>
          <w:b w:val="false"/>
          <w:i w:val="false"/>
          <w:color w:val="000000"/>
          <w:sz w:val="28"/>
        </w:rPr>
        <w:t xml:space="preserve">
      в строке 100.14.035 J указываются последующие расходы по прямым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Определяется как сумма строк с 100.14.035 J I по 100.14.035 J IV:</w:t>
      </w:r>
    </w:p>
    <w:bookmarkEnd w:id="848"/>
    <w:bookmarkStart w:name="z861" w:id="849"/>
    <w:p>
      <w:pPr>
        <w:spacing w:after="0"/>
        <w:ind w:left="0"/>
        <w:jc w:val="both"/>
      </w:pPr>
      <w:r>
        <w:rPr>
          <w:rFonts w:ascii="Times New Roman"/>
          <w:b w:val="false"/>
          <w:i w:val="false"/>
          <w:color w:val="000000"/>
          <w:sz w:val="28"/>
        </w:rPr>
        <w:t xml:space="preserve">
      в строке 100.14.035 J I указываются последующие расходы по прямым фиксированным активам 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49"/>
    <w:bookmarkStart w:name="z862" w:id="850"/>
    <w:p>
      <w:pPr>
        <w:spacing w:after="0"/>
        <w:ind w:left="0"/>
        <w:jc w:val="both"/>
      </w:pPr>
      <w:r>
        <w:rPr>
          <w:rFonts w:ascii="Times New Roman"/>
          <w:b w:val="false"/>
          <w:i w:val="false"/>
          <w:color w:val="000000"/>
          <w:sz w:val="28"/>
        </w:rPr>
        <w:t xml:space="preserve">
      в строке 100.14.035 J II указываются последующие расходы по прямым фиксированным активам 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50"/>
    <w:bookmarkStart w:name="z863" w:id="851"/>
    <w:p>
      <w:pPr>
        <w:spacing w:after="0"/>
        <w:ind w:left="0"/>
        <w:jc w:val="both"/>
      </w:pPr>
      <w:r>
        <w:rPr>
          <w:rFonts w:ascii="Times New Roman"/>
          <w:b w:val="false"/>
          <w:i w:val="false"/>
          <w:color w:val="000000"/>
          <w:sz w:val="28"/>
        </w:rPr>
        <w:t xml:space="preserve">
      в строке 100.14.035 J III указываются последующие расходы по прямым фиксированным активам III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51"/>
    <w:bookmarkStart w:name="z864" w:id="852"/>
    <w:p>
      <w:pPr>
        <w:spacing w:after="0"/>
        <w:ind w:left="0"/>
        <w:jc w:val="both"/>
      </w:pPr>
      <w:r>
        <w:rPr>
          <w:rFonts w:ascii="Times New Roman"/>
          <w:b w:val="false"/>
          <w:i w:val="false"/>
          <w:color w:val="000000"/>
          <w:sz w:val="28"/>
        </w:rPr>
        <w:t xml:space="preserve">
      в строке 100.14.035 J IV указываются последующие расходы по прямым фиксированным активам IV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52"/>
    <w:bookmarkStart w:name="z865" w:id="853"/>
    <w:p>
      <w:pPr>
        <w:spacing w:after="0"/>
        <w:ind w:left="0"/>
        <w:jc w:val="both"/>
      </w:pPr>
      <w:r>
        <w:rPr>
          <w:rFonts w:ascii="Times New Roman"/>
          <w:b w:val="false"/>
          <w:i w:val="false"/>
          <w:color w:val="000000"/>
          <w:sz w:val="28"/>
        </w:rPr>
        <w:t>
      в строке 100.14.035 K указывается общая сумма вычетов налогового периода по прямым фиксированным активам. Определяется как сумма строк с 100.14.035 K I по 100.14.035 K IV:</w:t>
      </w:r>
    </w:p>
    <w:bookmarkEnd w:id="853"/>
    <w:bookmarkStart w:name="z866" w:id="854"/>
    <w:p>
      <w:pPr>
        <w:spacing w:after="0"/>
        <w:ind w:left="0"/>
        <w:jc w:val="both"/>
      </w:pPr>
      <w:r>
        <w:rPr>
          <w:rFonts w:ascii="Times New Roman"/>
          <w:b w:val="false"/>
          <w:i w:val="false"/>
          <w:color w:val="000000"/>
          <w:sz w:val="28"/>
        </w:rPr>
        <w:t>
      в строке 100.14.035 K I указываются вычеты по прямым фиксированным активам I группы. Определяется как сумма строк 100.14.035 F I, 100.14.035 G I, 100.14.035 I I, 100.14.035 J I (100.14.035 F I + 100.14.035 G I + 100.14.035 I I + 100.14.035 J I);</w:t>
      </w:r>
    </w:p>
    <w:bookmarkEnd w:id="854"/>
    <w:bookmarkStart w:name="z867" w:id="855"/>
    <w:p>
      <w:pPr>
        <w:spacing w:after="0"/>
        <w:ind w:left="0"/>
        <w:jc w:val="both"/>
      </w:pPr>
      <w:r>
        <w:rPr>
          <w:rFonts w:ascii="Times New Roman"/>
          <w:b w:val="false"/>
          <w:i w:val="false"/>
          <w:color w:val="000000"/>
          <w:sz w:val="28"/>
        </w:rPr>
        <w:t>
      в строке 100.14.035 K II указываются вычеты по прямым фиксированным активам II группы. Определяется как сумма строк 100.14.035 F II, 100.14.035 G II, 100.14.035 H II, 100.14.035 I II, 100.14.035 J II (100.14.035 F II + 100.14.035 G II + 100.14.035 H II + 100.14.035 I II + 100.14.035 J II);</w:t>
      </w:r>
    </w:p>
    <w:bookmarkEnd w:id="855"/>
    <w:bookmarkStart w:name="z868" w:id="856"/>
    <w:p>
      <w:pPr>
        <w:spacing w:after="0"/>
        <w:ind w:left="0"/>
        <w:jc w:val="both"/>
      </w:pPr>
      <w:r>
        <w:rPr>
          <w:rFonts w:ascii="Times New Roman"/>
          <w:b w:val="false"/>
          <w:i w:val="false"/>
          <w:color w:val="000000"/>
          <w:sz w:val="28"/>
        </w:rPr>
        <w:t>
      в строке 100.14.035 K III указываются вычеты по прямым фиксированным активам III группы. Определяется как сумма строк 100.14.035 F III, 100.14.035 G III, 100.14.035 H III, 100.14.035 I III, 100.14.035 J III (100.14.035 F III + 100.14.035 G III + 100.14.035 H III + 100.14.035 I III + 100.14.035 J III);</w:t>
      </w:r>
    </w:p>
    <w:bookmarkEnd w:id="856"/>
    <w:bookmarkStart w:name="z869" w:id="857"/>
    <w:p>
      <w:pPr>
        <w:spacing w:after="0"/>
        <w:ind w:left="0"/>
        <w:jc w:val="both"/>
      </w:pPr>
      <w:r>
        <w:rPr>
          <w:rFonts w:ascii="Times New Roman"/>
          <w:b w:val="false"/>
          <w:i w:val="false"/>
          <w:color w:val="000000"/>
          <w:sz w:val="28"/>
        </w:rPr>
        <w:t>
      в строке 100.14.035 K IV указываются вычеты по прямым фиксированным активам IV группы. Определяется как сумма строк 100.14.035 F IV, 100.14.035 G IV, 100.14.035 H IV, 100.14.035 I IV, 100.14.035 J IV (100.14.035 F IV + 100.14.035 G IV + 100.14.035 H IV + 100.14.035 I IV + 100.14.035 J IV);</w:t>
      </w:r>
    </w:p>
    <w:bookmarkEnd w:id="857"/>
    <w:bookmarkStart w:name="z870" w:id="858"/>
    <w:p>
      <w:pPr>
        <w:spacing w:after="0"/>
        <w:ind w:left="0"/>
        <w:jc w:val="both"/>
      </w:pPr>
      <w:r>
        <w:rPr>
          <w:rFonts w:ascii="Times New Roman"/>
          <w:b w:val="false"/>
          <w:i w:val="false"/>
          <w:color w:val="000000"/>
          <w:sz w:val="28"/>
        </w:rPr>
        <w:t xml:space="preserve">
      в строке 100.14.035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858"/>
    <w:bookmarkStart w:name="z871" w:id="859"/>
    <w:p>
      <w:pPr>
        <w:spacing w:after="0"/>
        <w:ind w:left="0"/>
        <w:jc w:val="both"/>
      </w:pPr>
      <w:r>
        <w:rPr>
          <w:rFonts w:ascii="Times New Roman"/>
          <w:b w:val="false"/>
          <w:i w:val="false"/>
          <w:color w:val="000000"/>
          <w:sz w:val="28"/>
        </w:rPr>
        <w:t>
      в строке 100.14.035 М указывается сумма амортизационных отчислений по общим и косвенным фиксированным активам в части, распределенной на данный контракт на недропользование;</w:t>
      </w:r>
    </w:p>
    <w:bookmarkEnd w:id="859"/>
    <w:bookmarkStart w:name="z872" w:id="860"/>
    <w:p>
      <w:pPr>
        <w:spacing w:after="0"/>
        <w:ind w:left="0"/>
        <w:jc w:val="both"/>
      </w:pPr>
      <w:r>
        <w:rPr>
          <w:rFonts w:ascii="Times New Roman"/>
          <w:b w:val="false"/>
          <w:i w:val="false"/>
          <w:color w:val="000000"/>
          <w:sz w:val="28"/>
        </w:rPr>
        <w:t xml:space="preserve">
      в строке 100.14.035 N указывается сумма амортизационных отчислений по косвенным фиксированным активам,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в части, распределенной на данный контракт на недропользование;</w:t>
      </w:r>
    </w:p>
    <w:bookmarkEnd w:id="860"/>
    <w:bookmarkStart w:name="z873" w:id="861"/>
    <w:p>
      <w:pPr>
        <w:spacing w:after="0"/>
        <w:ind w:left="0"/>
        <w:jc w:val="both"/>
      </w:pPr>
      <w:r>
        <w:rPr>
          <w:rFonts w:ascii="Times New Roman"/>
          <w:b w:val="false"/>
          <w:i w:val="false"/>
          <w:color w:val="000000"/>
          <w:sz w:val="28"/>
        </w:rPr>
        <w:t xml:space="preserve">
      в строке 100.14.035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861"/>
    <w:bookmarkStart w:name="z874" w:id="862"/>
    <w:p>
      <w:pPr>
        <w:spacing w:after="0"/>
        <w:ind w:left="0"/>
        <w:jc w:val="both"/>
      </w:pPr>
      <w:r>
        <w:rPr>
          <w:rFonts w:ascii="Times New Roman"/>
          <w:b w:val="false"/>
          <w:i w:val="false"/>
          <w:color w:val="000000"/>
          <w:sz w:val="28"/>
        </w:rPr>
        <w:t xml:space="preserve">
      в строке 100.14.035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862"/>
    <w:bookmarkStart w:name="z875" w:id="863"/>
    <w:p>
      <w:pPr>
        <w:spacing w:after="0"/>
        <w:ind w:left="0"/>
        <w:jc w:val="both"/>
      </w:pPr>
      <w:r>
        <w:rPr>
          <w:rFonts w:ascii="Times New Roman"/>
          <w:b w:val="false"/>
          <w:i w:val="false"/>
          <w:color w:val="000000"/>
          <w:sz w:val="28"/>
        </w:rPr>
        <w:t xml:space="preserve">
      в строке 100.14.035 R указываются последующие расходы по общим и косвенным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863"/>
    <w:bookmarkStart w:name="z876" w:id="864"/>
    <w:p>
      <w:pPr>
        <w:spacing w:after="0"/>
        <w:ind w:left="0"/>
        <w:jc w:val="both"/>
      </w:pPr>
      <w:r>
        <w:rPr>
          <w:rFonts w:ascii="Times New Roman"/>
          <w:b w:val="false"/>
          <w:i w:val="false"/>
          <w:color w:val="000000"/>
          <w:sz w:val="28"/>
        </w:rPr>
        <w:t xml:space="preserve">
      в строке 100.14.035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и(или)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864"/>
    <w:bookmarkStart w:name="z877" w:id="865"/>
    <w:p>
      <w:pPr>
        <w:spacing w:after="0"/>
        <w:ind w:left="0"/>
        <w:jc w:val="both"/>
      </w:pPr>
      <w:r>
        <w:rPr>
          <w:rFonts w:ascii="Times New Roman"/>
          <w:b w:val="false"/>
          <w:i w:val="false"/>
          <w:color w:val="000000"/>
          <w:sz w:val="28"/>
        </w:rPr>
        <w:t>
      в строке 100.14.035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100.14.035 М, 100.14.035 N, 100.14.035 O, 100.14.035 P, 100.14.035 R и 100.14.035 S;</w:t>
      </w:r>
    </w:p>
    <w:bookmarkEnd w:id="865"/>
    <w:bookmarkStart w:name="z878" w:id="866"/>
    <w:p>
      <w:pPr>
        <w:spacing w:after="0"/>
        <w:ind w:left="0"/>
        <w:jc w:val="both"/>
      </w:pPr>
      <w:r>
        <w:rPr>
          <w:rFonts w:ascii="Times New Roman"/>
          <w:b w:val="false"/>
          <w:i w:val="false"/>
          <w:color w:val="000000"/>
          <w:sz w:val="28"/>
        </w:rPr>
        <w:t xml:space="preserve">
      19) в строке 100.14.036 указываются вычеты по инвестиционным налоговым преференциям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w:t>
      </w:r>
    </w:p>
    <w:bookmarkEnd w:id="866"/>
    <w:bookmarkStart w:name="z879" w:id="867"/>
    <w:p>
      <w:pPr>
        <w:spacing w:after="0"/>
        <w:ind w:left="0"/>
        <w:jc w:val="both"/>
      </w:pPr>
      <w:r>
        <w:rPr>
          <w:rFonts w:ascii="Times New Roman"/>
          <w:b w:val="false"/>
          <w:i w:val="false"/>
          <w:color w:val="000000"/>
          <w:sz w:val="28"/>
        </w:rPr>
        <w:t>
      20) в строке 100.14.037 указываются прочие расходы, относимые на вычет в соответствии с Налоговым кодексом, и другие расходы, не учтенные в строках 100.14.018-100.14.036;</w:t>
      </w:r>
    </w:p>
    <w:bookmarkEnd w:id="867"/>
    <w:bookmarkStart w:name="z880" w:id="868"/>
    <w:p>
      <w:pPr>
        <w:spacing w:after="0"/>
        <w:ind w:left="0"/>
        <w:jc w:val="both"/>
      </w:pPr>
      <w:r>
        <w:rPr>
          <w:rFonts w:ascii="Times New Roman"/>
          <w:b w:val="false"/>
          <w:i w:val="false"/>
          <w:color w:val="000000"/>
          <w:sz w:val="28"/>
        </w:rPr>
        <w:t>
      21) в строке 100.14.038 указывается общая сумма, подлежащая отнесению на вычеты. Определяется как сумма строк с 100.14.018 по 100.14.037.</w:t>
      </w:r>
    </w:p>
    <w:bookmarkEnd w:id="868"/>
    <w:bookmarkStart w:name="z881" w:id="869"/>
    <w:p>
      <w:pPr>
        <w:spacing w:after="0"/>
        <w:ind w:left="0"/>
        <w:jc w:val="both"/>
      </w:pPr>
      <w:r>
        <w:rPr>
          <w:rFonts w:ascii="Times New Roman"/>
          <w:b w:val="false"/>
          <w:i w:val="false"/>
          <w:color w:val="000000"/>
          <w:sz w:val="28"/>
        </w:rPr>
        <w:t>
      67. В разделе "Корректировка доходов и вычетов":</w:t>
      </w:r>
    </w:p>
    <w:bookmarkEnd w:id="869"/>
    <w:bookmarkStart w:name="z882" w:id="870"/>
    <w:p>
      <w:pPr>
        <w:spacing w:after="0"/>
        <w:ind w:left="0"/>
        <w:jc w:val="both"/>
      </w:pPr>
      <w:r>
        <w:rPr>
          <w:rFonts w:ascii="Times New Roman"/>
          <w:b w:val="false"/>
          <w:i w:val="false"/>
          <w:color w:val="000000"/>
          <w:sz w:val="28"/>
        </w:rPr>
        <w:t xml:space="preserve">
      1) в строке 100.14.039 указывается общая сумма корректировок доходов и вычетов, производимых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Определяется как разность строк 100.14.039 I и 100.14.039 II:</w:t>
      </w:r>
    </w:p>
    <w:bookmarkEnd w:id="870"/>
    <w:bookmarkStart w:name="z883" w:id="871"/>
    <w:p>
      <w:pPr>
        <w:spacing w:after="0"/>
        <w:ind w:left="0"/>
        <w:jc w:val="both"/>
      </w:pPr>
      <w:r>
        <w:rPr>
          <w:rFonts w:ascii="Times New Roman"/>
          <w:b w:val="false"/>
          <w:i w:val="false"/>
          <w:color w:val="000000"/>
          <w:sz w:val="28"/>
        </w:rPr>
        <w:t xml:space="preserve">
      в строке 100.14.039 I указывается сумма корректировки доходов, производимой в сооветствии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871"/>
    <w:bookmarkStart w:name="z884" w:id="872"/>
    <w:p>
      <w:pPr>
        <w:spacing w:after="0"/>
        <w:ind w:left="0"/>
        <w:jc w:val="both"/>
      </w:pPr>
      <w:r>
        <w:rPr>
          <w:rFonts w:ascii="Times New Roman"/>
          <w:b w:val="false"/>
          <w:i w:val="false"/>
          <w:color w:val="000000"/>
          <w:sz w:val="28"/>
        </w:rPr>
        <w:t xml:space="preserve">
      в строке 100.14.039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872"/>
    <w:bookmarkStart w:name="z885" w:id="873"/>
    <w:p>
      <w:pPr>
        <w:spacing w:after="0"/>
        <w:ind w:left="0"/>
        <w:jc w:val="both"/>
      </w:pPr>
      <w:r>
        <w:rPr>
          <w:rFonts w:ascii="Times New Roman"/>
          <w:b w:val="false"/>
          <w:i w:val="false"/>
          <w:color w:val="000000"/>
          <w:sz w:val="28"/>
        </w:rPr>
        <w:t>
      68. В разделе "Расчет налогооблагаемого дохода":</w:t>
      </w:r>
    </w:p>
    <w:bookmarkEnd w:id="873"/>
    <w:bookmarkStart w:name="z886" w:id="874"/>
    <w:p>
      <w:pPr>
        <w:spacing w:after="0"/>
        <w:ind w:left="0"/>
        <w:jc w:val="both"/>
      </w:pPr>
      <w:r>
        <w:rPr>
          <w:rFonts w:ascii="Times New Roman"/>
          <w:b w:val="false"/>
          <w:i w:val="false"/>
          <w:color w:val="000000"/>
          <w:sz w:val="28"/>
        </w:rPr>
        <w:t>
      1) в строке 100.14.040 указывается налогооблагаемый доход (убыток). Определяется как разность строк 100.14.017 и 100.14.038 с учетом положительного или отрицательного значения строки 100.14.039 (100.14.017 - 100.14.038 + 100.14.039).</w:t>
      </w:r>
    </w:p>
    <w:bookmarkEnd w:id="874"/>
    <w:bookmarkStart w:name="z887" w:id="875"/>
    <w:p>
      <w:pPr>
        <w:spacing w:after="0"/>
        <w:ind w:left="0"/>
        <w:jc w:val="both"/>
      </w:pPr>
      <w:r>
        <w:rPr>
          <w:rFonts w:ascii="Times New Roman"/>
          <w:b w:val="false"/>
          <w:i w:val="false"/>
          <w:color w:val="000000"/>
          <w:sz w:val="28"/>
        </w:rPr>
        <w:t>
      Если строка 100.14.040 имеет отрицательное значение (убыток), то значение по данной строке не переносится в строку 100.00.060;</w:t>
      </w:r>
    </w:p>
    <w:bookmarkEnd w:id="875"/>
    <w:bookmarkStart w:name="z888" w:id="876"/>
    <w:p>
      <w:pPr>
        <w:spacing w:after="0"/>
        <w:ind w:left="0"/>
        <w:jc w:val="both"/>
      </w:pPr>
      <w:r>
        <w:rPr>
          <w:rFonts w:ascii="Times New Roman"/>
          <w:b w:val="false"/>
          <w:i w:val="false"/>
          <w:color w:val="000000"/>
          <w:sz w:val="28"/>
        </w:rPr>
        <w:t>
      2) в строке 100.14.041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100.14.041 I:</w:t>
      </w:r>
    </w:p>
    <w:bookmarkEnd w:id="876"/>
    <w:bookmarkStart w:name="z889" w:id="877"/>
    <w:p>
      <w:pPr>
        <w:spacing w:after="0"/>
        <w:ind w:left="0"/>
        <w:jc w:val="both"/>
      </w:pPr>
      <w:r>
        <w:rPr>
          <w:rFonts w:ascii="Times New Roman"/>
          <w:b w:val="false"/>
          <w:i w:val="false"/>
          <w:color w:val="000000"/>
          <w:sz w:val="28"/>
        </w:rPr>
        <w:t xml:space="preserve">
      в строке 100.14.041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877"/>
    <w:bookmarkStart w:name="z890" w:id="878"/>
    <w:p>
      <w:pPr>
        <w:spacing w:after="0"/>
        <w:ind w:left="0"/>
        <w:jc w:val="both"/>
      </w:pPr>
      <w:r>
        <w:rPr>
          <w:rFonts w:ascii="Times New Roman"/>
          <w:b w:val="false"/>
          <w:i w:val="false"/>
          <w:color w:val="000000"/>
          <w:sz w:val="28"/>
        </w:rPr>
        <w:t xml:space="preserve">
      3) в строке 100.14.042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Данная строка включает в себя строки 100. 14.042 I и 100.14.042 II:</w:t>
      </w:r>
    </w:p>
    <w:bookmarkEnd w:id="878"/>
    <w:bookmarkStart w:name="z891" w:id="879"/>
    <w:p>
      <w:pPr>
        <w:spacing w:after="0"/>
        <w:ind w:left="0"/>
        <w:jc w:val="both"/>
      </w:pPr>
      <w:r>
        <w:rPr>
          <w:rFonts w:ascii="Times New Roman"/>
          <w:b w:val="false"/>
          <w:i w:val="false"/>
          <w:color w:val="000000"/>
          <w:sz w:val="28"/>
        </w:rPr>
        <w:t>
      в строке 100.14.042 I указывается доход, подлежащий освобождению от налогообложения в соответствии с международными договорами об избежании двойного налогообложения;</w:t>
      </w:r>
    </w:p>
    <w:bookmarkEnd w:id="879"/>
    <w:bookmarkStart w:name="z892" w:id="880"/>
    <w:p>
      <w:pPr>
        <w:spacing w:after="0"/>
        <w:ind w:left="0"/>
        <w:jc w:val="both"/>
      </w:pPr>
      <w:r>
        <w:rPr>
          <w:rFonts w:ascii="Times New Roman"/>
          <w:b w:val="false"/>
          <w:i w:val="false"/>
          <w:color w:val="000000"/>
          <w:sz w:val="28"/>
        </w:rPr>
        <w:t>
      в строке 100.14.042 II указывается доход, подлежащий освобождению от налогообложения в соответствии с иными международными договорами;</w:t>
      </w:r>
    </w:p>
    <w:bookmarkEnd w:id="880"/>
    <w:bookmarkStart w:name="z893" w:id="881"/>
    <w:p>
      <w:pPr>
        <w:spacing w:after="0"/>
        <w:ind w:left="0"/>
        <w:jc w:val="both"/>
      </w:pPr>
      <w:r>
        <w:rPr>
          <w:rFonts w:ascii="Times New Roman"/>
          <w:b w:val="false"/>
          <w:i w:val="false"/>
          <w:color w:val="000000"/>
          <w:sz w:val="28"/>
        </w:rPr>
        <w:t>
      4) в строке 100.14.043 указывается сумма налогооблагаемого дохода (убытка) с учетом особенностей международного налогообложения. Определяется как сумма строк 100.14.040 и 100.14.041 за минусом строки 100.14.042 (100.14.040 + 100.14.041 - 100.14.042). Если строка 100.14.043 имеет отрицательное значение (убыток), то значение по данной строке не переносится в строку 100.00.063;</w:t>
      </w:r>
    </w:p>
    <w:bookmarkEnd w:id="881"/>
    <w:bookmarkStart w:name="z894" w:id="882"/>
    <w:p>
      <w:pPr>
        <w:spacing w:after="0"/>
        <w:ind w:left="0"/>
        <w:jc w:val="both"/>
      </w:pPr>
      <w:r>
        <w:rPr>
          <w:rFonts w:ascii="Times New Roman"/>
          <w:b w:val="false"/>
          <w:i w:val="false"/>
          <w:color w:val="000000"/>
          <w:sz w:val="28"/>
        </w:rPr>
        <w:t xml:space="preserve">
      5) в строке 100.14.044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100.144.043 имеет отрицательное значение, строка 100.14.044 определяется как сумма модуля строки 100.14.043 и строки 100.14.035 H I. Если строка 100.14.043 имеет положительное значение, в строку 100.14.044 переносится значение строки 100.14.035 H I;</w:t>
      </w:r>
    </w:p>
    <w:bookmarkEnd w:id="882"/>
    <w:bookmarkStart w:name="z895" w:id="883"/>
    <w:p>
      <w:pPr>
        <w:spacing w:after="0"/>
        <w:ind w:left="0"/>
        <w:jc w:val="both"/>
      </w:pPr>
      <w:r>
        <w:rPr>
          <w:rFonts w:ascii="Times New Roman"/>
          <w:b w:val="false"/>
          <w:i w:val="false"/>
          <w:color w:val="000000"/>
          <w:sz w:val="28"/>
        </w:rPr>
        <w:t xml:space="preserve">
      6) в строке 100.14.045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сумма строк 100.14.045 А и 100.14.045 В;</w:t>
      </w:r>
    </w:p>
    <w:bookmarkEnd w:id="883"/>
    <w:bookmarkStart w:name="z896" w:id="884"/>
    <w:p>
      <w:pPr>
        <w:spacing w:after="0"/>
        <w:ind w:left="0"/>
        <w:jc w:val="both"/>
      </w:pPr>
      <w:r>
        <w:rPr>
          <w:rFonts w:ascii="Times New Roman"/>
          <w:b w:val="false"/>
          <w:i w:val="false"/>
          <w:color w:val="000000"/>
          <w:sz w:val="28"/>
        </w:rPr>
        <w:t xml:space="preserve">
      в строке 100.14.045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884"/>
    <w:bookmarkStart w:name="z897" w:id="885"/>
    <w:p>
      <w:pPr>
        <w:spacing w:after="0"/>
        <w:ind w:left="0"/>
        <w:jc w:val="both"/>
      </w:pPr>
      <w:r>
        <w:rPr>
          <w:rFonts w:ascii="Times New Roman"/>
          <w:b w:val="false"/>
          <w:i w:val="false"/>
          <w:color w:val="000000"/>
          <w:sz w:val="28"/>
        </w:rPr>
        <w:t xml:space="preserve">
      в строке 100.14.045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w:t>
      </w:r>
    </w:p>
    <w:bookmarkEnd w:id="885"/>
    <w:bookmarkStart w:name="z898" w:id="886"/>
    <w:p>
      <w:pPr>
        <w:spacing w:after="0"/>
        <w:ind w:left="0"/>
        <w:jc w:val="both"/>
      </w:pPr>
      <w:r>
        <w:rPr>
          <w:rFonts w:ascii="Times New Roman"/>
          <w:b w:val="false"/>
          <w:i w:val="false"/>
          <w:color w:val="000000"/>
          <w:sz w:val="28"/>
        </w:rPr>
        <w:t xml:space="preserve">
      7) в строке 100.14.046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разность строк 100.14.043 и 100.14.045. В случае если строка 100.14.045 больше строки 100.14.043, в строке 100.14.046 указывается ноль;</w:t>
      </w:r>
    </w:p>
    <w:bookmarkEnd w:id="886"/>
    <w:bookmarkStart w:name="z899" w:id="887"/>
    <w:p>
      <w:pPr>
        <w:spacing w:after="0"/>
        <w:ind w:left="0"/>
        <w:jc w:val="both"/>
      </w:pPr>
      <w:r>
        <w:rPr>
          <w:rFonts w:ascii="Times New Roman"/>
          <w:b w:val="false"/>
          <w:i w:val="false"/>
          <w:color w:val="000000"/>
          <w:sz w:val="28"/>
        </w:rPr>
        <w:t>
      8) в строке 100.14.047 указываются убытки, перенесенные из предыдущих налоговых периодов;</w:t>
      </w:r>
    </w:p>
    <w:bookmarkEnd w:id="887"/>
    <w:bookmarkStart w:name="z900" w:id="888"/>
    <w:p>
      <w:pPr>
        <w:spacing w:after="0"/>
        <w:ind w:left="0"/>
        <w:jc w:val="both"/>
      </w:pPr>
      <w:r>
        <w:rPr>
          <w:rFonts w:ascii="Times New Roman"/>
          <w:b w:val="false"/>
          <w:i w:val="false"/>
          <w:color w:val="000000"/>
          <w:sz w:val="28"/>
        </w:rPr>
        <w:t>
      9) в строке 100.14.048 указывается налогооблагаемый доход с учетом перенесенных убытков. Определяется как разность строк 100.14.046 и 100.14.047 (100.14.046 - 100.14.047). В случае если строка 100.14.047 больше строки 100.14.046, в строке 100.14.048 указывается ноль.</w:t>
      </w:r>
    </w:p>
    <w:bookmarkEnd w:id="888"/>
    <w:bookmarkStart w:name="z901" w:id="889"/>
    <w:p>
      <w:pPr>
        <w:spacing w:after="0"/>
        <w:ind w:left="0"/>
        <w:jc w:val="both"/>
      </w:pPr>
      <w:r>
        <w:rPr>
          <w:rFonts w:ascii="Times New Roman"/>
          <w:b w:val="false"/>
          <w:i w:val="false"/>
          <w:color w:val="000000"/>
          <w:sz w:val="28"/>
        </w:rPr>
        <w:t>
      69. В разделе "Расчет налогового обязательства":</w:t>
      </w:r>
    </w:p>
    <w:bookmarkEnd w:id="889"/>
    <w:bookmarkStart w:name="z902" w:id="890"/>
    <w:p>
      <w:pPr>
        <w:spacing w:after="0"/>
        <w:ind w:left="0"/>
        <w:jc w:val="both"/>
      </w:pPr>
      <w:r>
        <w:rPr>
          <w:rFonts w:ascii="Times New Roman"/>
          <w:b w:val="false"/>
          <w:i w:val="false"/>
          <w:color w:val="000000"/>
          <w:sz w:val="28"/>
        </w:rPr>
        <w:t xml:space="preserve">
      1) в строке 100.14.049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890"/>
    <w:bookmarkStart w:name="z903" w:id="891"/>
    <w:p>
      <w:pPr>
        <w:spacing w:after="0"/>
        <w:ind w:left="0"/>
        <w:jc w:val="both"/>
      </w:pPr>
      <w:r>
        <w:rPr>
          <w:rFonts w:ascii="Times New Roman"/>
          <w:b w:val="false"/>
          <w:i w:val="false"/>
          <w:color w:val="000000"/>
          <w:sz w:val="28"/>
        </w:rPr>
        <w:t xml:space="preserve">
      2) в строке 100.14.050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891"/>
    <w:bookmarkStart w:name="z904" w:id="892"/>
    <w:p>
      <w:pPr>
        <w:spacing w:after="0"/>
        <w:ind w:left="0"/>
        <w:jc w:val="both"/>
      </w:pPr>
      <w:r>
        <w:rPr>
          <w:rFonts w:ascii="Times New Roman"/>
          <w:b w:val="false"/>
          <w:i w:val="false"/>
          <w:color w:val="000000"/>
          <w:sz w:val="28"/>
        </w:rPr>
        <w:t>
      3) в строке 100.14.051 указывается сумма корпоративного подоходного налога с учетом зачета иностранного налога. Определяется как разность произведения строк 100.14.048 и 100.14.049 и строки 100.14.050 (100.14.048 х 100.14.049 - 100.14.050). Если строка 100.14.050 превышает произведение строк 100.14.048 и 100.14.049, то в строке 100.00.051 указывается ноль;</w:t>
      </w:r>
    </w:p>
    <w:bookmarkEnd w:id="892"/>
    <w:bookmarkStart w:name="z905" w:id="893"/>
    <w:p>
      <w:pPr>
        <w:spacing w:after="0"/>
        <w:ind w:left="0"/>
        <w:jc w:val="both"/>
      </w:pPr>
      <w:r>
        <w:rPr>
          <w:rFonts w:ascii="Times New Roman"/>
          <w:b w:val="false"/>
          <w:i w:val="false"/>
          <w:color w:val="000000"/>
          <w:sz w:val="28"/>
        </w:rPr>
        <w:t xml:space="preserve">
      4) в строке 100.14.052 указывается общая сумма корпоративного подоходного налога, удержанного у источника выплаты с дохода в виде выигрыша, уменьшающая сумму корпоративного подоходного налога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893"/>
    <w:bookmarkStart w:name="z906" w:id="894"/>
    <w:p>
      <w:pPr>
        <w:spacing w:after="0"/>
        <w:ind w:left="0"/>
        <w:jc w:val="both"/>
      </w:pPr>
      <w:r>
        <w:rPr>
          <w:rFonts w:ascii="Times New Roman"/>
          <w:b w:val="false"/>
          <w:i w:val="false"/>
          <w:color w:val="000000"/>
          <w:sz w:val="28"/>
        </w:rPr>
        <w:t xml:space="preserve">
      5) в строке 100.14.053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894"/>
    <w:bookmarkStart w:name="z907" w:id="895"/>
    <w:p>
      <w:pPr>
        <w:spacing w:after="0"/>
        <w:ind w:left="0"/>
        <w:jc w:val="both"/>
      </w:pPr>
      <w:r>
        <w:rPr>
          <w:rFonts w:ascii="Times New Roman"/>
          <w:b w:val="false"/>
          <w:i w:val="false"/>
          <w:color w:val="000000"/>
          <w:sz w:val="28"/>
        </w:rPr>
        <w:t xml:space="preserve">
      6) в строке 100.14.053 II указывается сумма корпоративного подоходного налога, удержанного у источника выплаты с дохода в виде вознаграждения в налоговом периоде,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895"/>
    <w:bookmarkStart w:name="z908" w:id="896"/>
    <w:p>
      <w:pPr>
        <w:spacing w:after="0"/>
        <w:ind w:left="0"/>
        <w:jc w:val="both"/>
      </w:pPr>
      <w:r>
        <w:rPr>
          <w:rFonts w:ascii="Times New Roman"/>
          <w:b w:val="false"/>
          <w:i w:val="false"/>
          <w:color w:val="000000"/>
          <w:sz w:val="28"/>
        </w:rPr>
        <w:t xml:space="preserve">
      7) в строке 100.14.054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разность строк 100.14.051, 100.14.052, 100.14.053 I, 100.14.053 II (100.14.051 - 100.14.052 - 100.14.053 I - 100.14.053 II). Если полученная разность меньше ноля, то в строке 100.14.054 указывается ноль. Значение данной строки переносится в строку 100.00.074;</w:t>
      </w:r>
    </w:p>
    <w:bookmarkEnd w:id="896"/>
    <w:bookmarkStart w:name="z909" w:id="897"/>
    <w:p>
      <w:pPr>
        <w:spacing w:after="0"/>
        <w:ind w:left="0"/>
        <w:jc w:val="both"/>
      </w:pPr>
      <w:r>
        <w:rPr>
          <w:rFonts w:ascii="Times New Roman"/>
          <w:b w:val="false"/>
          <w:i w:val="false"/>
          <w:color w:val="000000"/>
          <w:sz w:val="28"/>
        </w:rPr>
        <w:t xml:space="preserve">
      8) в строке 100.14.055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разность строк 100.14.048 и 100.14.054. Значение данной строки переносится в строку 100.00.075;</w:t>
      </w:r>
    </w:p>
    <w:bookmarkEnd w:id="897"/>
    <w:bookmarkStart w:name="z910" w:id="898"/>
    <w:p>
      <w:pPr>
        <w:spacing w:after="0"/>
        <w:ind w:left="0"/>
        <w:jc w:val="both"/>
      </w:pPr>
      <w:r>
        <w:rPr>
          <w:rFonts w:ascii="Times New Roman"/>
          <w:b w:val="false"/>
          <w:i w:val="false"/>
          <w:color w:val="000000"/>
          <w:sz w:val="28"/>
        </w:rPr>
        <w:t>
      9) в строке 100.14.056 указывается сумма корпоративного подоходного налога на чистый доход:</w:t>
      </w:r>
    </w:p>
    <w:bookmarkEnd w:id="898"/>
    <w:bookmarkStart w:name="z911" w:id="899"/>
    <w:p>
      <w:pPr>
        <w:spacing w:after="0"/>
        <w:ind w:left="0"/>
        <w:jc w:val="both"/>
      </w:pPr>
      <w:r>
        <w:rPr>
          <w:rFonts w:ascii="Times New Roman"/>
          <w:b w:val="false"/>
          <w:i w:val="false"/>
          <w:color w:val="000000"/>
          <w:sz w:val="28"/>
        </w:rPr>
        <w:t xml:space="preserve">
      в строке 100.14.056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(100.00.055 х 15 %);</w:t>
      </w:r>
    </w:p>
    <w:bookmarkEnd w:id="899"/>
    <w:bookmarkStart w:name="z912" w:id="900"/>
    <w:p>
      <w:pPr>
        <w:spacing w:after="0"/>
        <w:ind w:left="0"/>
        <w:jc w:val="both"/>
      </w:pPr>
      <w:r>
        <w:rPr>
          <w:rFonts w:ascii="Times New Roman"/>
          <w:b w:val="false"/>
          <w:i w:val="false"/>
          <w:color w:val="000000"/>
          <w:sz w:val="28"/>
        </w:rPr>
        <w:t xml:space="preserve">
      в строке 100.14.056 II указывается сумма корпоративного подоходного налога на чистый доход, исчисленного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900"/>
    <w:bookmarkStart w:name="z913" w:id="901"/>
    <w:p>
      <w:pPr>
        <w:spacing w:after="0"/>
        <w:ind w:left="0"/>
        <w:jc w:val="both"/>
      </w:pPr>
      <w:r>
        <w:rPr>
          <w:rFonts w:ascii="Times New Roman"/>
          <w:b w:val="false"/>
          <w:i w:val="false"/>
          <w:color w:val="000000"/>
          <w:sz w:val="28"/>
        </w:rPr>
        <w:t xml:space="preserve">
      строка 100.14.056 III заполняется в случае, если заполнена строка 100.14.056 II. В данной строке указывается код страны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901"/>
    <w:bookmarkStart w:name="z914" w:id="902"/>
    <w:p>
      <w:pPr>
        <w:spacing w:after="0"/>
        <w:ind w:left="0"/>
        <w:jc w:val="both"/>
      </w:pPr>
      <w:r>
        <w:rPr>
          <w:rFonts w:ascii="Times New Roman"/>
          <w:b w:val="false"/>
          <w:i w:val="false"/>
          <w:color w:val="000000"/>
          <w:sz w:val="28"/>
        </w:rPr>
        <w:t>
      строка 100.14.056 IV заполняется в случае, если заполнена строка 100.14.056 II. В данной строке указывается наименование указанного международного договора;</w:t>
      </w:r>
    </w:p>
    <w:bookmarkEnd w:id="902"/>
    <w:bookmarkStart w:name="z915" w:id="903"/>
    <w:p>
      <w:pPr>
        <w:spacing w:after="0"/>
        <w:ind w:left="0"/>
        <w:jc w:val="both"/>
      </w:pPr>
      <w:r>
        <w:rPr>
          <w:rFonts w:ascii="Times New Roman"/>
          <w:b w:val="false"/>
          <w:i w:val="false"/>
          <w:color w:val="000000"/>
          <w:sz w:val="28"/>
        </w:rPr>
        <w:t>
      10) в строке 100.14.057 указывается итоговая сумма исчисленного корпоративного подоходного налога за налоговый период. Определяется как сумма строки 100.14.054 и строки 100.14.056. Значение данной строки переносится в строку 100.00.077.</w:t>
      </w:r>
    </w:p>
    <w:bookmarkEnd w:id="903"/>
    <w:bookmarkStart w:name="z916" w:id="904"/>
    <w:p>
      <w:pPr>
        <w:spacing w:after="0"/>
        <w:ind w:left="0"/>
        <w:jc w:val="left"/>
      </w:pPr>
      <w:r>
        <w:rPr>
          <w:rFonts w:ascii="Times New Roman"/>
          <w:b/>
          <w:i w:val="false"/>
          <w:color w:val="000000"/>
        </w:rPr>
        <w:t xml:space="preserve"> 17. Составление формы 100.15 -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видам деятельности, по</w:t>
      </w:r>
      <w:r>
        <w:br/>
      </w:r>
      <w:r>
        <w:rPr>
          <w:rFonts w:ascii="Times New Roman"/>
          <w:b/>
          <w:i w:val="false"/>
          <w:color w:val="000000"/>
        </w:rPr>
        <w:t>которым предусмотрено ведение раздельного учета</w:t>
      </w:r>
    </w:p>
    <w:bookmarkEnd w:id="904"/>
    <w:bookmarkStart w:name="z917" w:id="905"/>
    <w:p>
      <w:pPr>
        <w:spacing w:after="0"/>
        <w:ind w:left="0"/>
        <w:jc w:val="both"/>
      </w:pPr>
      <w:r>
        <w:rPr>
          <w:rFonts w:ascii="Times New Roman"/>
          <w:b w:val="false"/>
          <w:i w:val="false"/>
          <w:color w:val="000000"/>
          <w:sz w:val="28"/>
        </w:rPr>
        <w:t xml:space="preserve">
      70. Данная форма предназначена для отражения информации об объектах налогообложения и (или) объектах, связанных с налогообложением, по исчислению корпоративного подоходного налога по видам деятельности, в отношении которых предусмотрено ведение раздельного учета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и (или) </w:t>
      </w:r>
      <w:r>
        <w:rPr>
          <w:rFonts w:ascii="Times New Roman"/>
          <w:b w:val="false"/>
          <w:i w:val="false"/>
          <w:color w:val="000000"/>
          <w:sz w:val="28"/>
        </w:rPr>
        <w:t>пунктом 4</w:t>
      </w:r>
      <w:r>
        <w:rPr>
          <w:rFonts w:ascii="Times New Roman"/>
          <w:b w:val="false"/>
          <w:i w:val="false"/>
          <w:color w:val="000000"/>
          <w:sz w:val="28"/>
        </w:rPr>
        <w:t xml:space="preserve"> статьи 448 Налогового кодекса. Налогоплательщики, заполняющие настоящую форму, рассчитывают показатели строк 100.00.063, 100.00.065, 100.00.066, 100.00.067, 100.00.068, 100.00.070, 100.00.071, 100.00.072, 100.00.073 I, 100.00.073 II, 100.00.074, 100.00.074 I, 100.00.074 II, 100.00.075, 100.00.076 I, 100.00.076 II и 100.00.077 исходя из данных настоящей формы.</w:t>
      </w:r>
    </w:p>
    <w:bookmarkEnd w:id="905"/>
    <w:bookmarkStart w:name="z918" w:id="906"/>
    <w:p>
      <w:pPr>
        <w:spacing w:after="0"/>
        <w:ind w:left="0"/>
        <w:jc w:val="both"/>
      </w:pPr>
      <w:r>
        <w:rPr>
          <w:rFonts w:ascii="Times New Roman"/>
          <w:b w:val="false"/>
          <w:i w:val="false"/>
          <w:color w:val="000000"/>
          <w:sz w:val="28"/>
        </w:rPr>
        <w:t>
      71. В разделе "Показатели":</w:t>
      </w:r>
    </w:p>
    <w:bookmarkEnd w:id="906"/>
    <w:bookmarkStart w:name="z919" w:id="907"/>
    <w:p>
      <w:pPr>
        <w:spacing w:after="0"/>
        <w:ind w:left="0"/>
        <w:jc w:val="both"/>
      </w:pPr>
      <w:r>
        <w:rPr>
          <w:rFonts w:ascii="Times New Roman"/>
          <w:b w:val="false"/>
          <w:i w:val="false"/>
          <w:color w:val="000000"/>
          <w:sz w:val="28"/>
        </w:rPr>
        <w:t>
      1) в графе А указывается порядковый номер строки;</w:t>
      </w:r>
    </w:p>
    <w:bookmarkEnd w:id="907"/>
    <w:bookmarkStart w:name="z920" w:id="908"/>
    <w:p>
      <w:pPr>
        <w:spacing w:after="0"/>
        <w:ind w:left="0"/>
        <w:jc w:val="both"/>
      </w:pPr>
      <w:r>
        <w:rPr>
          <w:rFonts w:ascii="Times New Roman"/>
          <w:b w:val="false"/>
          <w:i w:val="false"/>
          <w:color w:val="000000"/>
          <w:sz w:val="28"/>
        </w:rPr>
        <w:t>
      2) в графе B указывается признак видов деятельности, по которым осуществляется ведение раздельного учета:</w:t>
      </w:r>
    </w:p>
    <w:bookmarkEnd w:id="908"/>
    <w:bookmarkStart w:name="z921" w:id="909"/>
    <w:p>
      <w:pPr>
        <w:spacing w:after="0"/>
        <w:ind w:left="0"/>
        <w:jc w:val="both"/>
      </w:pPr>
      <w:r>
        <w:rPr>
          <w:rFonts w:ascii="Times New Roman"/>
          <w:b w:val="false"/>
          <w:i w:val="false"/>
          <w:color w:val="000000"/>
          <w:sz w:val="28"/>
        </w:rPr>
        <w:t xml:space="preserve">
      признак 1 - виды деятельности, на которые распространяется специальный налоговый режим для юридических лиц - производителей сельскохозяйственной продукции и сельских потребительских кооперативов с исчислением корпоративного подоходного налога по ставке,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w:t>
      </w:r>
    </w:p>
    <w:bookmarkEnd w:id="909"/>
    <w:bookmarkStart w:name="z922" w:id="910"/>
    <w:p>
      <w:pPr>
        <w:spacing w:after="0"/>
        <w:ind w:left="0"/>
        <w:jc w:val="both"/>
      </w:pPr>
      <w:r>
        <w:rPr>
          <w:rFonts w:ascii="Times New Roman"/>
          <w:b w:val="false"/>
          <w:i w:val="false"/>
          <w:color w:val="000000"/>
          <w:sz w:val="28"/>
        </w:rPr>
        <w:t xml:space="preserve">
      признак 2 - виды деятельности, на которые распространяется специальный налоговый режим для юридических лиц - производителей сельскохозяйственной продукции и сельских потребительских кооперативов с исчислением корпоративного подоходного налога по ставке,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147 Налогового кодекса и </w:t>
      </w:r>
      <w:r>
        <w:rPr>
          <w:rFonts w:ascii="Times New Roman"/>
          <w:b w:val="false"/>
          <w:i w:val="false"/>
          <w:color w:val="000000"/>
          <w:sz w:val="28"/>
        </w:rPr>
        <w:t>статьей 4</w:t>
      </w:r>
      <w:r>
        <w:rPr>
          <w:rFonts w:ascii="Times New Roman"/>
          <w:b w:val="false"/>
          <w:i w:val="false"/>
          <w:color w:val="000000"/>
          <w:sz w:val="28"/>
        </w:rPr>
        <w:t xml:space="preserve"> Закона о введении.</w:t>
      </w:r>
    </w:p>
    <w:bookmarkEnd w:id="910"/>
    <w:bookmarkStart w:name="z923" w:id="911"/>
    <w:p>
      <w:pPr>
        <w:spacing w:after="0"/>
        <w:ind w:left="0"/>
        <w:jc w:val="both"/>
      </w:pPr>
      <w:r>
        <w:rPr>
          <w:rFonts w:ascii="Times New Roman"/>
          <w:b w:val="false"/>
          <w:i w:val="false"/>
          <w:color w:val="000000"/>
          <w:sz w:val="28"/>
        </w:rPr>
        <w:t xml:space="preserve">
      признак 3 - виды деятельности, доходы от осуществления которых подлежат обложению корпоративным подоходным налогом по ставке,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Данный признак применяют налогоплательщики, на которых не распространяется специальный налоговый режим для юридических лиц - производителей сельскохозяйственной продукции и сельских потребительских кооперативов.</w:t>
      </w:r>
    </w:p>
    <w:bookmarkEnd w:id="911"/>
    <w:bookmarkStart w:name="z924" w:id="912"/>
    <w:p>
      <w:pPr>
        <w:spacing w:after="0"/>
        <w:ind w:left="0"/>
        <w:jc w:val="both"/>
      </w:pPr>
      <w:r>
        <w:rPr>
          <w:rFonts w:ascii="Times New Roman"/>
          <w:b w:val="false"/>
          <w:i w:val="false"/>
          <w:color w:val="000000"/>
          <w:sz w:val="28"/>
        </w:rPr>
        <w:t xml:space="preserve">
      признак 4 - виды деятельности, доходы от осуществления которых подлежат обложению корпоративным подоходным налогом по ставке,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147 Налогового кодекса и </w:t>
      </w:r>
      <w:r>
        <w:rPr>
          <w:rFonts w:ascii="Times New Roman"/>
          <w:b w:val="false"/>
          <w:i w:val="false"/>
          <w:color w:val="000000"/>
          <w:sz w:val="28"/>
        </w:rPr>
        <w:t>статьей 4</w:t>
      </w:r>
      <w:r>
        <w:rPr>
          <w:rFonts w:ascii="Times New Roman"/>
          <w:b w:val="false"/>
          <w:i w:val="false"/>
          <w:color w:val="000000"/>
          <w:sz w:val="28"/>
        </w:rPr>
        <w:t xml:space="preserve">  Закона о введении;</w:t>
      </w:r>
    </w:p>
    <w:bookmarkEnd w:id="912"/>
    <w:bookmarkStart w:name="z925" w:id="913"/>
    <w:p>
      <w:pPr>
        <w:spacing w:after="0"/>
        <w:ind w:left="0"/>
        <w:jc w:val="both"/>
      </w:pPr>
      <w:r>
        <w:rPr>
          <w:rFonts w:ascii="Times New Roman"/>
          <w:b w:val="false"/>
          <w:i w:val="false"/>
          <w:color w:val="000000"/>
          <w:sz w:val="28"/>
        </w:rPr>
        <w:t>
      3) в графе С указывается совокупный годовой доход, относящийся к признаку вида деятельности;</w:t>
      </w:r>
    </w:p>
    <w:bookmarkEnd w:id="913"/>
    <w:bookmarkStart w:name="z926" w:id="914"/>
    <w:p>
      <w:pPr>
        <w:spacing w:after="0"/>
        <w:ind w:left="0"/>
        <w:jc w:val="both"/>
      </w:pPr>
      <w:r>
        <w:rPr>
          <w:rFonts w:ascii="Times New Roman"/>
          <w:b w:val="false"/>
          <w:i w:val="false"/>
          <w:color w:val="000000"/>
          <w:sz w:val="28"/>
        </w:rPr>
        <w:t>
      4) в графе D указывается корректировка совокупного годового дохода, относящаяся к признаку вида деятельности;</w:t>
      </w:r>
    </w:p>
    <w:bookmarkEnd w:id="914"/>
    <w:bookmarkStart w:name="z927" w:id="915"/>
    <w:p>
      <w:pPr>
        <w:spacing w:after="0"/>
        <w:ind w:left="0"/>
        <w:jc w:val="both"/>
      </w:pPr>
      <w:r>
        <w:rPr>
          <w:rFonts w:ascii="Times New Roman"/>
          <w:b w:val="false"/>
          <w:i w:val="false"/>
          <w:color w:val="000000"/>
          <w:sz w:val="28"/>
        </w:rPr>
        <w:t>
      5) в графе E указываются вычеты, относящиеся к признаку вида деятельности;</w:t>
      </w:r>
    </w:p>
    <w:bookmarkEnd w:id="915"/>
    <w:bookmarkStart w:name="z928" w:id="916"/>
    <w:p>
      <w:pPr>
        <w:spacing w:after="0"/>
        <w:ind w:left="0"/>
        <w:jc w:val="both"/>
      </w:pPr>
      <w:r>
        <w:rPr>
          <w:rFonts w:ascii="Times New Roman"/>
          <w:b w:val="false"/>
          <w:i w:val="false"/>
          <w:color w:val="000000"/>
          <w:sz w:val="28"/>
        </w:rPr>
        <w:t xml:space="preserve">
      6) в графе F указывается налогооблагаемый доход (убыток), относящийся к признаку вида деятельности. Размер налогооблагаемого дохода определяется с учетом положений статей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раздела 7</w:t>
      </w:r>
      <w:r>
        <w:rPr>
          <w:rFonts w:ascii="Times New Roman"/>
          <w:b w:val="false"/>
          <w:i w:val="false"/>
          <w:color w:val="000000"/>
          <w:sz w:val="28"/>
        </w:rPr>
        <w:t xml:space="preserve"> Налогового кодекса;</w:t>
      </w:r>
    </w:p>
    <w:bookmarkEnd w:id="916"/>
    <w:bookmarkStart w:name="z929" w:id="917"/>
    <w:p>
      <w:pPr>
        <w:spacing w:after="0"/>
        <w:ind w:left="0"/>
        <w:jc w:val="both"/>
      </w:pPr>
      <w:r>
        <w:rPr>
          <w:rFonts w:ascii="Times New Roman"/>
          <w:b w:val="false"/>
          <w:i w:val="false"/>
          <w:color w:val="000000"/>
          <w:sz w:val="28"/>
        </w:rPr>
        <w:t>
      7) в графе G указывается уменьшение налогооблагаемого дохода, относящееся к признаку вида деятельности;</w:t>
      </w:r>
    </w:p>
    <w:bookmarkEnd w:id="917"/>
    <w:bookmarkStart w:name="z930" w:id="918"/>
    <w:p>
      <w:pPr>
        <w:spacing w:after="0"/>
        <w:ind w:left="0"/>
        <w:jc w:val="both"/>
      </w:pPr>
      <w:r>
        <w:rPr>
          <w:rFonts w:ascii="Times New Roman"/>
          <w:b w:val="false"/>
          <w:i w:val="false"/>
          <w:color w:val="000000"/>
          <w:sz w:val="28"/>
        </w:rPr>
        <w:t>
      8) в графе H указывается налогооблагаемый доход с учетом уменьшения, относящийся к признаку вида деятельности. Уменьшение производится в пределах суммы по графе F. Если значение по графе F меньше значения по графе G, то в графе Н указывается ноль;</w:t>
      </w:r>
    </w:p>
    <w:bookmarkEnd w:id="918"/>
    <w:bookmarkStart w:name="z931" w:id="919"/>
    <w:p>
      <w:pPr>
        <w:spacing w:after="0"/>
        <w:ind w:left="0"/>
        <w:jc w:val="both"/>
      </w:pPr>
      <w:r>
        <w:rPr>
          <w:rFonts w:ascii="Times New Roman"/>
          <w:b w:val="false"/>
          <w:i w:val="false"/>
          <w:color w:val="000000"/>
          <w:sz w:val="28"/>
        </w:rPr>
        <w:t>
      9) в графе I указываются убытки, переносимые из предыдущих налоговых периодов, относящиеся к признаку вида деятельности;</w:t>
      </w:r>
    </w:p>
    <w:bookmarkEnd w:id="919"/>
    <w:bookmarkStart w:name="z932" w:id="920"/>
    <w:p>
      <w:pPr>
        <w:spacing w:after="0"/>
        <w:ind w:left="0"/>
        <w:jc w:val="both"/>
      </w:pPr>
      <w:r>
        <w:rPr>
          <w:rFonts w:ascii="Times New Roman"/>
          <w:b w:val="false"/>
          <w:i w:val="false"/>
          <w:color w:val="000000"/>
          <w:sz w:val="28"/>
        </w:rPr>
        <w:t>
      10) в графе J указывается налогооблагаемый доход с учетом перенесенных убытков, относящийся к признаку вида деятельности. Определяется как разность граф Н и I (H - I). Если значение по графе Н меньше значения по графе I, то в графе J указывается ноль;</w:t>
      </w:r>
    </w:p>
    <w:bookmarkEnd w:id="920"/>
    <w:bookmarkStart w:name="z933" w:id="921"/>
    <w:p>
      <w:pPr>
        <w:spacing w:after="0"/>
        <w:ind w:left="0"/>
        <w:jc w:val="both"/>
      </w:pPr>
      <w:r>
        <w:rPr>
          <w:rFonts w:ascii="Times New Roman"/>
          <w:b w:val="false"/>
          <w:i w:val="false"/>
          <w:color w:val="000000"/>
          <w:sz w:val="28"/>
        </w:rPr>
        <w:t>
      11) в графе К указывается ставка корпоративного подоходного налога, относящаяся к признаку вида деятельности;</w:t>
      </w:r>
    </w:p>
    <w:bookmarkEnd w:id="921"/>
    <w:bookmarkStart w:name="z934" w:id="922"/>
    <w:p>
      <w:pPr>
        <w:spacing w:after="0"/>
        <w:ind w:left="0"/>
        <w:jc w:val="both"/>
      </w:pPr>
      <w:r>
        <w:rPr>
          <w:rFonts w:ascii="Times New Roman"/>
          <w:b w:val="false"/>
          <w:i w:val="false"/>
          <w:color w:val="000000"/>
          <w:sz w:val="28"/>
        </w:rPr>
        <w:t xml:space="preserve">
      12) в графе L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относящаяся к признаку вида деятельности;</w:t>
      </w:r>
    </w:p>
    <w:bookmarkEnd w:id="922"/>
    <w:bookmarkStart w:name="z935" w:id="923"/>
    <w:p>
      <w:pPr>
        <w:spacing w:after="0"/>
        <w:ind w:left="0"/>
        <w:jc w:val="both"/>
      </w:pPr>
      <w:r>
        <w:rPr>
          <w:rFonts w:ascii="Times New Roman"/>
          <w:b w:val="false"/>
          <w:i w:val="false"/>
          <w:color w:val="000000"/>
          <w:sz w:val="28"/>
        </w:rPr>
        <w:t>
      13) в графе M указывается сумма корпоративного подоходного налога с учетом зачета иностранного налога, относящаяся к признаку вида деятельности. Определяется как разность произведения граф J и К и графы L (J х K - L). Если графа L превышает произведение граф J и K, то в графе М указывается ноль;</w:t>
      </w:r>
    </w:p>
    <w:bookmarkEnd w:id="923"/>
    <w:bookmarkStart w:name="z936" w:id="924"/>
    <w:p>
      <w:pPr>
        <w:spacing w:after="0"/>
        <w:ind w:left="0"/>
        <w:jc w:val="both"/>
      </w:pPr>
      <w:r>
        <w:rPr>
          <w:rFonts w:ascii="Times New Roman"/>
          <w:b w:val="false"/>
          <w:i w:val="false"/>
          <w:color w:val="000000"/>
          <w:sz w:val="28"/>
        </w:rPr>
        <w:t xml:space="preserve">
      14) в графе N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и относящаяся к признаку вида деятельности;</w:t>
      </w:r>
    </w:p>
    <w:bookmarkEnd w:id="924"/>
    <w:bookmarkStart w:name="z937" w:id="925"/>
    <w:p>
      <w:pPr>
        <w:spacing w:after="0"/>
        <w:ind w:left="0"/>
        <w:jc w:val="both"/>
      </w:pPr>
      <w:r>
        <w:rPr>
          <w:rFonts w:ascii="Times New Roman"/>
          <w:b w:val="false"/>
          <w:i w:val="false"/>
          <w:color w:val="000000"/>
          <w:sz w:val="28"/>
        </w:rPr>
        <w:t xml:space="preserve">
      15) в графе О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 относящаяся к признаку вида деятельности;</w:t>
      </w:r>
    </w:p>
    <w:bookmarkEnd w:id="925"/>
    <w:bookmarkStart w:name="z938" w:id="926"/>
    <w:p>
      <w:pPr>
        <w:spacing w:after="0"/>
        <w:ind w:left="0"/>
        <w:jc w:val="both"/>
      </w:pPr>
      <w:r>
        <w:rPr>
          <w:rFonts w:ascii="Times New Roman"/>
          <w:b w:val="false"/>
          <w:i w:val="false"/>
          <w:color w:val="000000"/>
          <w:sz w:val="28"/>
        </w:rPr>
        <w:t xml:space="preserve">
      16) в графе Р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относящаяся к признаку вида деятельности;</w:t>
      </w:r>
    </w:p>
    <w:bookmarkEnd w:id="926"/>
    <w:bookmarkStart w:name="z939" w:id="927"/>
    <w:p>
      <w:pPr>
        <w:spacing w:after="0"/>
        <w:ind w:left="0"/>
        <w:jc w:val="both"/>
      </w:pPr>
      <w:r>
        <w:rPr>
          <w:rFonts w:ascii="Times New Roman"/>
          <w:b w:val="false"/>
          <w:i w:val="false"/>
          <w:color w:val="000000"/>
          <w:sz w:val="28"/>
        </w:rPr>
        <w:t xml:space="preserve">
      17) в графе Q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относящаяся к признаку вида деятельности. Определяется как разность строк M, N, O, Р (M - N - O - Р). Если полученная разница меньше ноля, то в строке Q указывается ноль;</w:t>
      </w:r>
    </w:p>
    <w:bookmarkEnd w:id="927"/>
    <w:bookmarkStart w:name="z940" w:id="928"/>
    <w:p>
      <w:pPr>
        <w:spacing w:after="0"/>
        <w:ind w:left="0"/>
        <w:jc w:val="both"/>
      </w:pPr>
      <w:r>
        <w:rPr>
          <w:rFonts w:ascii="Times New Roman"/>
          <w:b w:val="false"/>
          <w:i w:val="false"/>
          <w:color w:val="000000"/>
          <w:sz w:val="28"/>
        </w:rPr>
        <w:t xml:space="preserve">
      18) в графе R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относящаяся к признаку вида деятельности, осуществляемого в рамках специального налогового режима, предусмотренного статьями 448 - 452 Налогового кодекса. Определяется как 70 процентов от графы Q (Q х 70 %);</w:t>
      </w:r>
    </w:p>
    <w:bookmarkEnd w:id="928"/>
    <w:bookmarkStart w:name="z941" w:id="929"/>
    <w:p>
      <w:pPr>
        <w:spacing w:after="0"/>
        <w:ind w:left="0"/>
        <w:jc w:val="both"/>
      </w:pPr>
      <w:r>
        <w:rPr>
          <w:rFonts w:ascii="Times New Roman"/>
          <w:b w:val="false"/>
          <w:i w:val="false"/>
          <w:color w:val="000000"/>
          <w:sz w:val="28"/>
        </w:rPr>
        <w:t>
      19) в графе S указывается сумма исчисленного корпоративного подоходного налога за налоговый период, относящаяся к признаку вида деятельности. Определяется как разность граф Q и R (Q - R);</w:t>
      </w:r>
    </w:p>
    <w:bookmarkEnd w:id="929"/>
    <w:bookmarkStart w:name="z942" w:id="930"/>
    <w:p>
      <w:pPr>
        <w:spacing w:after="0"/>
        <w:ind w:left="0"/>
        <w:jc w:val="both"/>
      </w:pPr>
      <w:r>
        <w:rPr>
          <w:rFonts w:ascii="Times New Roman"/>
          <w:b w:val="false"/>
          <w:i w:val="false"/>
          <w:color w:val="000000"/>
          <w:sz w:val="28"/>
        </w:rPr>
        <w:t xml:space="preserve">
      20) в графе Т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относящийся к признаку вида деятельности. Определяется как разность граф J и S;</w:t>
      </w:r>
    </w:p>
    <w:bookmarkEnd w:id="930"/>
    <w:bookmarkStart w:name="z943" w:id="931"/>
    <w:p>
      <w:pPr>
        <w:spacing w:after="0"/>
        <w:ind w:left="0"/>
        <w:jc w:val="both"/>
      </w:pPr>
      <w:r>
        <w:rPr>
          <w:rFonts w:ascii="Times New Roman"/>
          <w:b w:val="false"/>
          <w:i w:val="false"/>
          <w:color w:val="000000"/>
          <w:sz w:val="28"/>
        </w:rPr>
        <w:t>
      21) в графе U указывается ставка корпоративного подоходного налога на чистый доход;</w:t>
      </w:r>
    </w:p>
    <w:bookmarkEnd w:id="931"/>
    <w:bookmarkStart w:name="z944" w:id="932"/>
    <w:p>
      <w:pPr>
        <w:spacing w:after="0"/>
        <w:ind w:left="0"/>
        <w:jc w:val="both"/>
      </w:pPr>
      <w:r>
        <w:rPr>
          <w:rFonts w:ascii="Times New Roman"/>
          <w:b w:val="false"/>
          <w:i w:val="false"/>
          <w:color w:val="000000"/>
          <w:sz w:val="28"/>
        </w:rPr>
        <w:t>
      22) в графе V указывается сумма корпоративного подоходного налога на чистый доход, относящаяся к признаку вида деятельности. Определяется как произведение граф T и U (Т х U);</w:t>
      </w:r>
    </w:p>
    <w:bookmarkEnd w:id="932"/>
    <w:bookmarkStart w:name="z945" w:id="933"/>
    <w:p>
      <w:pPr>
        <w:spacing w:after="0"/>
        <w:ind w:left="0"/>
        <w:jc w:val="both"/>
      </w:pPr>
      <w:r>
        <w:rPr>
          <w:rFonts w:ascii="Times New Roman"/>
          <w:b w:val="false"/>
          <w:i w:val="false"/>
          <w:color w:val="000000"/>
          <w:sz w:val="28"/>
        </w:rPr>
        <w:t>
      23) в графе W указывается итоговая сумма исчисленного корпоративного подоходного налога, относящаяся к признаку вида деятельности. Определяется как сумма граф S и V (S + V).</w:t>
      </w:r>
    </w:p>
    <w:bookmarkEnd w:id="933"/>
    <w:bookmarkStart w:name="z946" w:id="934"/>
    <w:p>
      <w:pPr>
        <w:spacing w:after="0"/>
        <w:ind w:left="0"/>
        <w:jc w:val="both"/>
      </w:pPr>
      <w:r>
        <w:rPr>
          <w:rFonts w:ascii="Times New Roman"/>
          <w:b w:val="false"/>
          <w:i w:val="false"/>
          <w:color w:val="000000"/>
          <w:sz w:val="28"/>
        </w:rPr>
        <w:t>
      Итоговое значение по графе F переносится в строку 100.00.063. Итоговое значение по графе G переносится в строку 100.00.065. Итоговое значение по графе Н переносится в строку 100.00.066. Итоговое значение по графе I переносится в строку 100.00.067. Итоговое значение по графе J переносится в строку 100.00.068. Итоговое значение по графе L переносится в строку 100.00.070. Итоговое значение по графе M переносится в строку 100.00.071. Итоговое значение по графе N переносится в строку 100.00.072. Итоговое значение по графе O переносится в строку 100.00.073 I. Итоговое значение по графе P переносится в строку 100.00.073 II. Итоговое значение по графе Q переносится в строку 100.00.074 I. Итоговое значение по графе R переносится в строку 100.00.074 II. Итоговое значение по графе S переносится в строку 100.00.074. Итоговое значение по графе T переносится в строку 100.00.075. Итоговое значение по графе V переносится в строку 100.00.076 I или 100.00.076 II. Итоговое значение по графе W переносится в строку 100.00.077.</w:t>
      </w:r>
    </w:p>
    <w:bookmarkEnd w:id="934"/>
    <w:bookmarkStart w:name="z947" w:id="935"/>
    <w:p>
      <w:pPr>
        <w:spacing w:after="0"/>
        <w:ind w:left="0"/>
        <w:jc w:val="left"/>
      </w:pPr>
      <w:r>
        <w:rPr>
          <w:rFonts w:ascii="Times New Roman"/>
          <w:b/>
          <w:i w:val="false"/>
          <w:color w:val="000000"/>
        </w:rPr>
        <w:t xml:space="preserve"> 18. Составление формы 100.16 - Объекты налогообложения и (или)</w:t>
      </w:r>
      <w:r>
        <w:br/>
      </w:r>
      <w:r>
        <w:rPr>
          <w:rFonts w:ascii="Times New Roman"/>
          <w:b/>
          <w:i w:val="false"/>
          <w:color w:val="000000"/>
        </w:rPr>
        <w:t>объекты, связанные с налогообложением, налоговое обязательство</w:t>
      </w:r>
      <w:r>
        <w:br/>
      </w:r>
      <w:r>
        <w:rPr>
          <w:rFonts w:ascii="Times New Roman"/>
          <w:b/>
          <w:i w:val="false"/>
          <w:color w:val="000000"/>
        </w:rPr>
        <w:t>по учредителям доверительного управления имуществом и (или)</w:t>
      </w:r>
      <w:r>
        <w:br/>
      </w:r>
      <w:r>
        <w:rPr>
          <w:rFonts w:ascii="Times New Roman"/>
          <w:b/>
          <w:i w:val="false"/>
          <w:color w:val="000000"/>
        </w:rPr>
        <w:t>выгодоприобретателям в иных случаях возникновения</w:t>
      </w:r>
      <w:r>
        <w:br/>
      </w:r>
      <w:r>
        <w:rPr>
          <w:rFonts w:ascii="Times New Roman"/>
          <w:b/>
          <w:i w:val="false"/>
          <w:color w:val="000000"/>
        </w:rPr>
        <w:t>доверительного управления</w:t>
      </w:r>
    </w:p>
    <w:bookmarkEnd w:id="935"/>
    <w:bookmarkStart w:name="z948" w:id="936"/>
    <w:p>
      <w:pPr>
        <w:spacing w:after="0"/>
        <w:ind w:left="0"/>
        <w:jc w:val="both"/>
      </w:pPr>
      <w:r>
        <w:rPr>
          <w:rFonts w:ascii="Times New Roman"/>
          <w:b w:val="false"/>
          <w:i w:val="false"/>
          <w:color w:val="000000"/>
          <w:sz w:val="28"/>
        </w:rPr>
        <w:t xml:space="preserve">
      72. Данная форма предназначена для отражения справочной информации об объектах налогообложения и (или) объектах, связанных с налогообложением, налоговых обязательствах по учредителям доверительного управления имуществом и (или) выгодоприобретателям в иных случаях возникновения доверительного управления, в случае, если на доверительного управляющего возложено исполнение налогового обязательства учредителя доверительного управления имуществом или выгодоприобретателя в иных случаях возникновения доверительного управления по корпоративному подоходному налогу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936"/>
    <w:bookmarkStart w:name="z949" w:id="937"/>
    <w:p>
      <w:pPr>
        <w:spacing w:after="0"/>
        <w:ind w:left="0"/>
        <w:jc w:val="both"/>
      </w:pPr>
      <w:r>
        <w:rPr>
          <w:rFonts w:ascii="Times New Roman"/>
          <w:b w:val="false"/>
          <w:i w:val="false"/>
          <w:color w:val="000000"/>
          <w:sz w:val="28"/>
        </w:rPr>
        <w:t>
      73. В строке 100.16.001 указывается общий доход доверительного управляющего по актам об учреждении доверительного управления (договорам доверительного управления имуществом).</w:t>
      </w:r>
    </w:p>
    <w:bookmarkEnd w:id="937"/>
    <w:bookmarkStart w:name="z950" w:id="938"/>
    <w:p>
      <w:pPr>
        <w:spacing w:after="0"/>
        <w:ind w:left="0"/>
        <w:jc w:val="both"/>
      </w:pPr>
      <w:r>
        <w:rPr>
          <w:rFonts w:ascii="Times New Roman"/>
          <w:b w:val="false"/>
          <w:i w:val="false"/>
          <w:color w:val="000000"/>
          <w:sz w:val="28"/>
        </w:rPr>
        <w:t>
      74. В разделе "Показатели":</w:t>
      </w:r>
    </w:p>
    <w:bookmarkEnd w:id="938"/>
    <w:bookmarkStart w:name="z951" w:id="939"/>
    <w:p>
      <w:pPr>
        <w:spacing w:after="0"/>
        <w:ind w:left="0"/>
        <w:jc w:val="both"/>
      </w:pPr>
      <w:r>
        <w:rPr>
          <w:rFonts w:ascii="Times New Roman"/>
          <w:b w:val="false"/>
          <w:i w:val="false"/>
          <w:color w:val="000000"/>
          <w:sz w:val="28"/>
        </w:rPr>
        <w:t>
      1) в графе А указывается порядковый номер строки;</w:t>
      </w:r>
    </w:p>
    <w:bookmarkEnd w:id="939"/>
    <w:bookmarkStart w:name="z952" w:id="940"/>
    <w:p>
      <w:pPr>
        <w:spacing w:after="0"/>
        <w:ind w:left="0"/>
        <w:jc w:val="both"/>
      </w:pPr>
      <w:r>
        <w:rPr>
          <w:rFonts w:ascii="Times New Roman"/>
          <w:b w:val="false"/>
          <w:i w:val="false"/>
          <w:color w:val="000000"/>
          <w:sz w:val="28"/>
        </w:rPr>
        <w:t>
      2) в графе B указывается регистрационный номер налогоплательщика - учредителя доверительного управления или выгодоприобретателя;</w:t>
      </w:r>
    </w:p>
    <w:bookmarkEnd w:id="940"/>
    <w:bookmarkStart w:name="z953" w:id="941"/>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учредителя доверительного управления или выгодоприобретателя;</w:t>
      </w:r>
    </w:p>
    <w:bookmarkEnd w:id="941"/>
    <w:bookmarkStart w:name="z954" w:id="942"/>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942"/>
    <w:bookmarkStart w:name="z955" w:id="943"/>
    <w:p>
      <w:pPr>
        <w:spacing w:after="0"/>
        <w:ind w:left="0"/>
        <w:jc w:val="both"/>
      </w:pP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p>
    <w:bookmarkEnd w:id="943"/>
    <w:bookmarkStart w:name="z956" w:id="944"/>
    <w:p>
      <w:pPr>
        <w:spacing w:after="0"/>
        <w:ind w:left="0"/>
        <w:jc w:val="both"/>
      </w:pPr>
      <w:r>
        <w:rPr>
          <w:rFonts w:ascii="Times New Roman"/>
          <w:b w:val="false"/>
          <w:i w:val="false"/>
          <w:color w:val="000000"/>
          <w:sz w:val="28"/>
        </w:rPr>
        <w:t>
      6) в графе F указывается совокупный годовой доход, относящийся к договору доверительного управления имуществом или иному акту об учреждении доверительного управления имуществом;</w:t>
      </w:r>
    </w:p>
    <w:bookmarkEnd w:id="944"/>
    <w:bookmarkStart w:name="z957" w:id="945"/>
    <w:p>
      <w:pPr>
        <w:spacing w:after="0"/>
        <w:ind w:left="0"/>
        <w:jc w:val="both"/>
      </w:pPr>
      <w:r>
        <w:rPr>
          <w:rFonts w:ascii="Times New Roman"/>
          <w:b w:val="false"/>
          <w:i w:val="false"/>
          <w:color w:val="000000"/>
          <w:sz w:val="28"/>
        </w:rPr>
        <w:t>
      7) в графе G указывается корректировка совокупного годового дохода, относящаяся к договору доверительного управления имуществом или иному акту об учреждении доверительного управления имуществом;</w:t>
      </w:r>
    </w:p>
    <w:bookmarkEnd w:id="945"/>
    <w:bookmarkStart w:name="z958" w:id="946"/>
    <w:p>
      <w:pPr>
        <w:spacing w:after="0"/>
        <w:ind w:left="0"/>
        <w:jc w:val="both"/>
      </w:pPr>
      <w:r>
        <w:rPr>
          <w:rFonts w:ascii="Times New Roman"/>
          <w:b w:val="false"/>
          <w:i w:val="false"/>
          <w:color w:val="000000"/>
          <w:sz w:val="28"/>
        </w:rPr>
        <w:t>
      8) в графе Н указываются вычеты, относящиеся к договору доверительного управления имуществом или иному акту об учреждении доверительного управления имуществом;</w:t>
      </w:r>
    </w:p>
    <w:bookmarkEnd w:id="946"/>
    <w:bookmarkStart w:name="z959" w:id="947"/>
    <w:p>
      <w:pPr>
        <w:spacing w:after="0"/>
        <w:ind w:left="0"/>
        <w:jc w:val="both"/>
      </w:pPr>
      <w:r>
        <w:rPr>
          <w:rFonts w:ascii="Times New Roman"/>
          <w:b w:val="false"/>
          <w:i w:val="false"/>
          <w:color w:val="000000"/>
          <w:sz w:val="28"/>
        </w:rPr>
        <w:t xml:space="preserve">
      9) в графе I указывается налогооблагаемый доход (убыток), относящийся к договору доверительного управления имуществом или иному акту об учреждении доверительного управления имуществом. Размер налогооблагаемого дохода определяется с учетом положений статей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раздела 7</w:t>
      </w:r>
      <w:r>
        <w:rPr>
          <w:rFonts w:ascii="Times New Roman"/>
          <w:b w:val="false"/>
          <w:i w:val="false"/>
          <w:color w:val="000000"/>
          <w:sz w:val="28"/>
        </w:rPr>
        <w:t xml:space="preserve"> Налогового кодекса;</w:t>
      </w:r>
    </w:p>
    <w:bookmarkEnd w:id="947"/>
    <w:bookmarkStart w:name="z960" w:id="948"/>
    <w:p>
      <w:pPr>
        <w:spacing w:after="0"/>
        <w:ind w:left="0"/>
        <w:jc w:val="both"/>
      </w:pPr>
      <w:r>
        <w:rPr>
          <w:rFonts w:ascii="Times New Roman"/>
          <w:b w:val="false"/>
          <w:i w:val="false"/>
          <w:color w:val="000000"/>
          <w:sz w:val="28"/>
        </w:rPr>
        <w:t>
      10) в графе J указывается уменьшение налогооблагаемого дохода, относящееся к договору доверительного управления имуществом или иному акту об учреждении доверительного управления имуществом;</w:t>
      </w:r>
    </w:p>
    <w:bookmarkEnd w:id="948"/>
    <w:bookmarkStart w:name="z961" w:id="949"/>
    <w:p>
      <w:pPr>
        <w:spacing w:after="0"/>
        <w:ind w:left="0"/>
        <w:jc w:val="both"/>
      </w:pPr>
      <w:r>
        <w:rPr>
          <w:rFonts w:ascii="Times New Roman"/>
          <w:b w:val="false"/>
          <w:i w:val="false"/>
          <w:color w:val="000000"/>
          <w:sz w:val="28"/>
        </w:rPr>
        <w:t>
      11) в графе K указывается налогооблагаемый доход с учетом уменьшения, относящийся к договору доверительного управления имуществом или иному акту об учреждении доверительного управления имуществом. Уменьшение производится в пределах суммы по графе I. Если значение по графе I меньше значения по графе J, то в графе K указывается ноль;</w:t>
      </w:r>
    </w:p>
    <w:bookmarkEnd w:id="949"/>
    <w:bookmarkStart w:name="z962" w:id="950"/>
    <w:p>
      <w:pPr>
        <w:spacing w:after="0"/>
        <w:ind w:left="0"/>
        <w:jc w:val="both"/>
      </w:pPr>
      <w:r>
        <w:rPr>
          <w:rFonts w:ascii="Times New Roman"/>
          <w:b w:val="false"/>
          <w:i w:val="false"/>
          <w:color w:val="000000"/>
          <w:sz w:val="28"/>
        </w:rPr>
        <w:t>
      12) в графе L указываются убытки, переносимые из предыдущих налоговых периодов, относящиеся к договору доверительного управления имуществом или иному акту об учреждении доверительного управления имуществом;</w:t>
      </w:r>
    </w:p>
    <w:bookmarkEnd w:id="950"/>
    <w:bookmarkStart w:name="z963" w:id="951"/>
    <w:p>
      <w:pPr>
        <w:spacing w:after="0"/>
        <w:ind w:left="0"/>
        <w:jc w:val="both"/>
      </w:pPr>
      <w:r>
        <w:rPr>
          <w:rFonts w:ascii="Times New Roman"/>
          <w:b w:val="false"/>
          <w:i w:val="false"/>
          <w:color w:val="000000"/>
          <w:sz w:val="28"/>
        </w:rPr>
        <w:t>
      13) в графе M указывается налогооблагаемый доход с учетом перенесенных убытков, относящийся к договору доверительного управления имуществом или иному акту об учреждении доверительного управления имуществом. Определяется как разность граф К и L (K - L). Если значение по графе K меньше значения по графе L, то в графе M указывается ноль;</w:t>
      </w:r>
    </w:p>
    <w:bookmarkEnd w:id="951"/>
    <w:bookmarkStart w:name="z964" w:id="952"/>
    <w:p>
      <w:pPr>
        <w:spacing w:after="0"/>
        <w:ind w:left="0"/>
        <w:jc w:val="both"/>
      </w:pPr>
      <w:r>
        <w:rPr>
          <w:rFonts w:ascii="Times New Roman"/>
          <w:b w:val="false"/>
          <w:i w:val="false"/>
          <w:color w:val="000000"/>
          <w:sz w:val="28"/>
        </w:rPr>
        <w:t>
      14) в графе N указывается ставка корпоративного подоходного налога;</w:t>
      </w:r>
    </w:p>
    <w:bookmarkEnd w:id="952"/>
    <w:bookmarkStart w:name="z965" w:id="953"/>
    <w:p>
      <w:pPr>
        <w:spacing w:after="0"/>
        <w:ind w:left="0"/>
        <w:jc w:val="both"/>
      </w:pPr>
      <w:r>
        <w:rPr>
          <w:rFonts w:ascii="Times New Roman"/>
          <w:b w:val="false"/>
          <w:i w:val="false"/>
          <w:color w:val="000000"/>
          <w:sz w:val="28"/>
        </w:rPr>
        <w:t xml:space="preserve">
      15) в графе О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953"/>
    <w:bookmarkStart w:name="z966" w:id="954"/>
    <w:p>
      <w:pPr>
        <w:spacing w:after="0"/>
        <w:ind w:left="0"/>
        <w:jc w:val="both"/>
      </w:pPr>
      <w:r>
        <w:rPr>
          <w:rFonts w:ascii="Times New Roman"/>
          <w:b w:val="false"/>
          <w:i w:val="false"/>
          <w:color w:val="000000"/>
          <w:sz w:val="28"/>
        </w:rPr>
        <w:t>
      16) в графе Р указывается сумма корпоративного подоходного налога с учетом зачета иностранного налога,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произведения граф М и N и графы O (M х N - O). Если графа O превышает произведение граф M и N, то в графе P указывается ноль;</w:t>
      </w:r>
    </w:p>
    <w:bookmarkEnd w:id="954"/>
    <w:bookmarkStart w:name="z967" w:id="955"/>
    <w:p>
      <w:pPr>
        <w:spacing w:after="0"/>
        <w:ind w:left="0"/>
        <w:jc w:val="both"/>
      </w:pPr>
      <w:r>
        <w:rPr>
          <w:rFonts w:ascii="Times New Roman"/>
          <w:b w:val="false"/>
          <w:i w:val="false"/>
          <w:color w:val="000000"/>
          <w:sz w:val="28"/>
        </w:rPr>
        <w:t xml:space="preserve">
      17) в графе Q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и относящаяся к договору доверительного управления имуществом или иному акту об учреждении доверительного управления имуществом;</w:t>
      </w:r>
    </w:p>
    <w:bookmarkEnd w:id="955"/>
    <w:bookmarkStart w:name="z968" w:id="956"/>
    <w:p>
      <w:pPr>
        <w:spacing w:after="0"/>
        <w:ind w:left="0"/>
        <w:jc w:val="both"/>
      </w:pPr>
      <w:r>
        <w:rPr>
          <w:rFonts w:ascii="Times New Roman"/>
          <w:b w:val="false"/>
          <w:i w:val="false"/>
          <w:color w:val="000000"/>
          <w:sz w:val="28"/>
        </w:rPr>
        <w:t xml:space="preserve">
      18) в графе R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956"/>
    <w:bookmarkStart w:name="z969" w:id="957"/>
    <w:p>
      <w:pPr>
        <w:spacing w:after="0"/>
        <w:ind w:left="0"/>
        <w:jc w:val="both"/>
      </w:pPr>
      <w:r>
        <w:rPr>
          <w:rFonts w:ascii="Times New Roman"/>
          <w:b w:val="false"/>
          <w:i w:val="false"/>
          <w:color w:val="000000"/>
          <w:sz w:val="28"/>
        </w:rPr>
        <w:t xml:space="preserve">
      19) в графе S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957"/>
    <w:bookmarkStart w:name="z970" w:id="958"/>
    <w:p>
      <w:pPr>
        <w:spacing w:after="0"/>
        <w:ind w:left="0"/>
        <w:jc w:val="both"/>
      </w:pPr>
      <w:r>
        <w:rPr>
          <w:rFonts w:ascii="Times New Roman"/>
          <w:b w:val="false"/>
          <w:i w:val="false"/>
          <w:color w:val="000000"/>
          <w:sz w:val="28"/>
        </w:rPr>
        <w:t xml:space="preserve">
      20) в графе T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строк (P, Q, R, S). Если полученная разница меньше ноля, то в строке T указывается ноль;</w:t>
      </w:r>
    </w:p>
    <w:bookmarkEnd w:id="958"/>
    <w:bookmarkStart w:name="z971" w:id="959"/>
    <w:p>
      <w:pPr>
        <w:spacing w:after="0"/>
        <w:ind w:left="0"/>
        <w:jc w:val="both"/>
      </w:pPr>
      <w:r>
        <w:rPr>
          <w:rFonts w:ascii="Times New Roman"/>
          <w:b w:val="false"/>
          <w:i w:val="false"/>
          <w:color w:val="000000"/>
          <w:sz w:val="28"/>
        </w:rPr>
        <w:t>
      21) в графе U указывается сумма корпоративного подоходного налога на чистый доход юридического лица-нерезидента от деятельности в Республике Казахстан через постоянное учреждение, относящаяся к договору доверительного управления имуществом или иному акту об учреждении доверительного управления имуществом.</w:t>
      </w:r>
    </w:p>
    <w:bookmarkEnd w:id="959"/>
    <w:bookmarkStart w:name="z972" w:id="960"/>
    <w:p>
      <w:pPr>
        <w:spacing w:after="0"/>
        <w:ind w:left="0"/>
        <w:jc w:val="left"/>
      </w:pPr>
      <w:r>
        <w:rPr>
          <w:rFonts w:ascii="Times New Roman"/>
          <w:b/>
          <w:i w:val="false"/>
          <w:color w:val="000000"/>
        </w:rPr>
        <w:t xml:space="preserve"> 19. Составление формы 100.17 - Сверка отчета о доходах и</w:t>
      </w:r>
      <w:r>
        <w:br/>
      </w:r>
      <w:r>
        <w:rPr>
          <w:rFonts w:ascii="Times New Roman"/>
          <w:b/>
          <w:i w:val="false"/>
          <w:color w:val="000000"/>
        </w:rPr>
        <w:t>расходах с Декларацией по корпоративному подоходному налогу</w:t>
      </w:r>
    </w:p>
    <w:bookmarkEnd w:id="960"/>
    <w:bookmarkStart w:name="z973" w:id="961"/>
    <w:p>
      <w:pPr>
        <w:spacing w:after="0"/>
        <w:ind w:left="0"/>
        <w:jc w:val="both"/>
      </w:pPr>
      <w:r>
        <w:rPr>
          <w:rFonts w:ascii="Times New Roman"/>
          <w:b w:val="false"/>
          <w:i w:val="false"/>
          <w:color w:val="000000"/>
          <w:sz w:val="28"/>
        </w:rPr>
        <w:t>
      75.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p>
    <w:bookmarkEnd w:id="961"/>
    <w:bookmarkStart w:name="z974" w:id="962"/>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962"/>
    <w:bookmarkStart w:name="z975" w:id="963"/>
    <w:p>
      <w:pPr>
        <w:spacing w:after="0"/>
        <w:ind w:left="0"/>
        <w:jc w:val="both"/>
      </w:pPr>
      <w:r>
        <w:rPr>
          <w:rFonts w:ascii="Times New Roman"/>
          <w:b w:val="false"/>
          <w:i w:val="false"/>
          <w:color w:val="000000"/>
          <w:sz w:val="28"/>
        </w:rPr>
        <w:t>
      76. При заполнении графы А используются данные, отраженные в Декларации.</w:t>
      </w:r>
    </w:p>
    <w:bookmarkEnd w:id="963"/>
    <w:bookmarkStart w:name="z976" w:id="964"/>
    <w:p>
      <w:pPr>
        <w:spacing w:after="0"/>
        <w:ind w:left="0"/>
        <w:jc w:val="both"/>
      </w:pPr>
      <w:r>
        <w:rPr>
          <w:rFonts w:ascii="Times New Roman"/>
          <w:b w:val="false"/>
          <w:i w:val="false"/>
          <w:color w:val="000000"/>
          <w:sz w:val="28"/>
        </w:rPr>
        <w:t>
      77.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964"/>
    <w:bookmarkStart w:name="z977" w:id="965"/>
    <w:p>
      <w:pPr>
        <w:spacing w:after="0"/>
        <w:ind w:left="0"/>
        <w:jc w:val="both"/>
      </w:pPr>
      <w:r>
        <w:rPr>
          <w:rFonts w:ascii="Times New Roman"/>
          <w:b w:val="false"/>
          <w:i w:val="false"/>
          <w:color w:val="000000"/>
          <w:sz w:val="28"/>
        </w:rPr>
        <w:t>
      78. В графе С указывается разность значений граф А и В, кроме строк 100.17.001, 100.17.002, 100.17.003.</w:t>
      </w:r>
    </w:p>
    <w:bookmarkEnd w:id="965"/>
    <w:bookmarkStart w:name="z978" w:id="966"/>
    <w:p>
      <w:pPr>
        <w:spacing w:after="0"/>
        <w:ind w:left="0"/>
        <w:jc w:val="both"/>
      </w:pPr>
      <w:r>
        <w:rPr>
          <w:rFonts w:ascii="Times New Roman"/>
          <w:b w:val="false"/>
          <w:i w:val="false"/>
          <w:color w:val="000000"/>
          <w:sz w:val="28"/>
        </w:rPr>
        <w:t>
      79. В разделе "Показатели":</w:t>
      </w:r>
    </w:p>
    <w:bookmarkEnd w:id="966"/>
    <w:bookmarkStart w:name="z979" w:id="967"/>
    <w:p>
      <w:pPr>
        <w:spacing w:after="0"/>
        <w:ind w:left="0"/>
        <w:jc w:val="both"/>
      </w:pPr>
      <w:r>
        <w:rPr>
          <w:rFonts w:ascii="Times New Roman"/>
          <w:b w:val="false"/>
          <w:i w:val="false"/>
          <w:color w:val="000000"/>
          <w:sz w:val="28"/>
        </w:rPr>
        <w:t>
      1) в строке 100.17.001 указывается чистый доход (убыток) по финансовой отчетности;</w:t>
      </w:r>
    </w:p>
    <w:bookmarkEnd w:id="967"/>
    <w:bookmarkStart w:name="z980" w:id="968"/>
    <w:p>
      <w:pPr>
        <w:spacing w:after="0"/>
        <w:ind w:left="0"/>
        <w:jc w:val="both"/>
      </w:pPr>
      <w:r>
        <w:rPr>
          <w:rFonts w:ascii="Times New Roman"/>
          <w:b w:val="false"/>
          <w:i w:val="false"/>
          <w:color w:val="000000"/>
          <w:sz w:val="28"/>
        </w:rPr>
        <w:t xml:space="preserve">
      2) в строке 100.17.002 указывается сумма корпоративного подоходного налога, исчисленная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без учета осуществленных зачетов, и корпоративного подоходного налога на чистый доход (100.00.068 х 100.00.069 - 100.00.074 II - 100.00.074 III - 100.00.074 IV + 100.00.076);</w:t>
      </w:r>
    </w:p>
    <w:bookmarkEnd w:id="968"/>
    <w:bookmarkStart w:name="z981" w:id="969"/>
    <w:p>
      <w:pPr>
        <w:spacing w:after="0"/>
        <w:ind w:left="0"/>
        <w:jc w:val="both"/>
      </w:pPr>
      <w:r>
        <w:rPr>
          <w:rFonts w:ascii="Times New Roman"/>
          <w:b w:val="false"/>
          <w:i w:val="false"/>
          <w:color w:val="000000"/>
          <w:sz w:val="28"/>
        </w:rPr>
        <w:t>
      3) в строке 100.17.003 указывается налогооблагаемый доход, отраженный в строке 100.00.068;</w:t>
      </w:r>
    </w:p>
    <w:bookmarkEnd w:id="969"/>
    <w:bookmarkStart w:name="z982" w:id="970"/>
    <w:p>
      <w:pPr>
        <w:spacing w:after="0"/>
        <w:ind w:left="0"/>
        <w:jc w:val="both"/>
      </w:pPr>
      <w:r>
        <w:rPr>
          <w:rFonts w:ascii="Times New Roman"/>
          <w:b w:val="false"/>
          <w:i w:val="false"/>
          <w:color w:val="000000"/>
          <w:sz w:val="28"/>
        </w:rPr>
        <w:t>
      4) в строке 100.17.004:</w:t>
      </w:r>
    </w:p>
    <w:bookmarkEnd w:id="970"/>
    <w:bookmarkStart w:name="z983" w:id="971"/>
    <w:p>
      <w:pPr>
        <w:spacing w:after="0"/>
        <w:ind w:left="0"/>
        <w:jc w:val="both"/>
      </w:pPr>
      <w:r>
        <w:rPr>
          <w:rFonts w:ascii="Times New Roman"/>
          <w:b w:val="false"/>
          <w:i w:val="false"/>
          <w:color w:val="000000"/>
          <w:sz w:val="28"/>
        </w:rPr>
        <w:t>
      в графу А переносится строка 100.00.001;</w:t>
      </w:r>
    </w:p>
    <w:bookmarkEnd w:id="971"/>
    <w:bookmarkStart w:name="z984" w:id="972"/>
    <w:p>
      <w:pPr>
        <w:spacing w:after="0"/>
        <w:ind w:left="0"/>
        <w:jc w:val="both"/>
      </w:pPr>
      <w:r>
        <w:rPr>
          <w:rFonts w:ascii="Times New Roman"/>
          <w:b w:val="false"/>
          <w:i w:val="false"/>
          <w:color w:val="000000"/>
          <w:sz w:val="28"/>
        </w:rPr>
        <w:t>
      в графе В указывается доход от реализации товаров (работ, услуг);</w:t>
      </w:r>
    </w:p>
    <w:bookmarkEnd w:id="972"/>
    <w:bookmarkStart w:name="z985" w:id="973"/>
    <w:p>
      <w:pPr>
        <w:spacing w:after="0"/>
        <w:ind w:left="0"/>
        <w:jc w:val="both"/>
      </w:pPr>
      <w:r>
        <w:rPr>
          <w:rFonts w:ascii="Times New Roman"/>
          <w:b w:val="false"/>
          <w:i w:val="false"/>
          <w:color w:val="000000"/>
          <w:sz w:val="28"/>
        </w:rPr>
        <w:t>
      5) в строке 100.17.005:</w:t>
      </w:r>
    </w:p>
    <w:bookmarkEnd w:id="973"/>
    <w:bookmarkStart w:name="z986" w:id="974"/>
    <w:p>
      <w:pPr>
        <w:spacing w:after="0"/>
        <w:ind w:left="0"/>
        <w:jc w:val="both"/>
      </w:pPr>
      <w:r>
        <w:rPr>
          <w:rFonts w:ascii="Times New Roman"/>
          <w:b w:val="false"/>
          <w:i w:val="false"/>
          <w:color w:val="000000"/>
          <w:sz w:val="28"/>
        </w:rPr>
        <w:t>
      в графу А переносится строка 100.00.002;</w:t>
      </w:r>
    </w:p>
    <w:bookmarkEnd w:id="974"/>
    <w:bookmarkStart w:name="z987" w:id="975"/>
    <w:p>
      <w:pPr>
        <w:spacing w:after="0"/>
        <w:ind w:left="0"/>
        <w:jc w:val="both"/>
      </w:pPr>
      <w:r>
        <w:rPr>
          <w:rFonts w:ascii="Times New Roman"/>
          <w:b w:val="false"/>
          <w:i w:val="false"/>
          <w:color w:val="000000"/>
          <w:sz w:val="28"/>
        </w:rPr>
        <w:t>
      в графе В указывается общая сумма дохода (убытка) от реализации активов, кроме указанного в строках 100.17.004 В, 100.17.011 В;</w:t>
      </w:r>
    </w:p>
    <w:bookmarkEnd w:id="975"/>
    <w:bookmarkStart w:name="z988" w:id="976"/>
    <w:p>
      <w:pPr>
        <w:spacing w:after="0"/>
        <w:ind w:left="0"/>
        <w:jc w:val="both"/>
      </w:pPr>
      <w:r>
        <w:rPr>
          <w:rFonts w:ascii="Times New Roman"/>
          <w:b w:val="false"/>
          <w:i w:val="false"/>
          <w:color w:val="000000"/>
          <w:sz w:val="28"/>
        </w:rPr>
        <w:t>
      6) в строке 100.17.006:</w:t>
      </w:r>
    </w:p>
    <w:bookmarkEnd w:id="976"/>
    <w:bookmarkStart w:name="z989" w:id="977"/>
    <w:p>
      <w:pPr>
        <w:spacing w:after="0"/>
        <w:ind w:left="0"/>
        <w:jc w:val="both"/>
      </w:pPr>
      <w:r>
        <w:rPr>
          <w:rFonts w:ascii="Times New Roman"/>
          <w:b w:val="false"/>
          <w:i w:val="false"/>
          <w:color w:val="000000"/>
          <w:sz w:val="28"/>
        </w:rPr>
        <w:t>
      в графу А переносится строка 100.00.003;</w:t>
      </w:r>
    </w:p>
    <w:bookmarkEnd w:id="977"/>
    <w:bookmarkStart w:name="z990" w:id="978"/>
    <w:p>
      <w:pPr>
        <w:spacing w:after="0"/>
        <w:ind w:left="0"/>
        <w:jc w:val="both"/>
      </w:pPr>
      <w:r>
        <w:rPr>
          <w:rFonts w:ascii="Times New Roman"/>
          <w:b w:val="false"/>
          <w:i w:val="false"/>
          <w:color w:val="000000"/>
          <w:sz w:val="28"/>
        </w:rPr>
        <w:t>
      в графе В указывается доход по производным финансовым инструментам, за исключением заключенных в целях хеджирования и по которым осуществлена поставка базового актива;</w:t>
      </w:r>
    </w:p>
    <w:bookmarkEnd w:id="978"/>
    <w:bookmarkStart w:name="z991" w:id="979"/>
    <w:p>
      <w:pPr>
        <w:spacing w:after="0"/>
        <w:ind w:left="0"/>
        <w:jc w:val="both"/>
      </w:pPr>
      <w:r>
        <w:rPr>
          <w:rFonts w:ascii="Times New Roman"/>
          <w:b w:val="false"/>
          <w:i w:val="false"/>
          <w:color w:val="000000"/>
          <w:sz w:val="28"/>
        </w:rPr>
        <w:t>
      7) в строке 100.17.007:</w:t>
      </w:r>
    </w:p>
    <w:bookmarkEnd w:id="979"/>
    <w:bookmarkStart w:name="z992" w:id="980"/>
    <w:p>
      <w:pPr>
        <w:spacing w:after="0"/>
        <w:ind w:left="0"/>
        <w:jc w:val="both"/>
      </w:pPr>
      <w:r>
        <w:rPr>
          <w:rFonts w:ascii="Times New Roman"/>
          <w:b w:val="false"/>
          <w:i w:val="false"/>
          <w:color w:val="000000"/>
          <w:sz w:val="28"/>
        </w:rPr>
        <w:t>
      в графу А переносится строка 100.00.004;</w:t>
      </w:r>
    </w:p>
    <w:bookmarkEnd w:id="980"/>
    <w:bookmarkStart w:name="z993" w:id="981"/>
    <w:p>
      <w:pPr>
        <w:spacing w:after="0"/>
        <w:ind w:left="0"/>
        <w:jc w:val="both"/>
      </w:pPr>
      <w:r>
        <w:rPr>
          <w:rFonts w:ascii="Times New Roman"/>
          <w:b w:val="false"/>
          <w:i w:val="false"/>
          <w:color w:val="000000"/>
          <w:sz w:val="28"/>
        </w:rPr>
        <w:t>
      в графе В указывается доход от списания обязательств;</w:t>
      </w:r>
    </w:p>
    <w:bookmarkEnd w:id="981"/>
    <w:bookmarkStart w:name="z994" w:id="982"/>
    <w:p>
      <w:pPr>
        <w:spacing w:after="0"/>
        <w:ind w:left="0"/>
        <w:jc w:val="both"/>
      </w:pPr>
      <w:r>
        <w:rPr>
          <w:rFonts w:ascii="Times New Roman"/>
          <w:b w:val="false"/>
          <w:i w:val="false"/>
          <w:color w:val="000000"/>
          <w:sz w:val="28"/>
        </w:rPr>
        <w:t>
      8) в строке 100.17.008:</w:t>
      </w:r>
    </w:p>
    <w:bookmarkEnd w:id="982"/>
    <w:bookmarkStart w:name="z995" w:id="983"/>
    <w:p>
      <w:pPr>
        <w:spacing w:after="0"/>
        <w:ind w:left="0"/>
        <w:jc w:val="both"/>
      </w:pPr>
      <w:r>
        <w:rPr>
          <w:rFonts w:ascii="Times New Roman"/>
          <w:b w:val="false"/>
          <w:i w:val="false"/>
          <w:color w:val="000000"/>
          <w:sz w:val="28"/>
        </w:rPr>
        <w:t>
      в графу А переносится строка 100.00.005;</w:t>
      </w:r>
    </w:p>
    <w:bookmarkEnd w:id="983"/>
    <w:bookmarkStart w:name="z996" w:id="984"/>
    <w:p>
      <w:pPr>
        <w:spacing w:after="0"/>
        <w:ind w:left="0"/>
        <w:jc w:val="both"/>
      </w:pPr>
      <w:r>
        <w:rPr>
          <w:rFonts w:ascii="Times New Roman"/>
          <w:b w:val="false"/>
          <w:i w:val="false"/>
          <w:color w:val="000000"/>
          <w:sz w:val="28"/>
        </w:rPr>
        <w:t>
      в графе В указывается доход по сомнительным обязательствам;</w:t>
      </w:r>
    </w:p>
    <w:bookmarkEnd w:id="984"/>
    <w:bookmarkStart w:name="z997" w:id="985"/>
    <w:p>
      <w:pPr>
        <w:spacing w:after="0"/>
        <w:ind w:left="0"/>
        <w:jc w:val="both"/>
      </w:pPr>
      <w:r>
        <w:rPr>
          <w:rFonts w:ascii="Times New Roman"/>
          <w:b w:val="false"/>
          <w:i w:val="false"/>
          <w:color w:val="000000"/>
          <w:sz w:val="28"/>
        </w:rPr>
        <w:t>
      9) в строке 100.17.009:</w:t>
      </w:r>
    </w:p>
    <w:bookmarkEnd w:id="985"/>
    <w:bookmarkStart w:name="z998" w:id="986"/>
    <w:p>
      <w:pPr>
        <w:spacing w:after="0"/>
        <w:ind w:left="0"/>
        <w:jc w:val="both"/>
      </w:pPr>
      <w:r>
        <w:rPr>
          <w:rFonts w:ascii="Times New Roman"/>
          <w:b w:val="false"/>
          <w:i w:val="false"/>
          <w:color w:val="000000"/>
          <w:sz w:val="28"/>
        </w:rPr>
        <w:t>
      в графу А переносится строка 100.00.007;</w:t>
      </w:r>
    </w:p>
    <w:bookmarkEnd w:id="986"/>
    <w:bookmarkStart w:name="z999" w:id="987"/>
    <w:p>
      <w:pPr>
        <w:spacing w:after="0"/>
        <w:ind w:left="0"/>
        <w:jc w:val="both"/>
      </w:pPr>
      <w:r>
        <w:rPr>
          <w:rFonts w:ascii="Times New Roman"/>
          <w:b w:val="false"/>
          <w:i w:val="false"/>
          <w:color w:val="000000"/>
          <w:sz w:val="28"/>
        </w:rPr>
        <w:t>
      в графе В указывается доход от уступки права требования;</w:t>
      </w:r>
    </w:p>
    <w:bookmarkEnd w:id="987"/>
    <w:bookmarkStart w:name="z1000" w:id="988"/>
    <w:p>
      <w:pPr>
        <w:spacing w:after="0"/>
        <w:ind w:left="0"/>
        <w:jc w:val="both"/>
      </w:pPr>
      <w:r>
        <w:rPr>
          <w:rFonts w:ascii="Times New Roman"/>
          <w:b w:val="false"/>
          <w:i w:val="false"/>
          <w:color w:val="000000"/>
          <w:sz w:val="28"/>
        </w:rPr>
        <w:t>
      10) в строке 100.17.010:</w:t>
      </w:r>
    </w:p>
    <w:bookmarkEnd w:id="988"/>
    <w:bookmarkStart w:name="z1001" w:id="989"/>
    <w:p>
      <w:pPr>
        <w:spacing w:after="0"/>
        <w:ind w:left="0"/>
        <w:jc w:val="both"/>
      </w:pPr>
      <w:r>
        <w:rPr>
          <w:rFonts w:ascii="Times New Roman"/>
          <w:b w:val="false"/>
          <w:i w:val="false"/>
          <w:color w:val="000000"/>
          <w:sz w:val="28"/>
        </w:rPr>
        <w:t>
      в графу А переносится строка 100.00.008;</w:t>
      </w:r>
    </w:p>
    <w:bookmarkEnd w:id="989"/>
    <w:bookmarkStart w:name="z1002" w:id="990"/>
    <w:p>
      <w:pPr>
        <w:spacing w:after="0"/>
        <w:ind w:left="0"/>
        <w:jc w:val="both"/>
      </w:pPr>
      <w:r>
        <w:rPr>
          <w:rFonts w:ascii="Times New Roman"/>
          <w:b w:val="false"/>
          <w:i w:val="false"/>
          <w:color w:val="000000"/>
          <w:sz w:val="28"/>
        </w:rPr>
        <w:t>
      в графе В указывается доход, полученный за согласие ограничить или прекратить предпринимательскую деятельность;</w:t>
      </w:r>
    </w:p>
    <w:bookmarkEnd w:id="990"/>
    <w:bookmarkStart w:name="z1003" w:id="991"/>
    <w:p>
      <w:pPr>
        <w:spacing w:after="0"/>
        <w:ind w:left="0"/>
        <w:jc w:val="both"/>
      </w:pPr>
      <w:r>
        <w:rPr>
          <w:rFonts w:ascii="Times New Roman"/>
          <w:b w:val="false"/>
          <w:i w:val="false"/>
          <w:color w:val="000000"/>
          <w:sz w:val="28"/>
        </w:rPr>
        <w:t>
      11) в строке 100.17.011:</w:t>
      </w:r>
    </w:p>
    <w:bookmarkEnd w:id="991"/>
    <w:bookmarkStart w:name="z1004" w:id="992"/>
    <w:p>
      <w:pPr>
        <w:spacing w:after="0"/>
        <w:ind w:left="0"/>
        <w:jc w:val="both"/>
      </w:pPr>
      <w:r>
        <w:rPr>
          <w:rFonts w:ascii="Times New Roman"/>
          <w:b w:val="false"/>
          <w:i w:val="false"/>
          <w:color w:val="000000"/>
          <w:sz w:val="28"/>
        </w:rPr>
        <w:t>
      в графу А переносится строка 100.00.009;</w:t>
      </w:r>
    </w:p>
    <w:bookmarkEnd w:id="992"/>
    <w:bookmarkStart w:name="z1005" w:id="993"/>
    <w:p>
      <w:pPr>
        <w:spacing w:after="0"/>
        <w:ind w:left="0"/>
        <w:jc w:val="both"/>
      </w:pPr>
      <w:r>
        <w:rPr>
          <w:rFonts w:ascii="Times New Roman"/>
          <w:b w:val="false"/>
          <w:i w:val="false"/>
          <w:color w:val="000000"/>
          <w:sz w:val="28"/>
        </w:rPr>
        <w:t>
      в графе В указывается доход от выбытия фиксированных активов;</w:t>
      </w:r>
    </w:p>
    <w:bookmarkEnd w:id="993"/>
    <w:bookmarkStart w:name="z1006" w:id="994"/>
    <w:p>
      <w:pPr>
        <w:spacing w:after="0"/>
        <w:ind w:left="0"/>
        <w:jc w:val="both"/>
      </w:pPr>
      <w:r>
        <w:rPr>
          <w:rFonts w:ascii="Times New Roman"/>
          <w:b w:val="false"/>
          <w:i w:val="false"/>
          <w:color w:val="000000"/>
          <w:sz w:val="28"/>
        </w:rPr>
        <w:t>
      12) в строке 100.17.012:</w:t>
      </w:r>
    </w:p>
    <w:bookmarkEnd w:id="994"/>
    <w:bookmarkStart w:name="z1007" w:id="995"/>
    <w:p>
      <w:pPr>
        <w:spacing w:after="0"/>
        <w:ind w:left="0"/>
        <w:jc w:val="both"/>
      </w:pPr>
      <w:r>
        <w:rPr>
          <w:rFonts w:ascii="Times New Roman"/>
          <w:b w:val="false"/>
          <w:i w:val="false"/>
          <w:color w:val="000000"/>
          <w:sz w:val="28"/>
        </w:rPr>
        <w:t>
      в графу А переносится строка 100.00.010;</w:t>
      </w:r>
    </w:p>
    <w:bookmarkEnd w:id="995"/>
    <w:bookmarkStart w:name="z1008" w:id="996"/>
    <w:p>
      <w:pPr>
        <w:spacing w:after="0"/>
        <w:ind w:left="0"/>
        <w:jc w:val="both"/>
      </w:pPr>
      <w:r>
        <w:rPr>
          <w:rFonts w:ascii="Times New Roman"/>
          <w:b w:val="false"/>
          <w:i w:val="false"/>
          <w:color w:val="000000"/>
          <w:sz w:val="28"/>
        </w:rPr>
        <w:t>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w:t>
      </w:r>
    </w:p>
    <w:bookmarkEnd w:id="996"/>
    <w:bookmarkStart w:name="z1009" w:id="997"/>
    <w:p>
      <w:pPr>
        <w:spacing w:after="0"/>
        <w:ind w:left="0"/>
        <w:jc w:val="both"/>
      </w:pPr>
      <w:r>
        <w:rPr>
          <w:rFonts w:ascii="Times New Roman"/>
          <w:b w:val="false"/>
          <w:i w:val="false"/>
          <w:color w:val="000000"/>
          <w:sz w:val="28"/>
        </w:rPr>
        <w:t>
      13) в строке 100.17.013:</w:t>
      </w:r>
    </w:p>
    <w:bookmarkEnd w:id="997"/>
    <w:bookmarkStart w:name="z1010" w:id="998"/>
    <w:p>
      <w:pPr>
        <w:spacing w:after="0"/>
        <w:ind w:left="0"/>
        <w:jc w:val="both"/>
      </w:pPr>
      <w:r>
        <w:rPr>
          <w:rFonts w:ascii="Times New Roman"/>
          <w:b w:val="false"/>
          <w:i w:val="false"/>
          <w:color w:val="000000"/>
          <w:sz w:val="28"/>
        </w:rPr>
        <w:t>
      в графу А переносится строка 100.00.011;</w:t>
      </w:r>
    </w:p>
    <w:bookmarkEnd w:id="998"/>
    <w:bookmarkStart w:name="z1011" w:id="999"/>
    <w:p>
      <w:pPr>
        <w:spacing w:after="0"/>
        <w:ind w:left="0"/>
        <w:jc w:val="both"/>
      </w:pPr>
      <w:r>
        <w:rPr>
          <w:rFonts w:ascii="Times New Roman"/>
          <w:b w:val="false"/>
          <w:i w:val="false"/>
          <w:color w:val="000000"/>
          <w:sz w:val="28"/>
        </w:rPr>
        <w:t>
      в графе В отражается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999"/>
    <w:bookmarkStart w:name="z1012" w:id="1000"/>
    <w:p>
      <w:pPr>
        <w:spacing w:after="0"/>
        <w:ind w:left="0"/>
        <w:jc w:val="both"/>
      </w:pPr>
      <w:r>
        <w:rPr>
          <w:rFonts w:ascii="Times New Roman"/>
          <w:b w:val="false"/>
          <w:i w:val="false"/>
          <w:color w:val="000000"/>
          <w:sz w:val="28"/>
        </w:rPr>
        <w:t>
      14) в строке 100.17.014:</w:t>
      </w:r>
    </w:p>
    <w:bookmarkEnd w:id="1000"/>
    <w:bookmarkStart w:name="z1013" w:id="1001"/>
    <w:p>
      <w:pPr>
        <w:spacing w:after="0"/>
        <w:ind w:left="0"/>
        <w:jc w:val="both"/>
      </w:pPr>
      <w:r>
        <w:rPr>
          <w:rFonts w:ascii="Times New Roman"/>
          <w:b w:val="false"/>
          <w:i w:val="false"/>
          <w:color w:val="000000"/>
          <w:sz w:val="28"/>
        </w:rPr>
        <w:t>
      в графу А переносится строка 100.00.013;</w:t>
      </w:r>
    </w:p>
    <w:bookmarkEnd w:id="1001"/>
    <w:bookmarkStart w:name="z1014" w:id="1002"/>
    <w:p>
      <w:pPr>
        <w:spacing w:after="0"/>
        <w:ind w:left="0"/>
        <w:jc w:val="both"/>
      </w:pPr>
      <w:r>
        <w:rPr>
          <w:rFonts w:ascii="Times New Roman"/>
          <w:b w:val="false"/>
          <w:i w:val="false"/>
          <w:color w:val="000000"/>
          <w:sz w:val="28"/>
        </w:rPr>
        <w:t>
      в графе В указывается доход от осуществления совместной деятельности;</w:t>
      </w:r>
    </w:p>
    <w:bookmarkEnd w:id="1002"/>
    <w:bookmarkStart w:name="z1015" w:id="1003"/>
    <w:p>
      <w:pPr>
        <w:spacing w:after="0"/>
        <w:ind w:left="0"/>
        <w:jc w:val="both"/>
      </w:pPr>
      <w:r>
        <w:rPr>
          <w:rFonts w:ascii="Times New Roman"/>
          <w:b w:val="false"/>
          <w:i w:val="false"/>
          <w:color w:val="000000"/>
          <w:sz w:val="28"/>
        </w:rPr>
        <w:t>
      15) в строке 100.17.015:</w:t>
      </w:r>
    </w:p>
    <w:bookmarkEnd w:id="1003"/>
    <w:bookmarkStart w:name="z1016" w:id="1004"/>
    <w:p>
      <w:pPr>
        <w:spacing w:after="0"/>
        <w:ind w:left="0"/>
        <w:jc w:val="both"/>
      </w:pPr>
      <w:r>
        <w:rPr>
          <w:rFonts w:ascii="Times New Roman"/>
          <w:b w:val="false"/>
          <w:i w:val="false"/>
          <w:color w:val="000000"/>
          <w:sz w:val="28"/>
        </w:rPr>
        <w:t>
      в графу А переносится строка 100.00.014;</w:t>
      </w:r>
    </w:p>
    <w:bookmarkEnd w:id="1004"/>
    <w:bookmarkStart w:name="z1017" w:id="1005"/>
    <w:p>
      <w:pPr>
        <w:spacing w:after="0"/>
        <w:ind w:left="0"/>
        <w:jc w:val="both"/>
      </w:pPr>
      <w:r>
        <w:rPr>
          <w:rFonts w:ascii="Times New Roman"/>
          <w:b w:val="false"/>
          <w:i w:val="false"/>
          <w:color w:val="000000"/>
          <w:sz w:val="28"/>
        </w:rPr>
        <w:t>
      в графе В указывается сумма дохода по штрафам, пени и другим видам санкций;</w:t>
      </w:r>
    </w:p>
    <w:bookmarkEnd w:id="1005"/>
    <w:bookmarkStart w:name="z1018" w:id="1006"/>
    <w:p>
      <w:pPr>
        <w:spacing w:after="0"/>
        <w:ind w:left="0"/>
        <w:jc w:val="both"/>
      </w:pPr>
      <w:r>
        <w:rPr>
          <w:rFonts w:ascii="Times New Roman"/>
          <w:b w:val="false"/>
          <w:i w:val="false"/>
          <w:color w:val="000000"/>
          <w:sz w:val="28"/>
        </w:rPr>
        <w:t>
      16) в строке 100.17.016:</w:t>
      </w:r>
    </w:p>
    <w:bookmarkEnd w:id="1006"/>
    <w:bookmarkStart w:name="z1019" w:id="1007"/>
    <w:p>
      <w:pPr>
        <w:spacing w:after="0"/>
        <w:ind w:left="0"/>
        <w:jc w:val="both"/>
      </w:pPr>
      <w:r>
        <w:rPr>
          <w:rFonts w:ascii="Times New Roman"/>
          <w:b w:val="false"/>
          <w:i w:val="false"/>
          <w:color w:val="000000"/>
          <w:sz w:val="28"/>
        </w:rPr>
        <w:t>
      в графу А переносится строка 100.00.015;</w:t>
      </w:r>
    </w:p>
    <w:bookmarkEnd w:id="1007"/>
    <w:bookmarkStart w:name="z1020" w:id="1008"/>
    <w:p>
      <w:pPr>
        <w:spacing w:after="0"/>
        <w:ind w:left="0"/>
        <w:jc w:val="both"/>
      </w:pPr>
      <w:r>
        <w:rPr>
          <w:rFonts w:ascii="Times New Roman"/>
          <w:b w:val="false"/>
          <w:i w:val="false"/>
          <w:color w:val="000000"/>
          <w:sz w:val="28"/>
        </w:rPr>
        <w:t>
      в графе В указывается доход в виде полученных компенсаций по ранее произведенным вычетам;</w:t>
      </w:r>
    </w:p>
    <w:bookmarkEnd w:id="1008"/>
    <w:bookmarkStart w:name="z1021" w:id="1009"/>
    <w:p>
      <w:pPr>
        <w:spacing w:after="0"/>
        <w:ind w:left="0"/>
        <w:jc w:val="both"/>
      </w:pPr>
      <w:r>
        <w:rPr>
          <w:rFonts w:ascii="Times New Roman"/>
          <w:b w:val="false"/>
          <w:i w:val="false"/>
          <w:color w:val="000000"/>
          <w:sz w:val="28"/>
        </w:rPr>
        <w:t>
      17) в строке 100.17.017:</w:t>
      </w:r>
    </w:p>
    <w:bookmarkEnd w:id="1009"/>
    <w:bookmarkStart w:name="z1022" w:id="1010"/>
    <w:p>
      <w:pPr>
        <w:spacing w:after="0"/>
        <w:ind w:left="0"/>
        <w:jc w:val="both"/>
      </w:pPr>
      <w:r>
        <w:rPr>
          <w:rFonts w:ascii="Times New Roman"/>
          <w:b w:val="false"/>
          <w:i w:val="false"/>
          <w:color w:val="000000"/>
          <w:sz w:val="28"/>
        </w:rPr>
        <w:t>
      в графу А переносится строка 100.00.016;</w:t>
      </w:r>
    </w:p>
    <w:bookmarkEnd w:id="1010"/>
    <w:bookmarkStart w:name="z1023" w:id="1011"/>
    <w:p>
      <w:pPr>
        <w:spacing w:after="0"/>
        <w:ind w:left="0"/>
        <w:jc w:val="both"/>
      </w:pPr>
      <w:r>
        <w:rPr>
          <w:rFonts w:ascii="Times New Roman"/>
          <w:b w:val="false"/>
          <w:i w:val="false"/>
          <w:color w:val="000000"/>
          <w:sz w:val="28"/>
        </w:rPr>
        <w:t>
      в графе В указывается доход в виде безвозмездно полученного имущества;</w:t>
      </w:r>
    </w:p>
    <w:bookmarkEnd w:id="1011"/>
    <w:bookmarkStart w:name="z1024" w:id="1012"/>
    <w:p>
      <w:pPr>
        <w:spacing w:after="0"/>
        <w:ind w:left="0"/>
        <w:jc w:val="both"/>
      </w:pPr>
      <w:r>
        <w:rPr>
          <w:rFonts w:ascii="Times New Roman"/>
          <w:b w:val="false"/>
          <w:i w:val="false"/>
          <w:color w:val="000000"/>
          <w:sz w:val="28"/>
        </w:rPr>
        <w:t>
      18) в строке 100.17.018:</w:t>
      </w:r>
    </w:p>
    <w:bookmarkEnd w:id="1012"/>
    <w:bookmarkStart w:name="z1025" w:id="1013"/>
    <w:p>
      <w:pPr>
        <w:spacing w:after="0"/>
        <w:ind w:left="0"/>
        <w:jc w:val="both"/>
      </w:pPr>
      <w:r>
        <w:rPr>
          <w:rFonts w:ascii="Times New Roman"/>
          <w:b w:val="false"/>
          <w:i w:val="false"/>
          <w:color w:val="000000"/>
          <w:sz w:val="28"/>
        </w:rPr>
        <w:t>
      в графу А переносится строка 100.00.017;</w:t>
      </w:r>
    </w:p>
    <w:bookmarkEnd w:id="1013"/>
    <w:bookmarkStart w:name="z1026" w:id="1014"/>
    <w:p>
      <w:pPr>
        <w:spacing w:after="0"/>
        <w:ind w:left="0"/>
        <w:jc w:val="both"/>
      </w:pPr>
      <w:r>
        <w:rPr>
          <w:rFonts w:ascii="Times New Roman"/>
          <w:b w:val="false"/>
          <w:i w:val="false"/>
          <w:color w:val="000000"/>
          <w:sz w:val="28"/>
        </w:rPr>
        <w:t>
      в графе В указывается доход в виде дивидендов;</w:t>
      </w:r>
    </w:p>
    <w:bookmarkEnd w:id="1014"/>
    <w:bookmarkStart w:name="z1027" w:id="1015"/>
    <w:p>
      <w:pPr>
        <w:spacing w:after="0"/>
        <w:ind w:left="0"/>
        <w:jc w:val="both"/>
      </w:pPr>
      <w:r>
        <w:rPr>
          <w:rFonts w:ascii="Times New Roman"/>
          <w:b w:val="false"/>
          <w:i w:val="false"/>
          <w:color w:val="000000"/>
          <w:sz w:val="28"/>
        </w:rPr>
        <w:t>
      19) в строке 100.17.019:</w:t>
      </w:r>
    </w:p>
    <w:bookmarkEnd w:id="1015"/>
    <w:bookmarkStart w:name="z1028" w:id="1016"/>
    <w:p>
      <w:pPr>
        <w:spacing w:after="0"/>
        <w:ind w:left="0"/>
        <w:jc w:val="both"/>
      </w:pPr>
      <w:r>
        <w:rPr>
          <w:rFonts w:ascii="Times New Roman"/>
          <w:b w:val="false"/>
          <w:i w:val="false"/>
          <w:color w:val="000000"/>
          <w:sz w:val="28"/>
        </w:rPr>
        <w:t>
      в графу А переносится строка 100.00.018;</w:t>
      </w:r>
    </w:p>
    <w:bookmarkEnd w:id="1016"/>
    <w:bookmarkStart w:name="z1029" w:id="1017"/>
    <w:p>
      <w:pPr>
        <w:spacing w:after="0"/>
        <w:ind w:left="0"/>
        <w:jc w:val="both"/>
      </w:pPr>
      <w:r>
        <w:rPr>
          <w:rFonts w:ascii="Times New Roman"/>
          <w:b w:val="false"/>
          <w:i w:val="false"/>
          <w:color w:val="000000"/>
          <w:sz w:val="28"/>
        </w:rPr>
        <w:t>
      в графе В указывается доход в виде вознаграждения по депозиту, долговой ценной бумаге, векселю, исламскому арендному сертификату;</w:t>
      </w:r>
    </w:p>
    <w:bookmarkEnd w:id="1017"/>
    <w:bookmarkStart w:name="z1030" w:id="1018"/>
    <w:p>
      <w:pPr>
        <w:spacing w:after="0"/>
        <w:ind w:left="0"/>
        <w:jc w:val="both"/>
      </w:pPr>
      <w:r>
        <w:rPr>
          <w:rFonts w:ascii="Times New Roman"/>
          <w:b w:val="false"/>
          <w:i w:val="false"/>
          <w:color w:val="000000"/>
          <w:sz w:val="28"/>
        </w:rPr>
        <w:t>
      20) в строке 100.17.020:</w:t>
      </w:r>
    </w:p>
    <w:bookmarkEnd w:id="1018"/>
    <w:bookmarkStart w:name="z1031" w:id="1019"/>
    <w:p>
      <w:pPr>
        <w:spacing w:after="0"/>
        <w:ind w:left="0"/>
        <w:jc w:val="both"/>
      </w:pPr>
      <w:r>
        <w:rPr>
          <w:rFonts w:ascii="Times New Roman"/>
          <w:b w:val="false"/>
          <w:i w:val="false"/>
          <w:color w:val="000000"/>
          <w:sz w:val="28"/>
        </w:rPr>
        <w:t>
      в графу А переносится строка 100.00.019;</w:t>
      </w:r>
    </w:p>
    <w:bookmarkEnd w:id="1019"/>
    <w:bookmarkStart w:name="z1032" w:id="1020"/>
    <w:p>
      <w:pPr>
        <w:spacing w:after="0"/>
        <w:ind w:left="0"/>
        <w:jc w:val="both"/>
      </w:pPr>
      <w:r>
        <w:rPr>
          <w:rFonts w:ascii="Times New Roman"/>
          <w:b w:val="false"/>
          <w:i w:val="false"/>
          <w:color w:val="000000"/>
          <w:sz w:val="28"/>
        </w:rPr>
        <w:t>
      в графе В указывается превышение положительной курсовой разницы над отрицательной курсовой разницей;</w:t>
      </w:r>
    </w:p>
    <w:bookmarkEnd w:id="1020"/>
    <w:bookmarkStart w:name="z1033" w:id="1021"/>
    <w:p>
      <w:pPr>
        <w:spacing w:after="0"/>
        <w:ind w:left="0"/>
        <w:jc w:val="both"/>
      </w:pPr>
      <w:r>
        <w:rPr>
          <w:rFonts w:ascii="Times New Roman"/>
          <w:b w:val="false"/>
          <w:i w:val="false"/>
          <w:color w:val="000000"/>
          <w:sz w:val="28"/>
        </w:rPr>
        <w:t>
      21) в строке 100.17.021:</w:t>
      </w:r>
    </w:p>
    <w:bookmarkEnd w:id="1021"/>
    <w:bookmarkStart w:name="z1034" w:id="1022"/>
    <w:p>
      <w:pPr>
        <w:spacing w:after="0"/>
        <w:ind w:left="0"/>
        <w:jc w:val="both"/>
      </w:pPr>
      <w:r>
        <w:rPr>
          <w:rFonts w:ascii="Times New Roman"/>
          <w:b w:val="false"/>
          <w:i w:val="false"/>
          <w:color w:val="000000"/>
          <w:sz w:val="28"/>
        </w:rPr>
        <w:t>
      в графу А переносится строка 100.00.020;</w:t>
      </w:r>
    </w:p>
    <w:bookmarkEnd w:id="1022"/>
    <w:bookmarkStart w:name="z1035" w:id="1023"/>
    <w:p>
      <w:pPr>
        <w:spacing w:after="0"/>
        <w:ind w:left="0"/>
        <w:jc w:val="both"/>
      </w:pPr>
      <w:r>
        <w:rPr>
          <w:rFonts w:ascii="Times New Roman"/>
          <w:b w:val="false"/>
          <w:i w:val="false"/>
          <w:color w:val="000000"/>
          <w:sz w:val="28"/>
        </w:rPr>
        <w:t>
      в графе В указывается сумма дохода в виде выигрыша;</w:t>
      </w:r>
    </w:p>
    <w:bookmarkEnd w:id="1023"/>
    <w:bookmarkStart w:name="z1036" w:id="1024"/>
    <w:p>
      <w:pPr>
        <w:spacing w:after="0"/>
        <w:ind w:left="0"/>
        <w:jc w:val="both"/>
      </w:pPr>
      <w:r>
        <w:rPr>
          <w:rFonts w:ascii="Times New Roman"/>
          <w:b w:val="false"/>
          <w:i w:val="false"/>
          <w:color w:val="000000"/>
          <w:sz w:val="28"/>
        </w:rPr>
        <w:t>
      22) в строке 100.17.022:</w:t>
      </w:r>
    </w:p>
    <w:bookmarkEnd w:id="1024"/>
    <w:bookmarkStart w:name="z1037" w:id="1025"/>
    <w:p>
      <w:pPr>
        <w:spacing w:after="0"/>
        <w:ind w:left="0"/>
        <w:jc w:val="both"/>
      </w:pPr>
      <w:r>
        <w:rPr>
          <w:rFonts w:ascii="Times New Roman"/>
          <w:b w:val="false"/>
          <w:i w:val="false"/>
          <w:color w:val="000000"/>
          <w:sz w:val="28"/>
        </w:rPr>
        <w:t>
      в графу А переносится строка 100.00.012;</w:t>
      </w:r>
    </w:p>
    <w:bookmarkEnd w:id="1025"/>
    <w:bookmarkStart w:name="z1038" w:id="1026"/>
    <w:p>
      <w:pPr>
        <w:spacing w:after="0"/>
        <w:ind w:left="0"/>
        <w:jc w:val="both"/>
      </w:pPr>
      <w:r>
        <w:rPr>
          <w:rFonts w:ascii="Times New Roman"/>
          <w:b w:val="false"/>
          <w:i w:val="false"/>
          <w:color w:val="000000"/>
          <w:sz w:val="28"/>
        </w:rPr>
        <w:t>
      в графе В указывается размер нецелевого использования средств ликвидационного фонда недропользователем;</w:t>
      </w:r>
    </w:p>
    <w:bookmarkEnd w:id="1026"/>
    <w:bookmarkStart w:name="z1039" w:id="1027"/>
    <w:p>
      <w:pPr>
        <w:spacing w:after="0"/>
        <w:ind w:left="0"/>
        <w:jc w:val="both"/>
      </w:pPr>
      <w:r>
        <w:rPr>
          <w:rFonts w:ascii="Times New Roman"/>
          <w:b w:val="false"/>
          <w:i w:val="false"/>
          <w:color w:val="000000"/>
          <w:sz w:val="28"/>
        </w:rPr>
        <w:t>
      23) в строке 100.17.023:</w:t>
      </w:r>
    </w:p>
    <w:bookmarkEnd w:id="1027"/>
    <w:bookmarkStart w:name="z1040" w:id="1028"/>
    <w:p>
      <w:pPr>
        <w:spacing w:after="0"/>
        <w:ind w:left="0"/>
        <w:jc w:val="both"/>
      </w:pPr>
      <w:r>
        <w:rPr>
          <w:rFonts w:ascii="Times New Roman"/>
          <w:b w:val="false"/>
          <w:i w:val="false"/>
          <w:color w:val="000000"/>
          <w:sz w:val="28"/>
        </w:rPr>
        <w:t>
      в графу А переносится строка 100.00.022;</w:t>
      </w:r>
    </w:p>
    <w:bookmarkEnd w:id="1028"/>
    <w:bookmarkStart w:name="z1041" w:id="1029"/>
    <w:p>
      <w:pPr>
        <w:spacing w:after="0"/>
        <w:ind w:left="0"/>
        <w:jc w:val="both"/>
      </w:pPr>
      <w:r>
        <w:rPr>
          <w:rFonts w:ascii="Times New Roman"/>
          <w:b w:val="false"/>
          <w:i w:val="false"/>
          <w:color w:val="000000"/>
          <w:sz w:val="28"/>
        </w:rPr>
        <w:t>
      в графе В указываются доходы, полученные при эксплуатации объектов социальной сферы;</w:t>
      </w:r>
    </w:p>
    <w:bookmarkEnd w:id="1029"/>
    <w:bookmarkStart w:name="z1042" w:id="1030"/>
    <w:p>
      <w:pPr>
        <w:spacing w:after="0"/>
        <w:ind w:left="0"/>
        <w:jc w:val="both"/>
      </w:pPr>
      <w:r>
        <w:rPr>
          <w:rFonts w:ascii="Times New Roman"/>
          <w:b w:val="false"/>
          <w:i w:val="false"/>
          <w:color w:val="000000"/>
          <w:sz w:val="28"/>
        </w:rPr>
        <w:t>
      24) в строке 100.17.024:</w:t>
      </w:r>
    </w:p>
    <w:bookmarkEnd w:id="1030"/>
    <w:bookmarkStart w:name="z1043" w:id="1031"/>
    <w:p>
      <w:pPr>
        <w:spacing w:after="0"/>
        <w:ind w:left="0"/>
        <w:jc w:val="both"/>
      </w:pPr>
      <w:r>
        <w:rPr>
          <w:rFonts w:ascii="Times New Roman"/>
          <w:b w:val="false"/>
          <w:i w:val="false"/>
          <w:color w:val="000000"/>
          <w:sz w:val="28"/>
        </w:rPr>
        <w:t>
      в графу А переносится строка 100.00.023;</w:t>
      </w:r>
    </w:p>
    <w:bookmarkEnd w:id="1031"/>
    <w:bookmarkStart w:name="z1044" w:id="1032"/>
    <w:p>
      <w:pPr>
        <w:spacing w:after="0"/>
        <w:ind w:left="0"/>
        <w:jc w:val="both"/>
      </w:pPr>
      <w:r>
        <w:rPr>
          <w:rFonts w:ascii="Times New Roman"/>
          <w:b w:val="false"/>
          <w:i w:val="false"/>
          <w:color w:val="000000"/>
          <w:sz w:val="28"/>
        </w:rPr>
        <w:t>
      в графе В указывается доход от продажи предприятия как имущественного комплекса;</w:t>
      </w:r>
    </w:p>
    <w:bookmarkEnd w:id="1032"/>
    <w:bookmarkStart w:name="z1045" w:id="1033"/>
    <w:p>
      <w:pPr>
        <w:spacing w:after="0"/>
        <w:ind w:left="0"/>
        <w:jc w:val="both"/>
      </w:pPr>
      <w:r>
        <w:rPr>
          <w:rFonts w:ascii="Times New Roman"/>
          <w:b w:val="false"/>
          <w:i w:val="false"/>
          <w:color w:val="000000"/>
          <w:sz w:val="28"/>
        </w:rPr>
        <w:t>
      25) в строке 100.17.025:</w:t>
      </w:r>
    </w:p>
    <w:bookmarkEnd w:id="1033"/>
    <w:bookmarkStart w:name="z1046" w:id="1034"/>
    <w:p>
      <w:pPr>
        <w:spacing w:after="0"/>
        <w:ind w:left="0"/>
        <w:jc w:val="both"/>
      </w:pPr>
      <w:r>
        <w:rPr>
          <w:rFonts w:ascii="Times New Roman"/>
          <w:b w:val="false"/>
          <w:i w:val="false"/>
          <w:color w:val="000000"/>
          <w:sz w:val="28"/>
        </w:rPr>
        <w:t>
      в графу А переносится строка 100.00.024;</w:t>
      </w:r>
    </w:p>
    <w:bookmarkEnd w:id="1034"/>
    <w:bookmarkStart w:name="z1047" w:id="1035"/>
    <w:p>
      <w:pPr>
        <w:spacing w:after="0"/>
        <w:ind w:left="0"/>
        <w:jc w:val="both"/>
      </w:pPr>
      <w:r>
        <w:rPr>
          <w:rFonts w:ascii="Times New Roman"/>
          <w:b w:val="false"/>
          <w:i w:val="false"/>
          <w:color w:val="000000"/>
          <w:sz w:val="28"/>
        </w:rPr>
        <w:t>
      в графе В указывается доход по инвестиционному депозиту, размещенному в исламском банке;</w:t>
      </w:r>
    </w:p>
    <w:bookmarkEnd w:id="1035"/>
    <w:bookmarkStart w:name="z1048" w:id="1036"/>
    <w:p>
      <w:pPr>
        <w:spacing w:after="0"/>
        <w:ind w:left="0"/>
        <w:jc w:val="both"/>
      </w:pPr>
      <w:r>
        <w:rPr>
          <w:rFonts w:ascii="Times New Roman"/>
          <w:b w:val="false"/>
          <w:i w:val="false"/>
          <w:color w:val="000000"/>
          <w:sz w:val="28"/>
        </w:rPr>
        <w:t>
      26) в строке 100.17.026:</w:t>
      </w:r>
    </w:p>
    <w:bookmarkEnd w:id="1036"/>
    <w:bookmarkStart w:name="z1049" w:id="1037"/>
    <w:p>
      <w:pPr>
        <w:spacing w:after="0"/>
        <w:ind w:left="0"/>
        <w:jc w:val="both"/>
      </w:pPr>
      <w:r>
        <w:rPr>
          <w:rFonts w:ascii="Times New Roman"/>
          <w:b w:val="false"/>
          <w:i w:val="false"/>
          <w:color w:val="000000"/>
          <w:sz w:val="28"/>
        </w:rPr>
        <w:t>
      в графу А переносится строка 100.00.025;</w:t>
      </w:r>
    </w:p>
    <w:bookmarkEnd w:id="1037"/>
    <w:bookmarkStart w:name="z1050" w:id="1038"/>
    <w:p>
      <w:pPr>
        <w:spacing w:after="0"/>
        <w:ind w:left="0"/>
        <w:jc w:val="both"/>
      </w:pPr>
      <w:r>
        <w:rPr>
          <w:rFonts w:ascii="Times New Roman"/>
          <w:b w:val="false"/>
          <w:i w:val="false"/>
          <w:color w:val="000000"/>
          <w:sz w:val="28"/>
        </w:rPr>
        <w:t>
      в графе В указывается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w:t>
      </w:r>
    </w:p>
    <w:bookmarkEnd w:id="1038"/>
    <w:bookmarkStart w:name="z1051" w:id="1039"/>
    <w:p>
      <w:pPr>
        <w:spacing w:after="0"/>
        <w:ind w:left="0"/>
        <w:jc w:val="both"/>
      </w:pPr>
      <w:r>
        <w:rPr>
          <w:rFonts w:ascii="Times New Roman"/>
          <w:b w:val="false"/>
          <w:i w:val="false"/>
          <w:color w:val="000000"/>
          <w:sz w:val="28"/>
        </w:rPr>
        <w:t>
      27) в строке 100.17.027:</w:t>
      </w:r>
    </w:p>
    <w:bookmarkEnd w:id="1039"/>
    <w:bookmarkStart w:name="z1052" w:id="1040"/>
    <w:p>
      <w:pPr>
        <w:spacing w:after="0"/>
        <w:ind w:left="0"/>
        <w:jc w:val="both"/>
      </w:pPr>
      <w:r>
        <w:rPr>
          <w:rFonts w:ascii="Times New Roman"/>
          <w:b w:val="false"/>
          <w:i w:val="false"/>
          <w:color w:val="000000"/>
          <w:sz w:val="28"/>
        </w:rPr>
        <w:t>
      в графу А переносятся значения строк 100.00.006, 100.00.021, 100.00.026;</w:t>
      </w:r>
    </w:p>
    <w:bookmarkEnd w:id="1040"/>
    <w:bookmarkStart w:name="z1053" w:id="1041"/>
    <w:p>
      <w:pPr>
        <w:spacing w:after="0"/>
        <w:ind w:left="0"/>
        <w:jc w:val="both"/>
      </w:pPr>
      <w:r>
        <w:rPr>
          <w:rFonts w:ascii="Times New Roman"/>
          <w:b w:val="false"/>
          <w:i w:val="false"/>
          <w:color w:val="000000"/>
          <w:sz w:val="28"/>
        </w:rPr>
        <w:t>
      в графе В указываются другие доходы по данным бухгалтерского учета, не отраженные в строках с 100.17.004 по 100.17.026;</w:t>
      </w:r>
    </w:p>
    <w:bookmarkEnd w:id="1041"/>
    <w:bookmarkStart w:name="z1054" w:id="1042"/>
    <w:p>
      <w:pPr>
        <w:spacing w:after="0"/>
        <w:ind w:left="0"/>
        <w:jc w:val="both"/>
      </w:pPr>
      <w:r>
        <w:rPr>
          <w:rFonts w:ascii="Times New Roman"/>
          <w:b w:val="false"/>
          <w:i w:val="false"/>
          <w:color w:val="000000"/>
          <w:sz w:val="28"/>
        </w:rPr>
        <w:t>
      28) в строке 100.17.028:</w:t>
      </w:r>
    </w:p>
    <w:bookmarkEnd w:id="1042"/>
    <w:bookmarkStart w:name="z1055" w:id="1043"/>
    <w:p>
      <w:pPr>
        <w:spacing w:after="0"/>
        <w:ind w:left="0"/>
        <w:jc w:val="both"/>
      </w:pPr>
      <w:r>
        <w:rPr>
          <w:rFonts w:ascii="Times New Roman"/>
          <w:b w:val="false"/>
          <w:i w:val="false"/>
          <w:color w:val="000000"/>
          <w:sz w:val="28"/>
        </w:rPr>
        <w:t>
      в графу А переносится строка 100.00.028 с учетом строки 100.00.028 XVI;</w:t>
      </w:r>
    </w:p>
    <w:bookmarkEnd w:id="1043"/>
    <w:bookmarkStart w:name="z1056" w:id="1044"/>
    <w:p>
      <w:pPr>
        <w:spacing w:after="0"/>
        <w:ind w:left="0"/>
        <w:jc w:val="both"/>
      </w:pPr>
      <w:r>
        <w:rPr>
          <w:rFonts w:ascii="Times New Roman"/>
          <w:b w:val="false"/>
          <w:i w:val="false"/>
          <w:color w:val="000000"/>
          <w:sz w:val="28"/>
        </w:rPr>
        <w:t>
      29) в строке 100.17.029:</w:t>
      </w:r>
    </w:p>
    <w:bookmarkEnd w:id="1044"/>
    <w:bookmarkStart w:name="z1057" w:id="1045"/>
    <w:p>
      <w:pPr>
        <w:spacing w:after="0"/>
        <w:ind w:left="0"/>
        <w:jc w:val="both"/>
      </w:pPr>
      <w:r>
        <w:rPr>
          <w:rFonts w:ascii="Times New Roman"/>
          <w:b w:val="false"/>
          <w:i w:val="false"/>
          <w:color w:val="000000"/>
          <w:sz w:val="28"/>
        </w:rPr>
        <w:t>
      в графе А указывается совокупный годовой доход с учетом корректировки. Определяется как разность суммы значений строк с 100.17.004 А по 100.17.027 А и строки 100.17.028;</w:t>
      </w:r>
    </w:p>
    <w:bookmarkEnd w:id="1045"/>
    <w:bookmarkStart w:name="z1058" w:id="1046"/>
    <w:p>
      <w:pPr>
        <w:spacing w:after="0"/>
        <w:ind w:left="0"/>
        <w:jc w:val="both"/>
      </w:pPr>
      <w:r>
        <w:rPr>
          <w:rFonts w:ascii="Times New Roman"/>
          <w:b w:val="false"/>
          <w:i w:val="false"/>
          <w:color w:val="000000"/>
          <w:sz w:val="28"/>
        </w:rPr>
        <w:t>
      в графе В указывается общая сумма доходов. Определяется как сумма значений строк с 100.17.004 В по 100.17.027 В;</w:t>
      </w:r>
    </w:p>
    <w:bookmarkEnd w:id="1046"/>
    <w:bookmarkStart w:name="z1059" w:id="1047"/>
    <w:p>
      <w:pPr>
        <w:spacing w:after="0"/>
        <w:ind w:left="0"/>
        <w:jc w:val="both"/>
      </w:pPr>
      <w:r>
        <w:rPr>
          <w:rFonts w:ascii="Times New Roman"/>
          <w:b w:val="false"/>
          <w:i w:val="false"/>
          <w:color w:val="000000"/>
          <w:sz w:val="28"/>
        </w:rPr>
        <w:t>
      30) в строке 100.17.030:</w:t>
      </w:r>
    </w:p>
    <w:bookmarkEnd w:id="1047"/>
    <w:bookmarkStart w:name="z1060" w:id="1048"/>
    <w:p>
      <w:pPr>
        <w:spacing w:after="0"/>
        <w:ind w:left="0"/>
        <w:jc w:val="both"/>
      </w:pPr>
      <w:r>
        <w:rPr>
          <w:rFonts w:ascii="Times New Roman"/>
          <w:b w:val="false"/>
          <w:i w:val="false"/>
          <w:color w:val="000000"/>
          <w:sz w:val="28"/>
        </w:rPr>
        <w:t>
      в графу А переносится строка 100.00.030;</w:t>
      </w:r>
    </w:p>
    <w:bookmarkEnd w:id="1048"/>
    <w:bookmarkStart w:name="z1061" w:id="1049"/>
    <w:p>
      <w:pPr>
        <w:spacing w:after="0"/>
        <w:ind w:left="0"/>
        <w:jc w:val="both"/>
      </w:pPr>
      <w:r>
        <w:rPr>
          <w:rFonts w:ascii="Times New Roman"/>
          <w:b w:val="false"/>
          <w:i w:val="false"/>
          <w:color w:val="000000"/>
          <w:sz w:val="28"/>
        </w:rPr>
        <w:t>
      в графе В отражаются суммы расходов по реализации товаров (работ, услуг);</w:t>
      </w:r>
    </w:p>
    <w:bookmarkEnd w:id="1049"/>
    <w:bookmarkStart w:name="z1062" w:id="1050"/>
    <w:p>
      <w:pPr>
        <w:spacing w:after="0"/>
        <w:ind w:left="0"/>
        <w:jc w:val="both"/>
      </w:pPr>
      <w:r>
        <w:rPr>
          <w:rFonts w:ascii="Times New Roman"/>
          <w:b w:val="false"/>
          <w:i w:val="false"/>
          <w:color w:val="000000"/>
          <w:sz w:val="28"/>
        </w:rPr>
        <w:t>
      31) в строке 100.17.031:</w:t>
      </w:r>
    </w:p>
    <w:bookmarkEnd w:id="1050"/>
    <w:bookmarkStart w:name="z1063" w:id="1051"/>
    <w:p>
      <w:pPr>
        <w:spacing w:after="0"/>
        <w:ind w:left="0"/>
        <w:jc w:val="both"/>
      </w:pPr>
      <w:r>
        <w:rPr>
          <w:rFonts w:ascii="Times New Roman"/>
          <w:b w:val="false"/>
          <w:i w:val="false"/>
          <w:color w:val="000000"/>
          <w:sz w:val="28"/>
        </w:rPr>
        <w:t>
      в графу А переносится строка 100.00.031;</w:t>
      </w:r>
    </w:p>
    <w:bookmarkEnd w:id="1051"/>
    <w:bookmarkStart w:name="z1064" w:id="1052"/>
    <w:p>
      <w:pPr>
        <w:spacing w:after="0"/>
        <w:ind w:left="0"/>
        <w:jc w:val="both"/>
      </w:pPr>
      <w:r>
        <w:rPr>
          <w:rFonts w:ascii="Times New Roman"/>
          <w:b w:val="false"/>
          <w:i w:val="false"/>
          <w:color w:val="000000"/>
          <w:sz w:val="28"/>
        </w:rPr>
        <w:t>
      в графе В указываются присужденные или признанные штрафы, пени, неустойки;</w:t>
      </w:r>
    </w:p>
    <w:bookmarkEnd w:id="1052"/>
    <w:bookmarkStart w:name="z1065" w:id="1053"/>
    <w:p>
      <w:pPr>
        <w:spacing w:after="0"/>
        <w:ind w:left="0"/>
        <w:jc w:val="both"/>
      </w:pPr>
      <w:r>
        <w:rPr>
          <w:rFonts w:ascii="Times New Roman"/>
          <w:b w:val="false"/>
          <w:i w:val="false"/>
          <w:color w:val="000000"/>
          <w:sz w:val="28"/>
        </w:rPr>
        <w:t>
      32) в строке 100.17.032:</w:t>
      </w:r>
    </w:p>
    <w:bookmarkEnd w:id="1053"/>
    <w:bookmarkStart w:name="z1066" w:id="1054"/>
    <w:p>
      <w:pPr>
        <w:spacing w:after="0"/>
        <w:ind w:left="0"/>
        <w:jc w:val="both"/>
      </w:pPr>
      <w:r>
        <w:rPr>
          <w:rFonts w:ascii="Times New Roman"/>
          <w:b w:val="false"/>
          <w:i w:val="false"/>
          <w:color w:val="000000"/>
          <w:sz w:val="28"/>
        </w:rPr>
        <w:t>
      в графу А переносится строка 100.00.032;</w:t>
      </w:r>
    </w:p>
    <w:bookmarkEnd w:id="1054"/>
    <w:bookmarkStart w:name="z1067" w:id="1055"/>
    <w:p>
      <w:pPr>
        <w:spacing w:after="0"/>
        <w:ind w:left="0"/>
        <w:jc w:val="both"/>
      </w:pPr>
      <w:r>
        <w:rPr>
          <w:rFonts w:ascii="Times New Roman"/>
          <w:b w:val="false"/>
          <w:i w:val="false"/>
          <w:color w:val="000000"/>
          <w:sz w:val="28"/>
        </w:rPr>
        <w:t>
      в графе В указываются расходы по совместной деятельности;</w:t>
      </w:r>
    </w:p>
    <w:bookmarkEnd w:id="1055"/>
    <w:bookmarkStart w:name="z1068" w:id="1056"/>
    <w:p>
      <w:pPr>
        <w:spacing w:after="0"/>
        <w:ind w:left="0"/>
        <w:jc w:val="both"/>
      </w:pPr>
      <w:r>
        <w:rPr>
          <w:rFonts w:ascii="Times New Roman"/>
          <w:b w:val="false"/>
          <w:i w:val="false"/>
          <w:color w:val="000000"/>
          <w:sz w:val="28"/>
        </w:rPr>
        <w:t>
      33) в строке 100.17.033:</w:t>
      </w:r>
    </w:p>
    <w:bookmarkEnd w:id="1056"/>
    <w:bookmarkStart w:name="z1069" w:id="1057"/>
    <w:p>
      <w:pPr>
        <w:spacing w:after="0"/>
        <w:ind w:left="0"/>
        <w:jc w:val="both"/>
      </w:pPr>
      <w:r>
        <w:rPr>
          <w:rFonts w:ascii="Times New Roman"/>
          <w:b w:val="false"/>
          <w:i w:val="false"/>
          <w:color w:val="000000"/>
          <w:sz w:val="28"/>
        </w:rPr>
        <w:t>
      в графу А переносится строка 100.00.033;</w:t>
      </w:r>
    </w:p>
    <w:bookmarkEnd w:id="1057"/>
    <w:bookmarkStart w:name="z1070" w:id="1058"/>
    <w:p>
      <w:pPr>
        <w:spacing w:after="0"/>
        <w:ind w:left="0"/>
        <w:jc w:val="both"/>
      </w:pPr>
      <w:r>
        <w:rPr>
          <w:rFonts w:ascii="Times New Roman"/>
          <w:b w:val="false"/>
          <w:i w:val="false"/>
          <w:color w:val="000000"/>
          <w:sz w:val="28"/>
        </w:rPr>
        <w:t>
      в графе В указываются расходы, понесенные при эксплуатации объектов социальной сферы;</w:t>
      </w:r>
    </w:p>
    <w:bookmarkEnd w:id="1058"/>
    <w:bookmarkStart w:name="z1071" w:id="1059"/>
    <w:p>
      <w:pPr>
        <w:spacing w:after="0"/>
        <w:ind w:left="0"/>
        <w:jc w:val="both"/>
      </w:pPr>
      <w:r>
        <w:rPr>
          <w:rFonts w:ascii="Times New Roman"/>
          <w:b w:val="false"/>
          <w:i w:val="false"/>
          <w:color w:val="000000"/>
          <w:sz w:val="28"/>
        </w:rPr>
        <w:t>
      34) в строке 100.17.034:</w:t>
      </w:r>
    </w:p>
    <w:bookmarkEnd w:id="1059"/>
    <w:bookmarkStart w:name="z1072" w:id="1060"/>
    <w:p>
      <w:pPr>
        <w:spacing w:after="0"/>
        <w:ind w:left="0"/>
        <w:jc w:val="both"/>
      </w:pPr>
      <w:r>
        <w:rPr>
          <w:rFonts w:ascii="Times New Roman"/>
          <w:b w:val="false"/>
          <w:i w:val="false"/>
          <w:color w:val="000000"/>
          <w:sz w:val="28"/>
        </w:rPr>
        <w:t>
      в графу А переносится строка 100.00.034;</w:t>
      </w:r>
    </w:p>
    <w:bookmarkEnd w:id="1060"/>
    <w:bookmarkStart w:name="z1073" w:id="1061"/>
    <w:p>
      <w:pPr>
        <w:spacing w:after="0"/>
        <w:ind w:left="0"/>
        <w:jc w:val="both"/>
      </w:pPr>
      <w:r>
        <w:rPr>
          <w:rFonts w:ascii="Times New Roman"/>
          <w:b w:val="false"/>
          <w:i w:val="false"/>
          <w:color w:val="000000"/>
          <w:sz w:val="28"/>
        </w:rPr>
        <w:t>
      в графе В указываются расходы по устранению недостатков товаров (работ, услуг), реализованных с гарантией качества, произведенному в течение установленного гарантийного срока;</w:t>
      </w:r>
    </w:p>
    <w:bookmarkEnd w:id="1061"/>
    <w:bookmarkStart w:name="z1074" w:id="1062"/>
    <w:p>
      <w:pPr>
        <w:spacing w:after="0"/>
        <w:ind w:left="0"/>
        <w:jc w:val="both"/>
      </w:pPr>
      <w:r>
        <w:rPr>
          <w:rFonts w:ascii="Times New Roman"/>
          <w:b w:val="false"/>
          <w:i w:val="false"/>
          <w:color w:val="000000"/>
          <w:sz w:val="28"/>
        </w:rPr>
        <w:t>
      35) в строке 100.17.035:</w:t>
      </w:r>
    </w:p>
    <w:bookmarkEnd w:id="1062"/>
    <w:bookmarkStart w:name="z1075" w:id="1063"/>
    <w:p>
      <w:pPr>
        <w:spacing w:after="0"/>
        <w:ind w:left="0"/>
        <w:jc w:val="both"/>
      </w:pPr>
      <w:r>
        <w:rPr>
          <w:rFonts w:ascii="Times New Roman"/>
          <w:b w:val="false"/>
          <w:i w:val="false"/>
          <w:color w:val="000000"/>
          <w:sz w:val="28"/>
        </w:rPr>
        <w:t>
      в графу А переносится строка 100.00.035;</w:t>
      </w:r>
    </w:p>
    <w:bookmarkEnd w:id="1063"/>
    <w:bookmarkStart w:name="z1076" w:id="1064"/>
    <w:p>
      <w:pPr>
        <w:spacing w:after="0"/>
        <w:ind w:left="0"/>
        <w:jc w:val="both"/>
      </w:pPr>
      <w:r>
        <w:rPr>
          <w:rFonts w:ascii="Times New Roman"/>
          <w:b w:val="false"/>
          <w:i w:val="false"/>
          <w:color w:val="000000"/>
          <w:sz w:val="28"/>
        </w:rPr>
        <w:t>
      36) в строке 100.17.036:</w:t>
      </w:r>
    </w:p>
    <w:bookmarkEnd w:id="1064"/>
    <w:bookmarkStart w:name="z1077" w:id="1065"/>
    <w:p>
      <w:pPr>
        <w:spacing w:after="0"/>
        <w:ind w:left="0"/>
        <w:jc w:val="both"/>
      </w:pPr>
      <w:r>
        <w:rPr>
          <w:rFonts w:ascii="Times New Roman"/>
          <w:b w:val="false"/>
          <w:i w:val="false"/>
          <w:color w:val="000000"/>
          <w:sz w:val="28"/>
        </w:rPr>
        <w:t>
      в графу А переносится строка 100.00.036;</w:t>
      </w:r>
    </w:p>
    <w:bookmarkEnd w:id="1065"/>
    <w:bookmarkStart w:name="z1078" w:id="1066"/>
    <w:p>
      <w:pPr>
        <w:spacing w:after="0"/>
        <w:ind w:left="0"/>
        <w:jc w:val="both"/>
      </w:pPr>
      <w:r>
        <w:rPr>
          <w:rFonts w:ascii="Times New Roman"/>
          <w:b w:val="false"/>
          <w:i w:val="false"/>
          <w:color w:val="000000"/>
          <w:sz w:val="28"/>
        </w:rPr>
        <w:t>
      37) в строке 100.17.037:</w:t>
      </w:r>
    </w:p>
    <w:bookmarkEnd w:id="1066"/>
    <w:bookmarkStart w:name="z1079" w:id="1067"/>
    <w:p>
      <w:pPr>
        <w:spacing w:after="0"/>
        <w:ind w:left="0"/>
        <w:jc w:val="both"/>
      </w:pPr>
      <w:r>
        <w:rPr>
          <w:rFonts w:ascii="Times New Roman"/>
          <w:b w:val="false"/>
          <w:i w:val="false"/>
          <w:color w:val="000000"/>
          <w:sz w:val="28"/>
        </w:rPr>
        <w:t>
      в графу А переносится строка 100.00.037;</w:t>
      </w:r>
    </w:p>
    <w:bookmarkEnd w:id="1067"/>
    <w:bookmarkStart w:name="z1080" w:id="1068"/>
    <w:p>
      <w:pPr>
        <w:spacing w:after="0"/>
        <w:ind w:left="0"/>
        <w:jc w:val="both"/>
      </w:pPr>
      <w:r>
        <w:rPr>
          <w:rFonts w:ascii="Times New Roman"/>
          <w:b w:val="false"/>
          <w:i w:val="false"/>
          <w:color w:val="000000"/>
          <w:sz w:val="28"/>
        </w:rPr>
        <w:t>
      в графе В указываются расходы в виде членских взносов;</w:t>
      </w:r>
    </w:p>
    <w:bookmarkEnd w:id="1068"/>
    <w:bookmarkStart w:name="z1081" w:id="1069"/>
    <w:p>
      <w:pPr>
        <w:spacing w:after="0"/>
        <w:ind w:left="0"/>
        <w:jc w:val="both"/>
      </w:pPr>
      <w:r>
        <w:rPr>
          <w:rFonts w:ascii="Times New Roman"/>
          <w:b w:val="false"/>
          <w:i w:val="false"/>
          <w:color w:val="000000"/>
          <w:sz w:val="28"/>
        </w:rPr>
        <w:t>
      38) в строке 100.17.038:</w:t>
      </w:r>
    </w:p>
    <w:bookmarkEnd w:id="1069"/>
    <w:bookmarkStart w:name="z1082" w:id="1070"/>
    <w:p>
      <w:pPr>
        <w:spacing w:after="0"/>
        <w:ind w:left="0"/>
        <w:jc w:val="both"/>
      </w:pPr>
      <w:r>
        <w:rPr>
          <w:rFonts w:ascii="Times New Roman"/>
          <w:b w:val="false"/>
          <w:i w:val="false"/>
          <w:color w:val="000000"/>
          <w:sz w:val="28"/>
        </w:rPr>
        <w:t>
      в графу А переносится строка 100.00.038;</w:t>
      </w:r>
    </w:p>
    <w:bookmarkEnd w:id="1070"/>
    <w:bookmarkStart w:name="z1083" w:id="1071"/>
    <w:p>
      <w:pPr>
        <w:spacing w:after="0"/>
        <w:ind w:left="0"/>
        <w:jc w:val="both"/>
      </w:pPr>
      <w:r>
        <w:rPr>
          <w:rFonts w:ascii="Times New Roman"/>
          <w:b w:val="false"/>
          <w:i w:val="false"/>
          <w:color w:val="000000"/>
          <w:sz w:val="28"/>
        </w:rPr>
        <w:t>
      в графе В указываются расходы по социальным отчислениям в ГФСС;</w:t>
      </w:r>
    </w:p>
    <w:bookmarkEnd w:id="1071"/>
    <w:bookmarkStart w:name="z1084" w:id="1072"/>
    <w:p>
      <w:pPr>
        <w:spacing w:after="0"/>
        <w:ind w:left="0"/>
        <w:jc w:val="both"/>
      </w:pPr>
      <w:r>
        <w:rPr>
          <w:rFonts w:ascii="Times New Roman"/>
          <w:b w:val="false"/>
          <w:i w:val="false"/>
          <w:color w:val="000000"/>
          <w:sz w:val="28"/>
        </w:rPr>
        <w:t>
      39) в строке 100.17.039:</w:t>
      </w:r>
    </w:p>
    <w:bookmarkEnd w:id="1072"/>
    <w:bookmarkStart w:name="z1085" w:id="1073"/>
    <w:p>
      <w:pPr>
        <w:spacing w:after="0"/>
        <w:ind w:left="0"/>
        <w:jc w:val="both"/>
      </w:pPr>
      <w:r>
        <w:rPr>
          <w:rFonts w:ascii="Times New Roman"/>
          <w:b w:val="false"/>
          <w:i w:val="false"/>
          <w:color w:val="000000"/>
          <w:sz w:val="28"/>
        </w:rPr>
        <w:t>
      в графу А переносится строка 100.00.039;</w:t>
      </w:r>
    </w:p>
    <w:bookmarkEnd w:id="1073"/>
    <w:bookmarkStart w:name="z1086" w:id="1074"/>
    <w:p>
      <w:pPr>
        <w:spacing w:after="0"/>
        <w:ind w:left="0"/>
        <w:jc w:val="both"/>
      </w:pPr>
      <w:r>
        <w:rPr>
          <w:rFonts w:ascii="Times New Roman"/>
          <w:b w:val="false"/>
          <w:i w:val="false"/>
          <w:color w:val="000000"/>
          <w:sz w:val="28"/>
        </w:rPr>
        <w:t>
      в графе В указывается стоимость товара, безвозмездно переданного в рекламных целях;</w:t>
      </w:r>
    </w:p>
    <w:bookmarkEnd w:id="1074"/>
    <w:bookmarkStart w:name="z1087" w:id="1075"/>
    <w:p>
      <w:pPr>
        <w:spacing w:after="0"/>
        <w:ind w:left="0"/>
        <w:jc w:val="both"/>
      </w:pPr>
      <w:r>
        <w:rPr>
          <w:rFonts w:ascii="Times New Roman"/>
          <w:b w:val="false"/>
          <w:i w:val="false"/>
          <w:color w:val="000000"/>
          <w:sz w:val="28"/>
        </w:rPr>
        <w:t>
      40) в строке 100.17.040:</w:t>
      </w:r>
    </w:p>
    <w:bookmarkEnd w:id="1075"/>
    <w:bookmarkStart w:name="z1088" w:id="1076"/>
    <w:p>
      <w:pPr>
        <w:spacing w:after="0"/>
        <w:ind w:left="0"/>
        <w:jc w:val="both"/>
      </w:pPr>
      <w:r>
        <w:rPr>
          <w:rFonts w:ascii="Times New Roman"/>
          <w:b w:val="false"/>
          <w:i w:val="false"/>
          <w:color w:val="000000"/>
          <w:sz w:val="28"/>
        </w:rPr>
        <w:t>
      в графу А переносится строка 100.00.040;</w:t>
      </w:r>
    </w:p>
    <w:bookmarkEnd w:id="1076"/>
    <w:bookmarkStart w:name="z1089" w:id="1077"/>
    <w:p>
      <w:pPr>
        <w:spacing w:after="0"/>
        <w:ind w:left="0"/>
        <w:jc w:val="both"/>
      </w:pPr>
      <w:r>
        <w:rPr>
          <w:rFonts w:ascii="Times New Roman"/>
          <w:b w:val="false"/>
          <w:i w:val="false"/>
          <w:color w:val="000000"/>
          <w:sz w:val="28"/>
        </w:rPr>
        <w:t>
      в графе В указываются расходы в виде вознаграждений;</w:t>
      </w:r>
    </w:p>
    <w:bookmarkEnd w:id="1077"/>
    <w:bookmarkStart w:name="z1090" w:id="1078"/>
    <w:p>
      <w:pPr>
        <w:spacing w:after="0"/>
        <w:ind w:left="0"/>
        <w:jc w:val="both"/>
      </w:pPr>
      <w:r>
        <w:rPr>
          <w:rFonts w:ascii="Times New Roman"/>
          <w:b w:val="false"/>
          <w:i w:val="false"/>
          <w:color w:val="000000"/>
          <w:sz w:val="28"/>
        </w:rPr>
        <w:t>
      41) в строке 100.17.041:</w:t>
      </w:r>
    </w:p>
    <w:bookmarkEnd w:id="1078"/>
    <w:bookmarkStart w:name="z1091" w:id="1079"/>
    <w:p>
      <w:pPr>
        <w:spacing w:after="0"/>
        <w:ind w:left="0"/>
        <w:jc w:val="both"/>
      </w:pPr>
      <w:r>
        <w:rPr>
          <w:rFonts w:ascii="Times New Roman"/>
          <w:b w:val="false"/>
          <w:i w:val="false"/>
          <w:color w:val="000000"/>
          <w:sz w:val="28"/>
        </w:rPr>
        <w:t>
      в графу А переносится строка 100.00.041;</w:t>
      </w:r>
    </w:p>
    <w:bookmarkEnd w:id="1079"/>
    <w:bookmarkStart w:name="z1092" w:id="1080"/>
    <w:p>
      <w:pPr>
        <w:spacing w:after="0"/>
        <w:ind w:left="0"/>
        <w:jc w:val="both"/>
      </w:pPr>
      <w:r>
        <w:rPr>
          <w:rFonts w:ascii="Times New Roman"/>
          <w:b w:val="false"/>
          <w:i w:val="false"/>
          <w:color w:val="000000"/>
          <w:sz w:val="28"/>
        </w:rPr>
        <w:t>
      в графе В указываются командировочные расходы;</w:t>
      </w:r>
    </w:p>
    <w:bookmarkEnd w:id="1080"/>
    <w:bookmarkStart w:name="z1093" w:id="1081"/>
    <w:p>
      <w:pPr>
        <w:spacing w:after="0"/>
        <w:ind w:left="0"/>
        <w:jc w:val="both"/>
      </w:pPr>
      <w:r>
        <w:rPr>
          <w:rFonts w:ascii="Times New Roman"/>
          <w:b w:val="false"/>
          <w:i w:val="false"/>
          <w:color w:val="000000"/>
          <w:sz w:val="28"/>
        </w:rPr>
        <w:t>
      42) в строке 100.17.042:</w:t>
      </w:r>
    </w:p>
    <w:bookmarkEnd w:id="1081"/>
    <w:bookmarkStart w:name="z1094" w:id="1082"/>
    <w:p>
      <w:pPr>
        <w:spacing w:after="0"/>
        <w:ind w:left="0"/>
        <w:jc w:val="both"/>
      </w:pPr>
      <w:r>
        <w:rPr>
          <w:rFonts w:ascii="Times New Roman"/>
          <w:b w:val="false"/>
          <w:i w:val="false"/>
          <w:color w:val="000000"/>
          <w:sz w:val="28"/>
        </w:rPr>
        <w:t>
      в графу А переносится строка 100.00.042;</w:t>
      </w:r>
    </w:p>
    <w:bookmarkEnd w:id="1082"/>
    <w:bookmarkStart w:name="z1095" w:id="1083"/>
    <w:p>
      <w:pPr>
        <w:spacing w:after="0"/>
        <w:ind w:left="0"/>
        <w:jc w:val="both"/>
      </w:pPr>
      <w:r>
        <w:rPr>
          <w:rFonts w:ascii="Times New Roman"/>
          <w:b w:val="false"/>
          <w:i w:val="false"/>
          <w:color w:val="000000"/>
          <w:sz w:val="28"/>
        </w:rPr>
        <w:t>
      в графе В указываются представительские расходы;</w:t>
      </w:r>
    </w:p>
    <w:bookmarkEnd w:id="1083"/>
    <w:bookmarkStart w:name="z1096" w:id="1084"/>
    <w:p>
      <w:pPr>
        <w:spacing w:after="0"/>
        <w:ind w:left="0"/>
        <w:jc w:val="both"/>
      </w:pPr>
      <w:r>
        <w:rPr>
          <w:rFonts w:ascii="Times New Roman"/>
          <w:b w:val="false"/>
          <w:i w:val="false"/>
          <w:color w:val="000000"/>
          <w:sz w:val="28"/>
        </w:rPr>
        <w:t>
      43) в строке 100.17.043:</w:t>
      </w:r>
    </w:p>
    <w:bookmarkEnd w:id="1084"/>
    <w:bookmarkStart w:name="z1097" w:id="1085"/>
    <w:p>
      <w:pPr>
        <w:spacing w:after="0"/>
        <w:ind w:left="0"/>
        <w:jc w:val="both"/>
      </w:pPr>
      <w:r>
        <w:rPr>
          <w:rFonts w:ascii="Times New Roman"/>
          <w:b w:val="false"/>
          <w:i w:val="false"/>
          <w:color w:val="000000"/>
          <w:sz w:val="28"/>
        </w:rPr>
        <w:t>
      в графу А переносится строка 100.00.043;</w:t>
      </w:r>
    </w:p>
    <w:bookmarkEnd w:id="1085"/>
    <w:bookmarkStart w:name="z1098" w:id="1086"/>
    <w:p>
      <w:pPr>
        <w:spacing w:after="0"/>
        <w:ind w:left="0"/>
        <w:jc w:val="both"/>
      </w:pPr>
      <w:r>
        <w:rPr>
          <w:rFonts w:ascii="Times New Roman"/>
          <w:b w:val="false"/>
          <w:i w:val="false"/>
          <w:color w:val="000000"/>
          <w:sz w:val="28"/>
        </w:rPr>
        <w:t>
      в графе В указываются сомнительные обязательства;</w:t>
      </w:r>
    </w:p>
    <w:bookmarkEnd w:id="1086"/>
    <w:bookmarkStart w:name="z1099" w:id="1087"/>
    <w:p>
      <w:pPr>
        <w:spacing w:after="0"/>
        <w:ind w:left="0"/>
        <w:jc w:val="both"/>
      </w:pPr>
      <w:r>
        <w:rPr>
          <w:rFonts w:ascii="Times New Roman"/>
          <w:b w:val="false"/>
          <w:i w:val="false"/>
          <w:color w:val="000000"/>
          <w:sz w:val="28"/>
        </w:rPr>
        <w:t>
      44) в строке 100.17.044:</w:t>
      </w:r>
    </w:p>
    <w:bookmarkEnd w:id="1087"/>
    <w:bookmarkStart w:name="z1100" w:id="1088"/>
    <w:p>
      <w:pPr>
        <w:spacing w:after="0"/>
        <w:ind w:left="0"/>
        <w:jc w:val="both"/>
      </w:pPr>
      <w:r>
        <w:rPr>
          <w:rFonts w:ascii="Times New Roman"/>
          <w:b w:val="false"/>
          <w:i w:val="false"/>
          <w:color w:val="000000"/>
          <w:sz w:val="28"/>
        </w:rPr>
        <w:t>
      в графу А переносится строка 100.00.044;</w:t>
      </w:r>
    </w:p>
    <w:bookmarkEnd w:id="1088"/>
    <w:bookmarkStart w:name="z1101" w:id="1089"/>
    <w:p>
      <w:pPr>
        <w:spacing w:after="0"/>
        <w:ind w:left="0"/>
        <w:jc w:val="both"/>
      </w:pPr>
      <w:r>
        <w:rPr>
          <w:rFonts w:ascii="Times New Roman"/>
          <w:b w:val="false"/>
          <w:i w:val="false"/>
          <w:color w:val="000000"/>
          <w:sz w:val="28"/>
        </w:rPr>
        <w:t>
      в графе В указываются сомнительные требования;</w:t>
      </w:r>
    </w:p>
    <w:bookmarkEnd w:id="1089"/>
    <w:bookmarkStart w:name="z1102" w:id="1090"/>
    <w:p>
      <w:pPr>
        <w:spacing w:after="0"/>
        <w:ind w:left="0"/>
        <w:jc w:val="both"/>
      </w:pPr>
      <w:r>
        <w:rPr>
          <w:rFonts w:ascii="Times New Roman"/>
          <w:b w:val="false"/>
          <w:i w:val="false"/>
          <w:color w:val="000000"/>
          <w:sz w:val="28"/>
        </w:rPr>
        <w:t>
      45) в строке 100.17.045:</w:t>
      </w:r>
    </w:p>
    <w:bookmarkEnd w:id="1090"/>
    <w:bookmarkStart w:name="z1103" w:id="1091"/>
    <w:p>
      <w:pPr>
        <w:spacing w:after="0"/>
        <w:ind w:left="0"/>
        <w:jc w:val="both"/>
      </w:pPr>
      <w:r>
        <w:rPr>
          <w:rFonts w:ascii="Times New Roman"/>
          <w:b w:val="false"/>
          <w:i w:val="false"/>
          <w:color w:val="000000"/>
          <w:sz w:val="28"/>
        </w:rPr>
        <w:t>
      в графу А переносится строка 100.00.046;</w:t>
      </w:r>
    </w:p>
    <w:bookmarkEnd w:id="1091"/>
    <w:bookmarkStart w:name="z1104" w:id="1092"/>
    <w:p>
      <w:pPr>
        <w:spacing w:after="0"/>
        <w:ind w:left="0"/>
        <w:jc w:val="both"/>
      </w:pPr>
      <w:r>
        <w:rPr>
          <w:rFonts w:ascii="Times New Roman"/>
          <w:b w:val="false"/>
          <w:i w:val="false"/>
          <w:color w:val="000000"/>
          <w:sz w:val="28"/>
        </w:rPr>
        <w:t>
      в графе В указываются расходы на ликвидацию последствий разработки месторождений и суммы отчислений в ликвидационные фонды;</w:t>
      </w:r>
    </w:p>
    <w:bookmarkEnd w:id="1092"/>
    <w:bookmarkStart w:name="z1105" w:id="1093"/>
    <w:p>
      <w:pPr>
        <w:spacing w:after="0"/>
        <w:ind w:left="0"/>
        <w:jc w:val="both"/>
      </w:pPr>
      <w:r>
        <w:rPr>
          <w:rFonts w:ascii="Times New Roman"/>
          <w:b w:val="false"/>
          <w:i w:val="false"/>
          <w:color w:val="000000"/>
          <w:sz w:val="28"/>
        </w:rPr>
        <w:t>
      46) в строке 100.17.046:</w:t>
      </w:r>
    </w:p>
    <w:bookmarkEnd w:id="1093"/>
    <w:bookmarkStart w:name="z1106" w:id="1094"/>
    <w:p>
      <w:pPr>
        <w:spacing w:after="0"/>
        <w:ind w:left="0"/>
        <w:jc w:val="both"/>
      </w:pPr>
      <w:r>
        <w:rPr>
          <w:rFonts w:ascii="Times New Roman"/>
          <w:b w:val="false"/>
          <w:i w:val="false"/>
          <w:color w:val="000000"/>
          <w:sz w:val="28"/>
        </w:rPr>
        <w:t>
      в графу А переносится строка 100.00.047;</w:t>
      </w:r>
    </w:p>
    <w:bookmarkEnd w:id="1094"/>
    <w:bookmarkStart w:name="z1107" w:id="1095"/>
    <w:p>
      <w:pPr>
        <w:spacing w:after="0"/>
        <w:ind w:left="0"/>
        <w:jc w:val="both"/>
      </w:pPr>
      <w:r>
        <w:rPr>
          <w:rFonts w:ascii="Times New Roman"/>
          <w:b w:val="false"/>
          <w:i w:val="false"/>
          <w:color w:val="000000"/>
          <w:sz w:val="28"/>
        </w:rPr>
        <w:t>
      в графе В указываются расходы на научно-исследовательские и научно-технические работы;</w:t>
      </w:r>
    </w:p>
    <w:bookmarkEnd w:id="1095"/>
    <w:bookmarkStart w:name="z1108" w:id="1096"/>
    <w:p>
      <w:pPr>
        <w:spacing w:after="0"/>
        <w:ind w:left="0"/>
        <w:jc w:val="both"/>
      </w:pPr>
      <w:r>
        <w:rPr>
          <w:rFonts w:ascii="Times New Roman"/>
          <w:b w:val="false"/>
          <w:i w:val="false"/>
          <w:color w:val="000000"/>
          <w:sz w:val="28"/>
        </w:rPr>
        <w:t>
      47) в строке 100.17.047:</w:t>
      </w:r>
    </w:p>
    <w:bookmarkEnd w:id="1096"/>
    <w:bookmarkStart w:name="z1109" w:id="1097"/>
    <w:p>
      <w:pPr>
        <w:spacing w:after="0"/>
        <w:ind w:left="0"/>
        <w:jc w:val="both"/>
      </w:pPr>
      <w:r>
        <w:rPr>
          <w:rFonts w:ascii="Times New Roman"/>
          <w:b w:val="false"/>
          <w:i w:val="false"/>
          <w:color w:val="000000"/>
          <w:sz w:val="28"/>
        </w:rPr>
        <w:t>
      в графу А переносится строка 100.00.050;</w:t>
      </w:r>
    </w:p>
    <w:bookmarkEnd w:id="1097"/>
    <w:bookmarkStart w:name="z1110" w:id="1098"/>
    <w:p>
      <w:pPr>
        <w:spacing w:after="0"/>
        <w:ind w:left="0"/>
        <w:jc w:val="both"/>
      </w:pPr>
      <w:r>
        <w:rPr>
          <w:rFonts w:ascii="Times New Roman"/>
          <w:b w:val="false"/>
          <w:i w:val="false"/>
          <w:color w:val="000000"/>
          <w:sz w:val="28"/>
        </w:rPr>
        <w:t>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w:t>
      </w:r>
    </w:p>
    <w:bookmarkEnd w:id="1098"/>
    <w:bookmarkStart w:name="z1111" w:id="1099"/>
    <w:p>
      <w:pPr>
        <w:spacing w:after="0"/>
        <w:ind w:left="0"/>
        <w:jc w:val="both"/>
      </w:pPr>
      <w:r>
        <w:rPr>
          <w:rFonts w:ascii="Times New Roman"/>
          <w:b w:val="false"/>
          <w:i w:val="false"/>
          <w:color w:val="000000"/>
          <w:sz w:val="28"/>
        </w:rPr>
        <w:t>
      48) в строке 100.17.048:</w:t>
      </w:r>
    </w:p>
    <w:bookmarkEnd w:id="1099"/>
    <w:bookmarkStart w:name="z1112" w:id="1100"/>
    <w:p>
      <w:pPr>
        <w:spacing w:after="0"/>
        <w:ind w:left="0"/>
        <w:jc w:val="both"/>
      </w:pPr>
      <w:r>
        <w:rPr>
          <w:rFonts w:ascii="Times New Roman"/>
          <w:b w:val="false"/>
          <w:i w:val="false"/>
          <w:color w:val="000000"/>
          <w:sz w:val="28"/>
        </w:rPr>
        <w:t>
      в графу А переносится строка 100.00.052;</w:t>
      </w:r>
    </w:p>
    <w:bookmarkEnd w:id="1100"/>
    <w:bookmarkStart w:name="z1113" w:id="1101"/>
    <w:p>
      <w:pPr>
        <w:spacing w:after="0"/>
        <w:ind w:left="0"/>
        <w:jc w:val="both"/>
      </w:pPr>
      <w:r>
        <w:rPr>
          <w:rFonts w:ascii="Times New Roman"/>
          <w:b w:val="false"/>
          <w:i w:val="false"/>
          <w:color w:val="000000"/>
          <w:sz w:val="28"/>
        </w:rPr>
        <w:t>
      в графе В указывается превышение отрицательной курсовой разницы над положительной курсовой разницей;</w:t>
      </w:r>
    </w:p>
    <w:bookmarkEnd w:id="1101"/>
    <w:bookmarkStart w:name="z1114" w:id="1102"/>
    <w:p>
      <w:pPr>
        <w:spacing w:after="0"/>
        <w:ind w:left="0"/>
        <w:jc w:val="both"/>
      </w:pPr>
      <w:r>
        <w:rPr>
          <w:rFonts w:ascii="Times New Roman"/>
          <w:b w:val="false"/>
          <w:i w:val="false"/>
          <w:color w:val="000000"/>
          <w:sz w:val="28"/>
        </w:rPr>
        <w:t>
      49) в строке 100.17.049:</w:t>
      </w:r>
    </w:p>
    <w:bookmarkEnd w:id="1102"/>
    <w:bookmarkStart w:name="z1115" w:id="1103"/>
    <w:p>
      <w:pPr>
        <w:spacing w:after="0"/>
        <w:ind w:left="0"/>
        <w:jc w:val="both"/>
      </w:pPr>
      <w:r>
        <w:rPr>
          <w:rFonts w:ascii="Times New Roman"/>
          <w:b w:val="false"/>
          <w:i w:val="false"/>
          <w:color w:val="000000"/>
          <w:sz w:val="28"/>
        </w:rPr>
        <w:t>
      в графу А переносится строка 100.00.053;</w:t>
      </w:r>
    </w:p>
    <w:bookmarkEnd w:id="1103"/>
    <w:bookmarkStart w:name="z1116" w:id="1104"/>
    <w:p>
      <w:pPr>
        <w:spacing w:after="0"/>
        <w:ind w:left="0"/>
        <w:jc w:val="both"/>
      </w:pPr>
      <w:r>
        <w:rPr>
          <w:rFonts w:ascii="Times New Roman"/>
          <w:b w:val="false"/>
          <w:i w:val="false"/>
          <w:color w:val="000000"/>
          <w:sz w:val="28"/>
        </w:rPr>
        <w:t>
      в графе В указываются налоги, кроме налогов, исключаемых до определения дохода от реализации товаров (работ, услуг) и корпоративного подоходного налога, уплаченного в Республике Казахстан, а также подоходного налога, уплаченного в других государствах, и другие обязательные платежи в бюджет;</w:t>
      </w:r>
    </w:p>
    <w:bookmarkEnd w:id="1104"/>
    <w:bookmarkStart w:name="z1117" w:id="1105"/>
    <w:p>
      <w:pPr>
        <w:spacing w:after="0"/>
        <w:ind w:left="0"/>
        <w:jc w:val="both"/>
      </w:pPr>
      <w:r>
        <w:rPr>
          <w:rFonts w:ascii="Times New Roman"/>
          <w:b w:val="false"/>
          <w:i w:val="false"/>
          <w:color w:val="000000"/>
          <w:sz w:val="28"/>
        </w:rPr>
        <w:t>
      50) в строке 100.17.050:</w:t>
      </w:r>
    </w:p>
    <w:bookmarkEnd w:id="1105"/>
    <w:bookmarkStart w:name="z1118" w:id="1106"/>
    <w:p>
      <w:pPr>
        <w:spacing w:after="0"/>
        <w:ind w:left="0"/>
        <w:jc w:val="both"/>
      </w:pPr>
      <w:r>
        <w:rPr>
          <w:rFonts w:ascii="Times New Roman"/>
          <w:b w:val="false"/>
          <w:i w:val="false"/>
          <w:color w:val="000000"/>
          <w:sz w:val="28"/>
        </w:rPr>
        <w:t>
      в графу А переносится строка 100.00.054;</w:t>
      </w:r>
    </w:p>
    <w:bookmarkEnd w:id="1106"/>
    <w:bookmarkStart w:name="z1119" w:id="1107"/>
    <w:p>
      <w:pPr>
        <w:spacing w:after="0"/>
        <w:ind w:left="0"/>
        <w:jc w:val="both"/>
      </w:pPr>
      <w:r>
        <w:rPr>
          <w:rFonts w:ascii="Times New Roman"/>
          <w:b w:val="false"/>
          <w:i w:val="false"/>
          <w:color w:val="000000"/>
          <w:sz w:val="28"/>
        </w:rPr>
        <w:t>
      в графе В указываются расходы по фиксированным активам;</w:t>
      </w:r>
    </w:p>
    <w:bookmarkEnd w:id="1107"/>
    <w:bookmarkStart w:name="z1120" w:id="1108"/>
    <w:p>
      <w:pPr>
        <w:spacing w:after="0"/>
        <w:ind w:left="0"/>
        <w:jc w:val="both"/>
      </w:pPr>
      <w:r>
        <w:rPr>
          <w:rFonts w:ascii="Times New Roman"/>
          <w:b w:val="false"/>
          <w:i w:val="false"/>
          <w:color w:val="000000"/>
          <w:sz w:val="28"/>
        </w:rPr>
        <w:t>
      51) в строке 100.17.051:</w:t>
      </w:r>
    </w:p>
    <w:bookmarkEnd w:id="1108"/>
    <w:bookmarkStart w:name="z1121" w:id="1109"/>
    <w:p>
      <w:pPr>
        <w:spacing w:after="0"/>
        <w:ind w:left="0"/>
        <w:jc w:val="both"/>
      </w:pPr>
      <w:r>
        <w:rPr>
          <w:rFonts w:ascii="Times New Roman"/>
          <w:b w:val="false"/>
          <w:i w:val="false"/>
          <w:color w:val="000000"/>
          <w:sz w:val="28"/>
        </w:rPr>
        <w:t>
      в графу А переносится строка 100.00.055;</w:t>
      </w:r>
    </w:p>
    <w:bookmarkEnd w:id="1109"/>
    <w:bookmarkStart w:name="z1122" w:id="1110"/>
    <w:p>
      <w:pPr>
        <w:spacing w:after="0"/>
        <w:ind w:left="0"/>
        <w:jc w:val="both"/>
      </w:pPr>
      <w:r>
        <w:rPr>
          <w:rFonts w:ascii="Times New Roman"/>
          <w:b w:val="false"/>
          <w:i w:val="false"/>
          <w:color w:val="000000"/>
          <w:sz w:val="28"/>
        </w:rPr>
        <w:t>
      52) в строке 100.17.052:</w:t>
      </w:r>
    </w:p>
    <w:bookmarkEnd w:id="1110"/>
    <w:bookmarkStart w:name="z1123" w:id="1111"/>
    <w:p>
      <w:pPr>
        <w:spacing w:after="0"/>
        <w:ind w:left="0"/>
        <w:jc w:val="both"/>
      </w:pPr>
      <w:r>
        <w:rPr>
          <w:rFonts w:ascii="Times New Roman"/>
          <w:b w:val="false"/>
          <w:i w:val="false"/>
          <w:color w:val="000000"/>
          <w:sz w:val="28"/>
        </w:rPr>
        <w:t>
      в графу А переносится строка 100.00.056;</w:t>
      </w:r>
    </w:p>
    <w:bookmarkEnd w:id="1111"/>
    <w:bookmarkStart w:name="z1124" w:id="1112"/>
    <w:p>
      <w:pPr>
        <w:spacing w:after="0"/>
        <w:ind w:left="0"/>
        <w:jc w:val="both"/>
      </w:pPr>
      <w:r>
        <w:rPr>
          <w:rFonts w:ascii="Times New Roman"/>
          <w:b w:val="false"/>
          <w:i w:val="false"/>
          <w:color w:val="000000"/>
          <w:sz w:val="28"/>
        </w:rPr>
        <w:t>
      в графе В указывается стоимость разового талона;</w:t>
      </w:r>
    </w:p>
    <w:bookmarkEnd w:id="1112"/>
    <w:bookmarkStart w:name="z1125" w:id="1113"/>
    <w:p>
      <w:pPr>
        <w:spacing w:after="0"/>
        <w:ind w:left="0"/>
        <w:jc w:val="both"/>
      </w:pPr>
      <w:r>
        <w:rPr>
          <w:rFonts w:ascii="Times New Roman"/>
          <w:b w:val="false"/>
          <w:i w:val="false"/>
          <w:color w:val="000000"/>
          <w:sz w:val="28"/>
        </w:rPr>
        <w:t>
      53) в строке 100.17.053:</w:t>
      </w:r>
    </w:p>
    <w:bookmarkEnd w:id="1113"/>
    <w:bookmarkStart w:name="z1126" w:id="1114"/>
    <w:p>
      <w:pPr>
        <w:spacing w:after="0"/>
        <w:ind w:left="0"/>
        <w:jc w:val="both"/>
      </w:pPr>
      <w:r>
        <w:rPr>
          <w:rFonts w:ascii="Times New Roman"/>
          <w:b w:val="false"/>
          <w:i w:val="false"/>
          <w:color w:val="000000"/>
          <w:sz w:val="28"/>
        </w:rPr>
        <w:t>
      в графу А переносятся значения строк 100.00.045, 100.00.048, 100.00.049, 100.00.057;</w:t>
      </w:r>
    </w:p>
    <w:bookmarkEnd w:id="1114"/>
    <w:bookmarkStart w:name="z1127" w:id="1115"/>
    <w:p>
      <w:pPr>
        <w:spacing w:after="0"/>
        <w:ind w:left="0"/>
        <w:jc w:val="both"/>
      </w:pPr>
      <w:r>
        <w:rPr>
          <w:rFonts w:ascii="Times New Roman"/>
          <w:b w:val="false"/>
          <w:i w:val="false"/>
          <w:color w:val="000000"/>
          <w:sz w:val="28"/>
        </w:rPr>
        <w:t>
      в графе В указываются расходы, не включенные в строки с 100.17.030 В по 100.17.052 В;</w:t>
      </w:r>
    </w:p>
    <w:bookmarkEnd w:id="1115"/>
    <w:bookmarkStart w:name="z1128" w:id="1116"/>
    <w:p>
      <w:pPr>
        <w:spacing w:after="0"/>
        <w:ind w:left="0"/>
        <w:jc w:val="both"/>
      </w:pPr>
      <w:r>
        <w:rPr>
          <w:rFonts w:ascii="Times New Roman"/>
          <w:b w:val="false"/>
          <w:i w:val="false"/>
          <w:color w:val="000000"/>
          <w:sz w:val="28"/>
        </w:rPr>
        <w:t>
      54) в строке 100.17.054:</w:t>
      </w:r>
    </w:p>
    <w:bookmarkEnd w:id="1116"/>
    <w:bookmarkStart w:name="z1129" w:id="1117"/>
    <w:p>
      <w:pPr>
        <w:spacing w:after="0"/>
        <w:ind w:left="0"/>
        <w:jc w:val="both"/>
      </w:pPr>
      <w:r>
        <w:rPr>
          <w:rFonts w:ascii="Times New Roman"/>
          <w:b w:val="false"/>
          <w:i w:val="false"/>
          <w:color w:val="000000"/>
          <w:sz w:val="28"/>
        </w:rPr>
        <w:t>
      в графе В указываются убытки от ликвидации и выбытия основных средств;</w:t>
      </w:r>
    </w:p>
    <w:bookmarkEnd w:id="1117"/>
    <w:bookmarkStart w:name="z1130" w:id="1118"/>
    <w:p>
      <w:pPr>
        <w:spacing w:after="0"/>
        <w:ind w:left="0"/>
        <w:jc w:val="both"/>
      </w:pPr>
      <w:r>
        <w:rPr>
          <w:rFonts w:ascii="Times New Roman"/>
          <w:b w:val="false"/>
          <w:i w:val="false"/>
          <w:color w:val="000000"/>
          <w:sz w:val="28"/>
        </w:rPr>
        <w:t>
      55) в строке 100.17.055:</w:t>
      </w:r>
    </w:p>
    <w:bookmarkEnd w:id="1118"/>
    <w:bookmarkStart w:name="z1131" w:id="1119"/>
    <w:p>
      <w:pPr>
        <w:spacing w:after="0"/>
        <w:ind w:left="0"/>
        <w:jc w:val="both"/>
      </w:pPr>
      <w:r>
        <w:rPr>
          <w:rFonts w:ascii="Times New Roman"/>
          <w:b w:val="false"/>
          <w:i w:val="false"/>
          <w:color w:val="000000"/>
          <w:sz w:val="28"/>
        </w:rPr>
        <w:t>
      в графе В указываются убытки от ликвидации и выбытия нематериальных активов;</w:t>
      </w:r>
    </w:p>
    <w:bookmarkEnd w:id="1119"/>
    <w:bookmarkStart w:name="z1132" w:id="1120"/>
    <w:p>
      <w:pPr>
        <w:spacing w:after="0"/>
        <w:ind w:left="0"/>
        <w:jc w:val="both"/>
      </w:pPr>
      <w:r>
        <w:rPr>
          <w:rFonts w:ascii="Times New Roman"/>
          <w:b w:val="false"/>
          <w:i w:val="false"/>
          <w:color w:val="000000"/>
          <w:sz w:val="28"/>
        </w:rPr>
        <w:t>
      56) в строке 100.17.056:</w:t>
      </w:r>
    </w:p>
    <w:bookmarkEnd w:id="1120"/>
    <w:bookmarkStart w:name="z1133" w:id="1121"/>
    <w:p>
      <w:pPr>
        <w:spacing w:after="0"/>
        <w:ind w:left="0"/>
        <w:jc w:val="both"/>
      </w:pPr>
      <w:r>
        <w:rPr>
          <w:rFonts w:ascii="Times New Roman"/>
          <w:b w:val="false"/>
          <w:i w:val="false"/>
          <w:color w:val="000000"/>
          <w:sz w:val="28"/>
        </w:rPr>
        <w:t>
      в графе В указываются сверхнормативные потери, порча и недостача товарно-материальных ценностей, другие непроизводственные расходы и потери;</w:t>
      </w:r>
    </w:p>
    <w:bookmarkEnd w:id="1121"/>
    <w:bookmarkStart w:name="z1134" w:id="1122"/>
    <w:p>
      <w:pPr>
        <w:spacing w:after="0"/>
        <w:ind w:left="0"/>
        <w:jc w:val="both"/>
      </w:pPr>
      <w:r>
        <w:rPr>
          <w:rFonts w:ascii="Times New Roman"/>
          <w:b w:val="false"/>
          <w:i w:val="false"/>
          <w:color w:val="000000"/>
          <w:sz w:val="28"/>
        </w:rPr>
        <w:t>
      57) в строке 100.17.057:</w:t>
      </w:r>
    </w:p>
    <w:bookmarkEnd w:id="1122"/>
    <w:bookmarkStart w:name="z1135" w:id="1123"/>
    <w:p>
      <w:pPr>
        <w:spacing w:after="0"/>
        <w:ind w:left="0"/>
        <w:jc w:val="both"/>
      </w:pPr>
      <w:r>
        <w:rPr>
          <w:rFonts w:ascii="Times New Roman"/>
          <w:b w:val="false"/>
          <w:i w:val="false"/>
          <w:color w:val="000000"/>
          <w:sz w:val="28"/>
        </w:rPr>
        <w:t>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w:t>
      </w:r>
    </w:p>
    <w:bookmarkEnd w:id="1123"/>
    <w:bookmarkStart w:name="z1136" w:id="1124"/>
    <w:p>
      <w:pPr>
        <w:spacing w:after="0"/>
        <w:ind w:left="0"/>
        <w:jc w:val="both"/>
      </w:pPr>
      <w:r>
        <w:rPr>
          <w:rFonts w:ascii="Times New Roman"/>
          <w:b w:val="false"/>
          <w:i w:val="false"/>
          <w:color w:val="000000"/>
          <w:sz w:val="28"/>
        </w:rPr>
        <w:t>
      58) в строке 100.17.058:</w:t>
      </w:r>
    </w:p>
    <w:bookmarkEnd w:id="1124"/>
    <w:bookmarkStart w:name="z1137" w:id="1125"/>
    <w:p>
      <w:pPr>
        <w:spacing w:after="0"/>
        <w:ind w:left="0"/>
        <w:jc w:val="both"/>
      </w:pPr>
      <w:r>
        <w:rPr>
          <w:rFonts w:ascii="Times New Roman"/>
          <w:b w:val="false"/>
          <w:i w:val="false"/>
          <w:color w:val="000000"/>
          <w:sz w:val="28"/>
        </w:rPr>
        <w:t>
      в графе В отражается сумма резерва на оплату отпусков работников;</w:t>
      </w:r>
    </w:p>
    <w:bookmarkEnd w:id="1125"/>
    <w:bookmarkStart w:name="z1138" w:id="1126"/>
    <w:p>
      <w:pPr>
        <w:spacing w:after="0"/>
        <w:ind w:left="0"/>
        <w:jc w:val="both"/>
      </w:pPr>
      <w:r>
        <w:rPr>
          <w:rFonts w:ascii="Times New Roman"/>
          <w:b w:val="false"/>
          <w:i w:val="false"/>
          <w:color w:val="000000"/>
          <w:sz w:val="28"/>
        </w:rPr>
        <w:t>
      59) в строке 100.17.059:</w:t>
      </w:r>
    </w:p>
    <w:bookmarkEnd w:id="1126"/>
    <w:bookmarkStart w:name="z1139" w:id="1127"/>
    <w:p>
      <w:pPr>
        <w:spacing w:after="0"/>
        <w:ind w:left="0"/>
        <w:jc w:val="both"/>
      </w:pPr>
      <w:r>
        <w:rPr>
          <w:rFonts w:ascii="Times New Roman"/>
          <w:b w:val="false"/>
          <w:i w:val="false"/>
          <w:color w:val="000000"/>
          <w:sz w:val="28"/>
        </w:rPr>
        <w:t>
      в графе В отражаются резервы на предстоящие расходы на ремонт основных средств;</w:t>
      </w:r>
    </w:p>
    <w:bookmarkEnd w:id="1127"/>
    <w:bookmarkStart w:name="z1140" w:id="1128"/>
    <w:p>
      <w:pPr>
        <w:spacing w:after="0"/>
        <w:ind w:left="0"/>
        <w:jc w:val="both"/>
      </w:pPr>
      <w:r>
        <w:rPr>
          <w:rFonts w:ascii="Times New Roman"/>
          <w:b w:val="false"/>
          <w:i w:val="false"/>
          <w:color w:val="000000"/>
          <w:sz w:val="28"/>
        </w:rPr>
        <w:t>
      60) в строке 100.17.060:</w:t>
      </w:r>
    </w:p>
    <w:bookmarkEnd w:id="1128"/>
    <w:bookmarkStart w:name="z1141" w:id="1129"/>
    <w:p>
      <w:pPr>
        <w:spacing w:after="0"/>
        <w:ind w:left="0"/>
        <w:jc w:val="both"/>
      </w:pPr>
      <w:r>
        <w:rPr>
          <w:rFonts w:ascii="Times New Roman"/>
          <w:b w:val="false"/>
          <w:i w:val="false"/>
          <w:color w:val="000000"/>
          <w:sz w:val="28"/>
        </w:rPr>
        <w:t>
      в графе В отражается сумма других расходов, отраженных в бухгалтерском учете, не отраженных в строках с 100.17.030 В по 100.17.059 В;</w:t>
      </w:r>
    </w:p>
    <w:bookmarkEnd w:id="1129"/>
    <w:bookmarkStart w:name="z1142" w:id="1130"/>
    <w:p>
      <w:pPr>
        <w:spacing w:after="0"/>
        <w:ind w:left="0"/>
        <w:jc w:val="both"/>
      </w:pPr>
      <w:r>
        <w:rPr>
          <w:rFonts w:ascii="Times New Roman"/>
          <w:b w:val="false"/>
          <w:i w:val="false"/>
          <w:color w:val="000000"/>
          <w:sz w:val="28"/>
        </w:rPr>
        <w:t>
      61) в строке 100.17.061:</w:t>
      </w:r>
    </w:p>
    <w:bookmarkEnd w:id="1130"/>
    <w:bookmarkStart w:name="z1143" w:id="1131"/>
    <w:p>
      <w:pPr>
        <w:spacing w:after="0"/>
        <w:ind w:left="0"/>
        <w:jc w:val="both"/>
      </w:pPr>
      <w:r>
        <w:rPr>
          <w:rFonts w:ascii="Times New Roman"/>
          <w:b w:val="false"/>
          <w:i w:val="false"/>
          <w:color w:val="000000"/>
          <w:sz w:val="28"/>
        </w:rPr>
        <w:t>
      в графу А переносится строка 100.00.061;</w:t>
      </w:r>
    </w:p>
    <w:bookmarkEnd w:id="1131"/>
    <w:bookmarkStart w:name="z1144" w:id="1132"/>
    <w:p>
      <w:pPr>
        <w:spacing w:after="0"/>
        <w:ind w:left="0"/>
        <w:jc w:val="both"/>
      </w:pPr>
      <w:r>
        <w:rPr>
          <w:rFonts w:ascii="Times New Roman"/>
          <w:b w:val="false"/>
          <w:i w:val="false"/>
          <w:color w:val="000000"/>
          <w:sz w:val="28"/>
        </w:rPr>
        <w:t>
      62) в строке 100.17.062:</w:t>
      </w:r>
    </w:p>
    <w:bookmarkEnd w:id="1132"/>
    <w:bookmarkStart w:name="z1145" w:id="1133"/>
    <w:p>
      <w:pPr>
        <w:spacing w:after="0"/>
        <w:ind w:left="0"/>
        <w:jc w:val="both"/>
      </w:pPr>
      <w:r>
        <w:rPr>
          <w:rFonts w:ascii="Times New Roman"/>
          <w:b w:val="false"/>
          <w:i w:val="false"/>
          <w:color w:val="000000"/>
          <w:sz w:val="28"/>
        </w:rPr>
        <w:t>
      в графе А указывается сумма, определяемая сложением значений строк с 100.17.030 А по 100.17.053 А с учетом строки 100.17.061;</w:t>
      </w:r>
    </w:p>
    <w:bookmarkEnd w:id="1133"/>
    <w:bookmarkStart w:name="z1146" w:id="1134"/>
    <w:p>
      <w:pPr>
        <w:spacing w:after="0"/>
        <w:ind w:left="0"/>
        <w:jc w:val="both"/>
      </w:pPr>
      <w:r>
        <w:rPr>
          <w:rFonts w:ascii="Times New Roman"/>
          <w:b w:val="false"/>
          <w:i w:val="false"/>
          <w:color w:val="000000"/>
          <w:sz w:val="28"/>
        </w:rPr>
        <w:t>
      в графе В указывается сумма, определяемая сложением значений строк с 100.17.030 В по 100.17.060 В;</w:t>
      </w:r>
    </w:p>
    <w:bookmarkEnd w:id="1134"/>
    <w:bookmarkStart w:name="z1147" w:id="1135"/>
    <w:p>
      <w:pPr>
        <w:spacing w:after="0"/>
        <w:ind w:left="0"/>
        <w:jc w:val="both"/>
      </w:pPr>
      <w:r>
        <w:rPr>
          <w:rFonts w:ascii="Times New Roman"/>
          <w:b w:val="false"/>
          <w:i w:val="false"/>
          <w:color w:val="000000"/>
          <w:sz w:val="28"/>
        </w:rPr>
        <w:t>
      63) в строке 100.17.063:</w:t>
      </w:r>
    </w:p>
    <w:bookmarkEnd w:id="1135"/>
    <w:bookmarkStart w:name="z1148" w:id="1136"/>
    <w:p>
      <w:pPr>
        <w:spacing w:after="0"/>
        <w:ind w:left="0"/>
        <w:jc w:val="both"/>
      </w:pPr>
      <w:r>
        <w:rPr>
          <w:rFonts w:ascii="Times New Roman"/>
          <w:b w:val="false"/>
          <w:i w:val="false"/>
          <w:color w:val="000000"/>
          <w:sz w:val="28"/>
        </w:rPr>
        <w:t>
      в графе С указывается разница между доходами и расходами, определяемая как разность строк 100.17.029 С и 100.17.062 С;</w:t>
      </w:r>
    </w:p>
    <w:bookmarkEnd w:id="1136"/>
    <w:bookmarkStart w:name="z1149" w:id="1137"/>
    <w:p>
      <w:pPr>
        <w:spacing w:after="0"/>
        <w:ind w:left="0"/>
        <w:jc w:val="both"/>
      </w:pPr>
      <w:r>
        <w:rPr>
          <w:rFonts w:ascii="Times New Roman"/>
          <w:b w:val="false"/>
          <w:i w:val="false"/>
          <w:color w:val="000000"/>
          <w:sz w:val="28"/>
        </w:rPr>
        <w:t>
      64) в строке 100.17.064:</w:t>
      </w:r>
    </w:p>
    <w:bookmarkEnd w:id="1137"/>
    <w:bookmarkStart w:name="z1150" w:id="1138"/>
    <w:p>
      <w:pPr>
        <w:spacing w:after="0"/>
        <w:ind w:left="0"/>
        <w:jc w:val="both"/>
      </w:pPr>
      <w:r>
        <w:rPr>
          <w:rFonts w:ascii="Times New Roman"/>
          <w:b w:val="false"/>
          <w:i w:val="false"/>
          <w:color w:val="000000"/>
          <w:sz w:val="28"/>
        </w:rPr>
        <w:t>
      в графе С указывается налогооблагаемый доход, определяемый как сумма строк 100.17.001 и 100.17.002, скорректированный на сумму строки 100.17.063. Данная сумма должна соответствовать налогооблагаемому доходу, определенному как разность строк 100.00.063 и 100.00.065.</w:t>
      </w:r>
    </w:p>
    <w:bookmarkEnd w:id="1138"/>
    <w:bookmarkStart w:name="z1151" w:id="1139"/>
    <w:p>
      <w:pPr>
        <w:spacing w:after="0"/>
        <w:ind w:left="0"/>
        <w:jc w:val="left"/>
      </w:pPr>
      <w:r>
        <w:rPr>
          <w:rFonts w:ascii="Times New Roman"/>
          <w:b/>
          <w:i w:val="false"/>
          <w:color w:val="000000"/>
        </w:rPr>
        <w:t xml:space="preserve"> 20. Составление формы 100.18 - Исчисление налогового</w:t>
      </w:r>
      <w:r>
        <w:br/>
      </w:r>
      <w:r>
        <w:rPr>
          <w:rFonts w:ascii="Times New Roman"/>
          <w:b/>
          <w:i w:val="false"/>
          <w:color w:val="000000"/>
        </w:rPr>
        <w:t>обязательства при получении стандартных налоговых льгот</w:t>
      </w:r>
    </w:p>
    <w:bookmarkEnd w:id="1139"/>
    <w:bookmarkStart w:name="z1152" w:id="1140"/>
    <w:p>
      <w:pPr>
        <w:spacing w:after="0"/>
        <w:ind w:left="0"/>
        <w:jc w:val="both"/>
      </w:pPr>
      <w:r>
        <w:rPr>
          <w:rFonts w:ascii="Times New Roman"/>
          <w:b w:val="false"/>
          <w:i w:val="false"/>
          <w:color w:val="000000"/>
          <w:sz w:val="28"/>
        </w:rPr>
        <w:t>
      80.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заключенным с уполномоченным органом по инвестициям.</w:t>
      </w:r>
    </w:p>
    <w:bookmarkEnd w:id="1140"/>
    <w:bookmarkStart w:name="z1153" w:id="1141"/>
    <w:p>
      <w:pPr>
        <w:spacing w:after="0"/>
        <w:ind w:left="0"/>
        <w:jc w:val="both"/>
      </w:pPr>
      <w:r>
        <w:rPr>
          <w:rFonts w:ascii="Times New Roman"/>
          <w:b w:val="false"/>
          <w:i w:val="false"/>
          <w:color w:val="000000"/>
          <w:sz w:val="28"/>
        </w:rPr>
        <w:t>
      81. В разделе "Расчет суммы корпоративного подоходного налога":</w:t>
      </w:r>
    </w:p>
    <w:bookmarkEnd w:id="1141"/>
    <w:bookmarkStart w:name="z1154" w:id="1142"/>
    <w:p>
      <w:pPr>
        <w:spacing w:after="0"/>
        <w:ind w:left="0"/>
        <w:jc w:val="both"/>
      </w:pPr>
      <w:r>
        <w:rPr>
          <w:rFonts w:ascii="Times New Roman"/>
          <w:b w:val="false"/>
          <w:i w:val="false"/>
          <w:color w:val="000000"/>
          <w:sz w:val="28"/>
        </w:rPr>
        <w:t>
      1) в строке 100.18.001 указывается налогооблагаемый доход, являющийся максимальным из трех налоговых периодов, предшествовавших году заключения контракта с уполномоченным органом по инвестициям;</w:t>
      </w:r>
    </w:p>
    <w:bookmarkEnd w:id="1142"/>
    <w:bookmarkStart w:name="z1155" w:id="1143"/>
    <w:p>
      <w:pPr>
        <w:spacing w:after="0"/>
        <w:ind w:left="0"/>
        <w:jc w:val="both"/>
      </w:pPr>
      <w:r>
        <w:rPr>
          <w:rFonts w:ascii="Times New Roman"/>
          <w:b w:val="false"/>
          <w:i w:val="false"/>
          <w:color w:val="000000"/>
          <w:sz w:val="28"/>
        </w:rPr>
        <w:t>
      2) в строке 100.18.002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w:t>
      </w:r>
    </w:p>
    <w:bookmarkEnd w:id="1143"/>
    <w:bookmarkStart w:name="z1156" w:id="1144"/>
    <w:p>
      <w:pPr>
        <w:spacing w:after="0"/>
        <w:ind w:left="0"/>
        <w:jc w:val="both"/>
      </w:pPr>
      <w:r>
        <w:rPr>
          <w:rFonts w:ascii="Times New Roman"/>
          <w:b w:val="false"/>
          <w:i w:val="false"/>
          <w:color w:val="000000"/>
          <w:sz w:val="28"/>
        </w:rPr>
        <w:t>
      3) в строке 100.18.003 указывается среднегодовой индекс инфляции года, указанного в строке 100.18.002, по отношению к налоговому периоду;</w:t>
      </w:r>
    </w:p>
    <w:bookmarkEnd w:id="1144"/>
    <w:bookmarkStart w:name="z1157" w:id="1145"/>
    <w:p>
      <w:pPr>
        <w:spacing w:after="0"/>
        <w:ind w:left="0"/>
        <w:jc w:val="both"/>
      </w:pPr>
      <w:r>
        <w:rPr>
          <w:rFonts w:ascii="Times New Roman"/>
          <w:b w:val="false"/>
          <w:i w:val="false"/>
          <w:color w:val="000000"/>
          <w:sz w:val="28"/>
        </w:rPr>
        <w:t>
      4) в строке 100.18.004 указывается сумма максимального налогооблагаемого дохода, указанного в строке 100.18.001, с учетом индекса инфляции и определяется как произведение строк 100.18.001 и 100.18.003;</w:t>
      </w:r>
    </w:p>
    <w:bookmarkEnd w:id="1145"/>
    <w:bookmarkStart w:name="z1158" w:id="1146"/>
    <w:p>
      <w:pPr>
        <w:spacing w:after="0"/>
        <w:ind w:left="0"/>
        <w:jc w:val="both"/>
      </w:pPr>
      <w:r>
        <w:rPr>
          <w:rFonts w:ascii="Times New Roman"/>
          <w:b w:val="false"/>
          <w:i w:val="false"/>
          <w:color w:val="000000"/>
          <w:sz w:val="28"/>
        </w:rPr>
        <w:t>
      5) в строке 100.18.005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p>
    <w:bookmarkEnd w:id="1146"/>
    <w:bookmarkStart w:name="z1159" w:id="1147"/>
    <w:p>
      <w:pPr>
        <w:spacing w:after="0"/>
        <w:ind w:left="0"/>
        <w:jc w:val="both"/>
      </w:pPr>
      <w:r>
        <w:rPr>
          <w:rFonts w:ascii="Times New Roman"/>
          <w:b w:val="false"/>
          <w:i w:val="false"/>
          <w:color w:val="000000"/>
          <w:sz w:val="28"/>
        </w:rPr>
        <w:t>
      6) в строке 100.18.006 указывается сумма максимального налогооблагаемого дохода с учетом среднегодового индекса инфляции и количества месяцев действия контракта в налоговом периоде и определяется как отношение произведения строк 100.18.004 и 100.18.005 к 12 (100.18.004 х 100.18.005/12);</w:t>
      </w:r>
    </w:p>
    <w:bookmarkEnd w:id="1147"/>
    <w:bookmarkStart w:name="z1160" w:id="1148"/>
    <w:p>
      <w:pPr>
        <w:spacing w:after="0"/>
        <w:ind w:left="0"/>
        <w:jc w:val="both"/>
      </w:pPr>
      <w:r>
        <w:rPr>
          <w:rFonts w:ascii="Times New Roman"/>
          <w:b w:val="false"/>
          <w:i w:val="false"/>
          <w:color w:val="000000"/>
          <w:sz w:val="28"/>
        </w:rPr>
        <w:t>
      7) в строке 100.18.007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w:t>
      </w:r>
    </w:p>
    <w:bookmarkEnd w:id="1148"/>
    <w:bookmarkStart w:name="z1161" w:id="1149"/>
    <w:p>
      <w:pPr>
        <w:spacing w:after="0"/>
        <w:ind w:left="0"/>
        <w:jc w:val="both"/>
      </w:pPr>
      <w:r>
        <w:rPr>
          <w:rFonts w:ascii="Times New Roman"/>
          <w:b w:val="false"/>
          <w:i w:val="false"/>
          <w:color w:val="000000"/>
          <w:sz w:val="28"/>
        </w:rPr>
        <w:t>
      8) в строке 100.18.008 указывается сумма льготируемого прироста налогооблагаемого дохода (в случае отсутствия налогооблагаемого дохода, подлежащего отражению по строке 100.18.001), полученного от деятельности по контракту, определяемого как разность строк 100.18.007 и 100.18.004;</w:t>
      </w:r>
    </w:p>
    <w:bookmarkEnd w:id="1149"/>
    <w:bookmarkStart w:name="z1162" w:id="1150"/>
    <w:p>
      <w:pPr>
        <w:spacing w:after="0"/>
        <w:ind w:left="0"/>
        <w:jc w:val="both"/>
      </w:pPr>
      <w:r>
        <w:rPr>
          <w:rFonts w:ascii="Times New Roman"/>
          <w:b w:val="false"/>
          <w:i w:val="false"/>
          <w:color w:val="000000"/>
          <w:sz w:val="28"/>
        </w:rPr>
        <w:t>
      9) в строке 100.18.009 указывается ставка корпоративного подоходного налога в соответствии с контрактом;</w:t>
      </w:r>
    </w:p>
    <w:bookmarkEnd w:id="1150"/>
    <w:bookmarkStart w:name="z1163" w:id="1151"/>
    <w:p>
      <w:pPr>
        <w:spacing w:after="0"/>
        <w:ind w:left="0"/>
        <w:jc w:val="both"/>
      </w:pPr>
      <w:r>
        <w:rPr>
          <w:rFonts w:ascii="Times New Roman"/>
          <w:b w:val="false"/>
          <w:i w:val="false"/>
          <w:color w:val="000000"/>
          <w:sz w:val="28"/>
        </w:rPr>
        <w:t>
      10) в строке 100.18.010 указывается сумма корпоративного подоходного налога, исчисленного в соответствии с контрактом.</w:t>
      </w:r>
    </w:p>
    <w:bookmarkEnd w:id="1151"/>
    <w:bookmarkStart w:name="z1164" w:id="1152"/>
    <w:p>
      <w:pPr>
        <w:spacing w:after="0"/>
        <w:ind w:left="0"/>
        <w:jc w:val="both"/>
      </w:pPr>
      <w:r>
        <w:rPr>
          <w:rFonts w:ascii="Times New Roman"/>
          <w:b w:val="false"/>
          <w:i w:val="false"/>
          <w:color w:val="000000"/>
          <w:sz w:val="28"/>
        </w:rPr>
        <w:t>
      Строка 100.18.010 переносится в строку 100.00.074 III.</w:t>
      </w:r>
    </w:p>
    <w:bookmarkEnd w:id="1152"/>
    <w:bookmarkStart w:name="z1165" w:id="1153"/>
    <w:p>
      <w:pPr>
        <w:spacing w:after="0"/>
        <w:ind w:left="0"/>
        <w:jc w:val="left"/>
      </w:pPr>
      <w:r>
        <w:rPr>
          <w:rFonts w:ascii="Times New Roman"/>
          <w:b/>
          <w:i w:val="false"/>
          <w:color w:val="000000"/>
        </w:rPr>
        <w:t xml:space="preserve"> 21. Коды видов доходов, валют, стран, международных соглашений</w:t>
      </w:r>
    </w:p>
    <w:bookmarkEnd w:id="1153"/>
    <w:bookmarkStart w:name="z1166" w:id="1154"/>
    <w:p>
      <w:pPr>
        <w:spacing w:after="0"/>
        <w:ind w:left="0"/>
        <w:jc w:val="both"/>
      </w:pPr>
      <w:r>
        <w:rPr>
          <w:rFonts w:ascii="Times New Roman"/>
          <w:b w:val="false"/>
          <w:i w:val="false"/>
          <w:color w:val="000000"/>
          <w:sz w:val="28"/>
        </w:rPr>
        <w:t>
      82. При заполнении Декларации использовать следующую кодировку видов доходов:</w:t>
      </w:r>
    </w:p>
    <w:bookmarkEnd w:id="1154"/>
    <w:bookmarkStart w:name="z1167" w:id="1155"/>
    <w:p>
      <w:pPr>
        <w:spacing w:after="0"/>
        <w:ind w:left="0"/>
        <w:jc w:val="both"/>
      </w:pPr>
      <w:r>
        <w:rPr>
          <w:rFonts w:ascii="Times New Roman"/>
          <w:b w:val="false"/>
          <w:i w:val="false"/>
          <w:color w:val="000000"/>
          <w:sz w:val="28"/>
        </w:rPr>
        <w:t>
      1) доходы из источников в Республике Казахстан:</w:t>
      </w:r>
    </w:p>
    <w:bookmarkEnd w:id="1155"/>
    <w:bookmarkStart w:name="z1168" w:id="1156"/>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1156"/>
    <w:bookmarkStart w:name="z1169" w:id="1157"/>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1157"/>
    <w:bookmarkStart w:name="z1170" w:id="1158"/>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1158"/>
    <w:bookmarkStart w:name="z1171" w:id="1159"/>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p>
    <w:bookmarkEnd w:id="1159"/>
    <w:bookmarkStart w:name="z1172" w:id="1160"/>
    <w:p>
      <w:pPr>
        <w:spacing w:after="0"/>
        <w:ind w:left="0"/>
        <w:jc w:val="both"/>
      </w:pP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p>
    <w:bookmarkEnd w:id="1160"/>
    <w:bookmarkStart w:name="z1173" w:id="1161"/>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p>
    <w:bookmarkEnd w:id="1161"/>
    <w:bookmarkStart w:name="z1174" w:id="1162"/>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p>
    <w:bookmarkEnd w:id="1162"/>
    <w:bookmarkStart w:name="z1175" w:id="1163"/>
    <w:p>
      <w:pPr>
        <w:spacing w:after="0"/>
        <w:ind w:left="0"/>
        <w:jc w:val="both"/>
      </w:pP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p>
    <w:bookmarkEnd w:id="1163"/>
    <w:bookmarkStart w:name="z1176" w:id="1164"/>
    <w:p>
      <w:pPr>
        <w:spacing w:after="0"/>
        <w:ind w:left="0"/>
        <w:jc w:val="both"/>
      </w:pP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p>
    <w:bookmarkEnd w:id="1164"/>
    <w:bookmarkStart w:name="z1177" w:id="1165"/>
    <w:p>
      <w:pPr>
        <w:spacing w:after="0"/>
        <w:ind w:left="0"/>
        <w:jc w:val="both"/>
      </w:pP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p>
    <w:bookmarkEnd w:id="1165"/>
    <w:bookmarkStart w:name="z1178" w:id="1166"/>
    <w:p>
      <w:pPr>
        <w:spacing w:after="0"/>
        <w:ind w:left="0"/>
        <w:jc w:val="both"/>
      </w:pP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p>
    <w:bookmarkEnd w:id="1166"/>
    <w:bookmarkStart w:name="z1179" w:id="1167"/>
    <w:p>
      <w:pPr>
        <w:spacing w:after="0"/>
        <w:ind w:left="0"/>
        <w:jc w:val="both"/>
      </w:pP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1167"/>
    <w:bookmarkStart w:name="z1180" w:id="1168"/>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1168"/>
    <w:bookmarkStart w:name="z1181" w:id="1169"/>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1169"/>
    <w:bookmarkStart w:name="z1182" w:id="1170"/>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1170"/>
    <w:bookmarkStart w:name="z1183" w:id="1171"/>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1171"/>
    <w:bookmarkStart w:name="z1184" w:id="1172"/>
    <w:p>
      <w:pPr>
        <w:spacing w:after="0"/>
        <w:ind w:left="0"/>
        <w:jc w:val="both"/>
      </w:pP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1172"/>
    <w:bookmarkStart w:name="z1185" w:id="1173"/>
    <w:p>
      <w:pPr>
        <w:spacing w:after="0"/>
        <w:ind w:left="0"/>
        <w:jc w:val="both"/>
      </w:pP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1173"/>
    <w:bookmarkStart w:name="z1186" w:id="1174"/>
    <w:p>
      <w:pPr>
        <w:spacing w:after="0"/>
        <w:ind w:left="0"/>
        <w:jc w:val="both"/>
      </w:pPr>
      <w:r>
        <w:rPr>
          <w:rFonts w:ascii="Times New Roman"/>
          <w:b w:val="false"/>
          <w:i w:val="false"/>
          <w:color w:val="000000"/>
          <w:sz w:val="28"/>
        </w:rPr>
        <w:t>
      1080 - доходы в форме дивидендов, поступающих от юридического лица-резидента;</w:t>
      </w:r>
    </w:p>
    <w:bookmarkEnd w:id="1174"/>
    <w:bookmarkStart w:name="z1187" w:id="1175"/>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p>
    <w:bookmarkEnd w:id="1175"/>
    <w:bookmarkStart w:name="z1188" w:id="1176"/>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176"/>
    <w:bookmarkStart w:name="z1189" w:id="1177"/>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p>
    <w:bookmarkEnd w:id="1177"/>
    <w:bookmarkStart w:name="z1190" w:id="1178"/>
    <w:p>
      <w:pPr>
        <w:spacing w:after="0"/>
        <w:ind w:left="0"/>
        <w:jc w:val="both"/>
      </w:pP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1178"/>
    <w:bookmarkStart w:name="z1191" w:id="1179"/>
    <w:p>
      <w:pPr>
        <w:spacing w:after="0"/>
        <w:ind w:left="0"/>
        <w:jc w:val="both"/>
      </w:pP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p>
    <w:bookmarkEnd w:id="1179"/>
    <w:bookmarkStart w:name="z1192" w:id="1180"/>
    <w:p>
      <w:pPr>
        <w:spacing w:after="0"/>
        <w:ind w:left="0"/>
        <w:jc w:val="both"/>
      </w:pP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1180"/>
    <w:bookmarkStart w:name="z1193" w:id="1181"/>
    <w:p>
      <w:pPr>
        <w:spacing w:after="0"/>
        <w:ind w:left="0"/>
        <w:jc w:val="both"/>
      </w:pPr>
      <w:r>
        <w:rPr>
          <w:rFonts w:ascii="Times New Roman"/>
          <w:b w:val="false"/>
          <w:i w:val="false"/>
          <w:color w:val="000000"/>
          <w:sz w:val="28"/>
        </w:rPr>
        <w:t>
      1120 - доходы в форме роялти, получаемые от резидента;</w:t>
      </w:r>
    </w:p>
    <w:bookmarkEnd w:id="1181"/>
    <w:bookmarkStart w:name="z1194" w:id="1182"/>
    <w:p>
      <w:pPr>
        <w:spacing w:after="0"/>
        <w:ind w:left="0"/>
        <w:jc w:val="both"/>
      </w:pP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p>
    <w:bookmarkEnd w:id="1182"/>
    <w:bookmarkStart w:name="z1195" w:id="1183"/>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1183"/>
    <w:bookmarkStart w:name="z1196" w:id="1184"/>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1184"/>
    <w:bookmarkStart w:name="z1197" w:id="1185"/>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1185"/>
    <w:bookmarkStart w:name="z1198" w:id="1186"/>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1186"/>
    <w:bookmarkStart w:name="z1199" w:id="1187"/>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1187"/>
    <w:bookmarkStart w:name="z1200" w:id="1188"/>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1188"/>
    <w:bookmarkStart w:name="z1201" w:id="1189"/>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p>
    <w:bookmarkEnd w:id="1189"/>
    <w:bookmarkStart w:name="z1202" w:id="1190"/>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1190"/>
    <w:bookmarkStart w:name="z1203" w:id="1191"/>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1191"/>
    <w:bookmarkStart w:name="z1204" w:id="1192"/>
    <w:p>
      <w:pPr>
        <w:spacing w:after="0"/>
        <w:ind w:left="0"/>
        <w:jc w:val="both"/>
      </w:pP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p>
    <w:bookmarkEnd w:id="1192"/>
    <w:bookmarkStart w:name="z1205" w:id="1193"/>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1193"/>
    <w:bookmarkStart w:name="z1206" w:id="1194"/>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1194"/>
    <w:bookmarkStart w:name="z1207" w:id="1195"/>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195"/>
    <w:bookmarkStart w:name="z1208" w:id="1196"/>
    <w:p>
      <w:pPr>
        <w:spacing w:after="0"/>
        <w:ind w:left="0"/>
        <w:jc w:val="both"/>
      </w:pP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196"/>
    <w:bookmarkStart w:name="z1209" w:id="1197"/>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1197"/>
    <w:bookmarkStart w:name="z1210" w:id="1198"/>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1198"/>
    <w:bookmarkStart w:name="z1211" w:id="1199"/>
    <w:p>
      <w:pPr>
        <w:spacing w:after="0"/>
        <w:ind w:left="0"/>
        <w:jc w:val="both"/>
      </w:pPr>
      <w:r>
        <w:rPr>
          <w:rFonts w:ascii="Times New Roman"/>
          <w:b w:val="false"/>
          <w:i w:val="false"/>
          <w:color w:val="000000"/>
          <w:sz w:val="28"/>
        </w:rPr>
        <w:t>
      1240 - выигрыши, выплачиваемые резидентом;</w:t>
      </w:r>
    </w:p>
    <w:bookmarkEnd w:id="1199"/>
    <w:bookmarkStart w:name="z1212" w:id="1200"/>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1200"/>
    <w:bookmarkStart w:name="z1213" w:id="1201"/>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1201"/>
    <w:bookmarkStart w:name="z1214" w:id="1202"/>
    <w:p>
      <w:pPr>
        <w:spacing w:after="0"/>
        <w:ind w:left="0"/>
        <w:jc w:val="both"/>
      </w:pPr>
      <w:r>
        <w:rPr>
          <w:rFonts w:ascii="Times New Roman"/>
          <w:b w:val="false"/>
          <w:i w:val="false"/>
          <w:color w:val="000000"/>
          <w:sz w:val="28"/>
        </w:rPr>
        <w:t>
      1260 - доходы в форме безвозмездного получения имущества, находящегося в Республике Казахстан;</w:t>
      </w:r>
    </w:p>
    <w:bookmarkEnd w:id="1202"/>
    <w:bookmarkStart w:name="z1215" w:id="1203"/>
    <w:p>
      <w:pPr>
        <w:spacing w:after="0"/>
        <w:ind w:left="0"/>
        <w:jc w:val="both"/>
      </w:pPr>
      <w:r>
        <w:rPr>
          <w:rFonts w:ascii="Times New Roman"/>
          <w:b w:val="false"/>
          <w:i w:val="false"/>
          <w:color w:val="000000"/>
          <w:sz w:val="28"/>
        </w:rPr>
        <w:t>
      1261 - доходы от безвозмездно полученного имущества, находящегося в Республике Казахстан;</w:t>
      </w:r>
    </w:p>
    <w:bookmarkEnd w:id="1203"/>
    <w:bookmarkStart w:name="z1216" w:id="1204"/>
    <w:p>
      <w:pPr>
        <w:spacing w:after="0"/>
        <w:ind w:left="0"/>
        <w:jc w:val="both"/>
      </w:pPr>
      <w:r>
        <w:rPr>
          <w:rFonts w:ascii="Times New Roman"/>
          <w:b w:val="false"/>
          <w:i w:val="false"/>
          <w:color w:val="000000"/>
          <w:sz w:val="28"/>
        </w:rPr>
        <w:t>
      1270 - доходы по производным финансовым инструментам;</w:t>
      </w:r>
    </w:p>
    <w:bookmarkEnd w:id="1204"/>
    <w:bookmarkStart w:name="z1217" w:id="1205"/>
    <w:p>
      <w:pPr>
        <w:spacing w:after="0"/>
        <w:ind w:left="0"/>
        <w:jc w:val="both"/>
      </w:pPr>
      <w:r>
        <w:rPr>
          <w:rFonts w:ascii="Times New Roman"/>
          <w:b w:val="false"/>
          <w:i w:val="false"/>
          <w:color w:val="000000"/>
          <w:sz w:val="28"/>
        </w:rPr>
        <w:t>
      1280 - доходы от списания обязательств;</w:t>
      </w:r>
    </w:p>
    <w:bookmarkEnd w:id="1205"/>
    <w:bookmarkStart w:name="z1218" w:id="1206"/>
    <w:p>
      <w:pPr>
        <w:spacing w:after="0"/>
        <w:ind w:left="0"/>
        <w:jc w:val="both"/>
      </w:pPr>
      <w:r>
        <w:rPr>
          <w:rFonts w:ascii="Times New Roman"/>
          <w:b w:val="false"/>
          <w:i w:val="false"/>
          <w:color w:val="000000"/>
          <w:sz w:val="28"/>
        </w:rPr>
        <w:t>
      1290 - доходы по сомнительным обязательствам;</w:t>
      </w:r>
    </w:p>
    <w:bookmarkEnd w:id="1206"/>
    <w:bookmarkStart w:name="z1219" w:id="1207"/>
    <w:p>
      <w:pPr>
        <w:spacing w:after="0"/>
        <w:ind w:left="0"/>
        <w:jc w:val="both"/>
      </w:pP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p>
    <w:bookmarkEnd w:id="1207"/>
    <w:bookmarkStart w:name="z1220" w:id="1208"/>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1208"/>
    <w:bookmarkStart w:name="z1221" w:id="1209"/>
    <w:p>
      <w:pPr>
        <w:spacing w:after="0"/>
        <w:ind w:left="0"/>
        <w:jc w:val="both"/>
      </w:pP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p>
    <w:bookmarkEnd w:id="1209"/>
    <w:bookmarkStart w:name="z1222" w:id="1210"/>
    <w:p>
      <w:pPr>
        <w:spacing w:after="0"/>
        <w:ind w:left="0"/>
        <w:jc w:val="both"/>
      </w:pPr>
      <w:r>
        <w:rPr>
          <w:rFonts w:ascii="Times New Roman"/>
          <w:b w:val="false"/>
          <w:i w:val="false"/>
          <w:color w:val="000000"/>
          <w:sz w:val="28"/>
        </w:rPr>
        <w:t>
      1330 - доходы от выбытия фиксированных активов;</w:t>
      </w:r>
    </w:p>
    <w:bookmarkEnd w:id="1210"/>
    <w:bookmarkStart w:name="z1223" w:id="1211"/>
    <w:p>
      <w:pPr>
        <w:spacing w:after="0"/>
        <w:ind w:left="0"/>
        <w:jc w:val="both"/>
      </w:pP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1211"/>
    <w:bookmarkStart w:name="z1224" w:id="1212"/>
    <w:p>
      <w:pPr>
        <w:spacing w:after="0"/>
        <w:ind w:left="0"/>
        <w:jc w:val="both"/>
      </w:pP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1212"/>
    <w:bookmarkStart w:name="z1225" w:id="1213"/>
    <w:p>
      <w:pPr>
        <w:spacing w:after="0"/>
        <w:ind w:left="0"/>
        <w:jc w:val="both"/>
      </w:pPr>
      <w:r>
        <w:rPr>
          <w:rFonts w:ascii="Times New Roman"/>
          <w:b w:val="false"/>
          <w:i w:val="false"/>
          <w:color w:val="000000"/>
          <w:sz w:val="28"/>
        </w:rPr>
        <w:t>
      1360 - доходы от осуществления совместной деятельности;</w:t>
      </w:r>
    </w:p>
    <w:bookmarkEnd w:id="1213"/>
    <w:bookmarkStart w:name="z1226" w:id="1214"/>
    <w:p>
      <w:pPr>
        <w:spacing w:after="0"/>
        <w:ind w:left="0"/>
        <w:jc w:val="both"/>
      </w:pPr>
      <w:r>
        <w:rPr>
          <w:rFonts w:ascii="Times New Roman"/>
          <w:b w:val="false"/>
          <w:i w:val="false"/>
          <w:color w:val="000000"/>
          <w:sz w:val="28"/>
        </w:rPr>
        <w:t>
      1370 - полученные компенсации по ранее произведенным вычетам;</w:t>
      </w:r>
    </w:p>
    <w:bookmarkEnd w:id="1214"/>
    <w:bookmarkStart w:name="z1227" w:id="1215"/>
    <w:p>
      <w:pPr>
        <w:spacing w:after="0"/>
        <w:ind w:left="0"/>
        <w:jc w:val="both"/>
      </w:pP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215"/>
    <w:bookmarkStart w:name="z1228" w:id="1216"/>
    <w:p>
      <w:pPr>
        <w:spacing w:after="0"/>
        <w:ind w:left="0"/>
        <w:jc w:val="both"/>
      </w:pPr>
      <w:r>
        <w:rPr>
          <w:rFonts w:ascii="Times New Roman"/>
          <w:b w:val="false"/>
          <w:i w:val="false"/>
          <w:color w:val="000000"/>
          <w:sz w:val="28"/>
        </w:rPr>
        <w:t>
      1390 - доходы, полученные при эксплуатации объектов социальной сферы;</w:t>
      </w:r>
    </w:p>
    <w:bookmarkEnd w:id="1216"/>
    <w:bookmarkStart w:name="z1229" w:id="1217"/>
    <w:p>
      <w:pPr>
        <w:spacing w:after="0"/>
        <w:ind w:left="0"/>
        <w:jc w:val="both"/>
      </w:pPr>
      <w:r>
        <w:rPr>
          <w:rFonts w:ascii="Times New Roman"/>
          <w:b w:val="false"/>
          <w:i w:val="false"/>
          <w:color w:val="000000"/>
          <w:sz w:val="28"/>
        </w:rPr>
        <w:t>
      1400 - доходы от продажи предприятия как имущественного комплекса;</w:t>
      </w:r>
    </w:p>
    <w:bookmarkEnd w:id="1217"/>
    <w:bookmarkStart w:name="z1230" w:id="1218"/>
    <w:p>
      <w:pPr>
        <w:spacing w:after="0"/>
        <w:ind w:left="0"/>
        <w:jc w:val="both"/>
      </w:pP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1218"/>
    <w:bookmarkStart w:name="z1231" w:id="1219"/>
    <w:p>
      <w:pPr>
        <w:spacing w:after="0"/>
        <w:ind w:left="0"/>
        <w:jc w:val="both"/>
      </w:pP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p>
    <w:bookmarkEnd w:id="1219"/>
    <w:bookmarkStart w:name="z1232" w:id="1220"/>
    <w:p>
      <w:pPr>
        <w:spacing w:after="0"/>
        <w:ind w:left="0"/>
        <w:jc w:val="both"/>
      </w:pPr>
      <w:r>
        <w:rPr>
          <w:rFonts w:ascii="Times New Roman"/>
          <w:b w:val="false"/>
          <w:i w:val="false"/>
          <w:color w:val="000000"/>
          <w:sz w:val="28"/>
        </w:rPr>
        <w:t>
      2) доходы из источников за пределами Республики Казахстан:</w:t>
      </w:r>
    </w:p>
    <w:bookmarkEnd w:id="1220"/>
    <w:bookmarkStart w:name="z1233" w:id="1221"/>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1221"/>
    <w:bookmarkStart w:name="z1234" w:id="1222"/>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1222"/>
    <w:bookmarkStart w:name="z1235" w:id="1223"/>
    <w:p>
      <w:pPr>
        <w:spacing w:after="0"/>
        <w:ind w:left="0"/>
        <w:jc w:val="both"/>
      </w:pP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bookmarkEnd w:id="1223"/>
    <w:bookmarkStart w:name="z1236" w:id="1224"/>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получаемые резидентом от нерезидента, зарегистрированного в таком государстве;</w:t>
      </w:r>
    </w:p>
    <w:bookmarkEnd w:id="1224"/>
    <w:bookmarkStart w:name="z1237" w:id="1225"/>
    <w:p>
      <w:pPr>
        <w:spacing w:after="0"/>
        <w:ind w:left="0"/>
        <w:jc w:val="both"/>
      </w:pP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p>
    <w:bookmarkEnd w:id="1225"/>
    <w:bookmarkStart w:name="z1238" w:id="1226"/>
    <w:p>
      <w:pPr>
        <w:spacing w:after="0"/>
        <w:ind w:left="0"/>
        <w:jc w:val="both"/>
      </w:pP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p>
    <w:bookmarkEnd w:id="1226"/>
    <w:bookmarkStart w:name="z1239" w:id="1227"/>
    <w:p>
      <w:pPr>
        <w:spacing w:after="0"/>
        <w:ind w:left="0"/>
        <w:jc w:val="both"/>
      </w:pP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p>
    <w:bookmarkEnd w:id="1227"/>
    <w:bookmarkStart w:name="z1240" w:id="1228"/>
    <w:p>
      <w:pPr>
        <w:spacing w:after="0"/>
        <w:ind w:left="0"/>
        <w:jc w:val="both"/>
      </w:pP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p>
    <w:bookmarkEnd w:id="1228"/>
    <w:bookmarkStart w:name="z1241" w:id="1229"/>
    <w:p>
      <w:pPr>
        <w:spacing w:after="0"/>
        <w:ind w:left="0"/>
        <w:jc w:val="both"/>
      </w:pP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1229"/>
    <w:bookmarkStart w:name="z1242" w:id="1230"/>
    <w:p>
      <w:pPr>
        <w:spacing w:after="0"/>
        <w:ind w:left="0"/>
        <w:jc w:val="both"/>
      </w:pP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p>
    <w:bookmarkEnd w:id="1230"/>
    <w:bookmarkStart w:name="z1243" w:id="1231"/>
    <w:p>
      <w:pPr>
        <w:spacing w:after="0"/>
        <w:ind w:left="0"/>
        <w:jc w:val="both"/>
      </w:pP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p>
    <w:bookmarkEnd w:id="1231"/>
    <w:bookmarkStart w:name="z1244" w:id="1232"/>
    <w:p>
      <w:pPr>
        <w:spacing w:after="0"/>
        <w:ind w:left="0"/>
        <w:jc w:val="both"/>
      </w:pP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p>
    <w:bookmarkEnd w:id="1232"/>
    <w:bookmarkStart w:name="z1245" w:id="1233"/>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1233"/>
    <w:bookmarkStart w:name="z1246" w:id="1234"/>
    <w:p>
      <w:pPr>
        <w:spacing w:after="0"/>
        <w:ind w:left="0"/>
        <w:jc w:val="both"/>
      </w:pP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p>
    <w:bookmarkEnd w:id="1234"/>
    <w:bookmarkStart w:name="z1247" w:id="1235"/>
    <w:p>
      <w:pPr>
        <w:spacing w:after="0"/>
        <w:ind w:left="0"/>
        <w:jc w:val="both"/>
      </w:pP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235"/>
    <w:bookmarkStart w:name="z1248" w:id="1236"/>
    <w:p>
      <w:pPr>
        <w:spacing w:after="0"/>
        <w:ind w:left="0"/>
        <w:jc w:val="both"/>
      </w:pP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p>
    <w:bookmarkEnd w:id="1236"/>
    <w:bookmarkStart w:name="z1249" w:id="1237"/>
    <w:p>
      <w:pPr>
        <w:spacing w:after="0"/>
        <w:ind w:left="0"/>
        <w:jc w:val="both"/>
      </w:pP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p>
    <w:bookmarkEnd w:id="1237"/>
    <w:bookmarkStart w:name="z1250" w:id="1238"/>
    <w:p>
      <w:pPr>
        <w:spacing w:after="0"/>
        <w:ind w:left="0"/>
        <w:jc w:val="both"/>
      </w:pPr>
      <w:r>
        <w:rPr>
          <w:rFonts w:ascii="Times New Roman"/>
          <w:b w:val="false"/>
          <w:i w:val="false"/>
          <w:color w:val="000000"/>
          <w:sz w:val="28"/>
        </w:rPr>
        <w:t>
      2120 - доходы в форме роялти, получаемые от нерезидента;</w:t>
      </w:r>
    </w:p>
    <w:bookmarkEnd w:id="1238"/>
    <w:bookmarkStart w:name="z1251" w:id="1239"/>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1239"/>
    <w:bookmarkStart w:name="z1252" w:id="1240"/>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1240"/>
    <w:bookmarkStart w:name="z1253" w:id="1241"/>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p>
    <w:bookmarkEnd w:id="1241"/>
    <w:bookmarkStart w:name="z1254" w:id="1242"/>
    <w:p>
      <w:pPr>
        <w:spacing w:after="0"/>
        <w:ind w:left="0"/>
        <w:jc w:val="both"/>
      </w:pP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p>
    <w:bookmarkEnd w:id="1242"/>
    <w:bookmarkStart w:name="z1255" w:id="1243"/>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p>
    <w:bookmarkEnd w:id="1243"/>
    <w:bookmarkStart w:name="z1256" w:id="1244"/>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p>
    <w:bookmarkEnd w:id="1244"/>
    <w:bookmarkStart w:name="z1257" w:id="1245"/>
    <w:p>
      <w:pPr>
        <w:spacing w:after="0"/>
        <w:ind w:left="0"/>
        <w:jc w:val="both"/>
      </w:pP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p>
    <w:bookmarkEnd w:id="1245"/>
    <w:bookmarkStart w:name="z1258" w:id="1246"/>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bookmarkEnd w:id="1246"/>
    <w:bookmarkStart w:name="z1259" w:id="1247"/>
    <w:p>
      <w:pPr>
        <w:spacing w:after="0"/>
        <w:ind w:left="0"/>
        <w:jc w:val="both"/>
      </w:pP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p>
    <w:bookmarkEnd w:id="1247"/>
    <w:bookmarkStart w:name="z1260" w:id="1248"/>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1248"/>
    <w:bookmarkStart w:name="z1261" w:id="1249"/>
    <w:p>
      <w:pPr>
        <w:spacing w:after="0"/>
        <w:ind w:left="0"/>
        <w:jc w:val="both"/>
      </w:pP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bookmarkEnd w:id="1249"/>
    <w:bookmarkStart w:name="z1262" w:id="1250"/>
    <w:p>
      <w:pPr>
        <w:spacing w:after="0"/>
        <w:ind w:left="0"/>
        <w:jc w:val="both"/>
      </w:pP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bookmarkEnd w:id="1250"/>
    <w:bookmarkStart w:name="z1263" w:id="1251"/>
    <w:p>
      <w:pPr>
        <w:spacing w:after="0"/>
        <w:ind w:left="0"/>
        <w:jc w:val="both"/>
      </w:pP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251"/>
    <w:bookmarkStart w:name="z1264" w:id="1252"/>
    <w:p>
      <w:pPr>
        <w:spacing w:after="0"/>
        <w:ind w:left="0"/>
        <w:jc w:val="both"/>
      </w:pP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252"/>
    <w:bookmarkStart w:name="z1265" w:id="1253"/>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фондами-нерезидентами;</w:t>
      </w:r>
    </w:p>
    <w:bookmarkEnd w:id="1253"/>
    <w:bookmarkStart w:name="z1266" w:id="1254"/>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1254"/>
    <w:bookmarkStart w:name="z1267" w:id="1255"/>
    <w:p>
      <w:pPr>
        <w:spacing w:after="0"/>
        <w:ind w:left="0"/>
        <w:jc w:val="both"/>
      </w:pPr>
      <w:r>
        <w:rPr>
          <w:rFonts w:ascii="Times New Roman"/>
          <w:b w:val="false"/>
          <w:i w:val="false"/>
          <w:color w:val="000000"/>
          <w:sz w:val="28"/>
        </w:rPr>
        <w:t>
      2240 - выигрыши, выплачиваемые нерезидентом;</w:t>
      </w:r>
    </w:p>
    <w:bookmarkEnd w:id="1255"/>
    <w:bookmarkStart w:name="z1268" w:id="1256"/>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1256"/>
    <w:bookmarkStart w:name="z1269" w:id="1257"/>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1257"/>
    <w:bookmarkStart w:name="z1270" w:id="1258"/>
    <w:p>
      <w:pPr>
        <w:spacing w:after="0"/>
        <w:ind w:left="0"/>
        <w:jc w:val="both"/>
      </w:pP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p>
    <w:bookmarkEnd w:id="1258"/>
    <w:bookmarkStart w:name="z1271" w:id="1259"/>
    <w:p>
      <w:pPr>
        <w:spacing w:after="0"/>
        <w:ind w:left="0"/>
        <w:jc w:val="both"/>
      </w:pPr>
      <w:r>
        <w:rPr>
          <w:rFonts w:ascii="Times New Roman"/>
          <w:b w:val="false"/>
          <w:i w:val="false"/>
          <w:color w:val="000000"/>
          <w:sz w:val="28"/>
        </w:rPr>
        <w:t>
      2270 - доходы по производным финансовым инструментам;</w:t>
      </w:r>
    </w:p>
    <w:bookmarkEnd w:id="1259"/>
    <w:bookmarkStart w:name="z1272" w:id="1260"/>
    <w:p>
      <w:pPr>
        <w:spacing w:after="0"/>
        <w:ind w:left="0"/>
        <w:jc w:val="both"/>
      </w:pPr>
      <w:r>
        <w:rPr>
          <w:rFonts w:ascii="Times New Roman"/>
          <w:b w:val="false"/>
          <w:i w:val="false"/>
          <w:color w:val="000000"/>
          <w:sz w:val="28"/>
        </w:rPr>
        <w:t>
      2280 - доходы от списания обязательств;</w:t>
      </w:r>
    </w:p>
    <w:bookmarkEnd w:id="1260"/>
    <w:bookmarkStart w:name="z1273" w:id="1261"/>
    <w:p>
      <w:pPr>
        <w:spacing w:after="0"/>
        <w:ind w:left="0"/>
        <w:jc w:val="both"/>
      </w:pPr>
      <w:r>
        <w:rPr>
          <w:rFonts w:ascii="Times New Roman"/>
          <w:b w:val="false"/>
          <w:i w:val="false"/>
          <w:color w:val="000000"/>
          <w:sz w:val="28"/>
        </w:rPr>
        <w:t>
      2290 - расходы по сомнительным обязательствам, понесенные за пределами Республики Казахстан;</w:t>
      </w:r>
    </w:p>
    <w:bookmarkEnd w:id="1261"/>
    <w:bookmarkStart w:name="z1274" w:id="1262"/>
    <w:p>
      <w:pPr>
        <w:spacing w:after="0"/>
        <w:ind w:left="0"/>
        <w:jc w:val="both"/>
      </w:pP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bookmarkEnd w:id="1262"/>
    <w:bookmarkStart w:name="z1275" w:id="1263"/>
    <w:p>
      <w:pPr>
        <w:spacing w:after="0"/>
        <w:ind w:left="0"/>
        <w:jc w:val="both"/>
      </w:pP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bookmarkEnd w:id="1263"/>
    <w:bookmarkStart w:name="z1276" w:id="1264"/>
    <w:p>
      <w:pPr>
        <w:spacing w:after="0"/>
        <w:ind w:left="0"/>
        <w:jc w:val="both"/>
      </w:pP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p>
    <w:bookmarkEnd w:id="1264"/>
    <w:bookmarkStart w:name="z1277" w:id="1265"/>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1265"/>
    <w:bookmarkStart w:name="z1278" w:id="1266"/>
    <w:p>
      <w:pPr>
        <w:spacing w:after="0"/>
        <w:ind w:left="0"/>
        <w:jc w:val="both"/>
      </w:pP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bookmarkEnd w:id="1266"/>
    <w:bookmarkStart w:name="z1279" w:id="1267"/>
    <w:p>
      <w:pPr>
        <w:spacing w:after="0"/>
        <w:ind w:left="0"/>
        <w:jc w:val="both"/>
      </w:pP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bookmarkEnd w:id="1267"/>
    <w:bookmarkStart w:name="z1280" w:id="1268"/>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1268"/>
    <w:bookmarkStart w:name="z1281" w:id="1269"/>
    <w:p>
      <w:pPr>
        <w:spacing w:after="0"/>
        <w:ind w:left="0"/>
        <w:jc w:val="both"/>
      </w:pPr>
      <w:r>
        <w:rPr>
          <w:rFonts w:ascii="Times New Roman"/>
          <w:b w:val="false"/>
          <w:i w:val="false"/>
          <w:color w:val="000000"/>
          <w:sz w:val="28"/>
        </w:rPr>
        <w:t>
      2370 - ученые компенсации по ранее произведенным вычетам от нерезидента за пределами Республики Казахстан;</w:t>
      </w:r>
    </w:p>
    <w:bookmarkEnd w:id="1269"/>
    <w:bookmarkStart w:name="z1282" w:id="1270"/>
    <w:p>
      <w:pPr>
        <w:spacing w:after="0"/>
        <w:ind w:left="0"/>
        <w:jc w:val="both"/>
      </w:pP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bookmarkEnd w:id="1270"/>
    <w:bookmarkStart w:name="z1283" w:id="1271"/>
    <w:p>
      <w:pPr>
        <w:spacing w:after="0"/>
        <w:ind w:left="0"/>
        <w:jc w:val="both"/>
      </w:pP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p>
    <w:bookmarkEnd w:id="1271"/>
    <w:bookmarkStart w:name="z1284" w:id="1272"/>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1272"/>
    <w:bookmarkStart w:name="z1285" w:id="1273"/>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1273"/>
    <w:bookmarkStart w:name="z1286" w:id="1274"/>
    <w:p>
      <w:pPr>
        <w:spacing w:after="0"/>
        <w:ind w:left="0"/>
        <w:jc w:val="both"/>
      </w:pP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p>
    <w:bookmarkEnd w:id="1274"/>
    <w:bookmarkStart w:name="z1287" w:id="1275"/>
    <w:p>
      <w:pPr>
        <w:spacing w:after="0"/>
        <w:ind w:left="0"/>
        <w:jc w:val="both"/>
      </w:pPr>
      <w:r>
        <w:rPr>
          <w:rFonts w:ascii="Times New Roman"/>
          <w:b w:val="false"/>
          <w:i w:val="false"/>
          <w:color w:val="000000"/>
          <w:sz w:val="28"/>
        </w:rPr>
        <w:t>
      83.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w:t>
      </w:r>
    </w:p>
    <w:bookmarkEnd w:id="1275"/>
    <w:bookmarkStart w:name="z1288" w:id="1276"/>
    <w:p>
      <w:pPr>
        <w:spacing w:after="0"/>
        <w:ind w:left="0"/>
        <w:jc w:val="both"/>
      </w:pPr>
      <w:r>
        <w:rPr>
          <w:rFonts w:ascii="Times New Roman"/>
          <w:b w:val="false"/>
          <w:i w:val="false"/>
          <w:color w:val="000000"/>
          <w:sz w:val="28"/>
        </w:rPr>
        <w:t>
      84.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w:t>
      </w:r>
    </w:p>
    <w:bookmarkEnd w:id="1276"/>
    <w:bookmarkStart w:name="z1289" w:id="1277"/>
    <w:p>
      <w:pPr>
        <w:spacing w:after="0"/>
        <w:ind w:left="0"/>
        <w:jc w:val="both"/>
      </w:pPr>
      <w:r>
        <w:rPr>
          <w:rFonts w:ascii="Times New Roman"/>
          <w:b w:val="false"/>
          <w:i w:val="false"/>
          <w:color w:val="000000"/>
          <w:sz w:val="28"/>
        </w:rPr>
        <w:t>
      85. При заполнении Декларации необходимо использовать следующую кодировку видов международных договоров (соглашений):</w:t>
      </w:r>
    </w:p>
    <w:bookmarkEnd w:id="1277"/>
    <w:bookmarkStart w:name="z1290" w:id="1278"/>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1278"/>
    <w:bookmarkStart w:name="z1291" w:id="1279"/>
    <w:p>
      <w:pPr>
        <w:spacing w:after="0"/>
        <w:ind w:left="0"/>
        <w:jc w:val="both"/>
      </w:pPr>
      <w:r>
        <w:rPr>
          <w:rFonts w:ascii="Times New Roman"/>
          <w:b w:val="false"/>
          <w:i w:val="false"/>
          <w:color w:val="000000"/>
          <w:sz w:val="28"/>
        </w:rPr>
        <w:t>
      02 - Учредительный договор Исламского Банка Развития;</w:t>
      </w:r>
    </w:p>
    <w:bookmarkEnd w:id="1279"/>
    <w:bookmarkStart w:name="z1292" w:id="1280"/>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1280"/>
    <w:bookmarkStart w:name="z1293" w:id="1281"/>
    <w:p>
      <w:pPr>
        <w:spacing w:after="0"/>
        <w:ind w:left="0"/>
        <w:jc w:val="both"/>
      </w:pPr>
      <w:r>
        <w:rPr>
          <w:rFonts w:ascii="Times New Roman"/>
          <w:b w:val="false"/>
          <w:i w:val="false"/>
          <w:color w:val="000000"/>
          <w:sz w:val="28"/>
        </w:rPr>
        <w:t>
      04 - Учредительный договор Азиатского банка развития;</w:t>
      </w:r>
    </w:p>
    <w:bookmarkEnd w:id="1281"/>
    <w:bookmarkStart w:name="z1294" w:id="1282"/>
    <w:p>
      <w:pPr>
        <w:spacing w:after="0"/>
        <w:ind w:left="0"/>
        <w:jc w:val="both"/>
      </w:pPr>
      <w:r>
        <w:rPr>
          <w:rFonts w:ascii="Times New Roman"/>
          <w:b w:val="false"/>
          <w:i w:val="false"/>
          <w:color w:val="000000"/>
          <w:sz w:val="28"/>
        </w:rPr>
        <w:t>
      05- Соглашение по использованию гранта на проект строительства нового правительственного здания;</w:t>
      </w:r>
    </w:p>
    <w:bookmarkEnd w:id="1282"/>
    <w:bookmarkStart w:name="z1295" w:id="1283"/>
    <w:p>
      <w:pPr>
        <w:spacing w:after="0"/>
        <w:ind w:left="0"/>
        <w:jc w:val="both"/>
      </w:pPr>
      <w:r>
        <w:rPr>
          <w:rFonts w:ascii="Times New Roman"/>
          <w:b w:val="false"/>
          <w:i w:val="false"/>
          <w:color w:val="000000"/>
          <w:sz w:val="28"/>
        </w:rPr>
        <w:t>
      06 - Соглашение о финансовом сотрудничестве;</w:t>
      </w:r>
    </w:p>
    <w:bookmarkEnd w:id="1283"/>
    <w:bookmarkStart w:name="z1296" w:id="1284"/>
    <w:p>
      <w:pPr>
        <w:spacing w:after="0"/>
        <w:ind w:left="0"/>
        <w:jc w:val="both"/>
      </w:pPr>
      <w:r>
        <w:rPr>
          <w:rFonts w:ascii="Times New Roman"/>
          <w:b w:val="false"/>
          <w:i w:val="false"/>
          <w:color w:val="000000"/>
          <w:sz w:val="28"/>
        </w:rPr>
        <w:t>
      07 - Меморандум о взаимопонимании;</w:t>
      </w:r>
    </w:p>
    <w:bookmarkEnd w:id="1284"/>
    <w:bookmarkStart w:name="z1297" w:id="1285"/>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1285"/>
    <w:bookmarkStart w:name="z1298" w:id="1286"/>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1286"/>
    <w:bookmarkStart w:name="z1299" w:id="1287"/>
    <w:p>
      <w:pPr>
        <w:spacing w:after="0"/>
        <w:ind w:left="0"/>
        <w:jc w:val="both"/>
      </w:pPr>
      <w:r>
        <w:rPr>
          <w:rFonts w:ascii="Times New Roman"/>
          <w:b w:val="false"/>
          <w:i w:val="false"/>
          <w:color w:val="000000"/>
          <w:sz w:val="28"/>
        </w:rPr>
        <w:t>
      10 - Соглашение Международного валютного фонда;</w:t>
      </w:r>
    </w:p>
    <w:bookmarkEnd w:id="1287"/>
    <w:bookmarkStart w:name="z1300" w:id="1288"/>
    <w:p>
      <w:pPr>
        <w:spacing w:after="0"/>
        <w:ind w:left="0"/>
        <w:jc w:val="both"/>
      </w:pPr>
      <w:r>
        <w:rPr>
          <w:rFonts w:ascii="Times New Roman"/>
          <w:b w:val="false"/>
          <w:i w:val="false"/>
          <w:color w:val="000000"/>
          <w:sz w:val="28"/>
        </w:rPr>
        <w:t>
      11 - Соглашение Международной финансовой корпорации;</w:t>
      </w:r>
    </w:p>
    <w:bookmarkEnd w:id="1288"/>
    <w:bookmarkStart w:name="z1301" w:id="1289"/>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1289"/>
    <w:bookmarkStart w:name="z1302" w:id="1290"/>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1290"/>
    <w:bookmarkStart w:name="z1303" w:id="1291"/>
    <w:p>
      <w:pPr>
        <w:spacing w:after="0"/>
        <w:ind w:left="0"/>
        <w:jc w:val="both"/>
      </w:pPr>
      <w:r>
        <w:rPr>
          <w:rFonts w:ascii="Times New Roman"/>
          <w:b w:val="false"/>
          <w:i w:val="false"/>
          <w:color w:val="000000"/>
          <w:sz w:val="28"/>
        </w:rPr>
        <w:t>
      14 - Венская конвенция о дипломатических сношениях;</w:t>
      </w:r>
    </w:p>
    <w:bookmarkEnd w:id="1291"/>
    <w:bookmarkStart w:name="z1304" w:id="1292"/>
    <w:p>
      <w:pPr>
        <w:spacing w:after="0"/>
        <w:ind w:left="0"/>
        <w:jc w:val="both"/>
      </w:pPr>
      <w:r>
        <w:rPr>
          <w:rFonts w:ascii="Times New Roman"/>
          <w:b w:val="false"/>
          <w:i w:val="false"/>
          <w:color w:val="000000"/>
          <w:sz w:val="28"/>
        </w:rPr>
        <w:t>
      15 - Договор по созданию Университета Центральной Азии;</w:t>
      </w:r>
    </w:p>
    <w:bookmarkEnd w:id="1292"/>
    <w:bookmarkStart w:name="z1305" w:id="1293"/>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1293"/>
    <w:bookmarkStart w:name="z1306" w:id="1294"/>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1294"/>
    <w:bookmarkStart w:name="z1307" w:id="1295"/>
    <w:p>
      <w:pPr>
        <w:spacing w:after="0"/>
        <w:ind w:left="0"/>
        <w:jc w:val="both"/>
      </w:pPr>
      <w:r>
        <w:rPr>
          <w:rFonts w:ascii="Times New Roman"/>
          <w:b w:val="false"/>
          <w:i w:val="false"/>
          <w:color w:val="000000"/>
          <w:sz w:val="28"/>
        </w:rPr>
        <w:t>
      18 - Соглашение о воздушном сообщении;</w:t>
      </w:r>
    </w:p>
    <w:bookmarkEnd w:id="1295"/>
    <w:bookmarkStart w:name="z1308" w:id="1296"/>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1296"/>
    <w:bookmarkStart w:name="z1309" w:id="1297"/>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1297"/>
    <w:bookmarkStart w:name="z1310" w:id="1298"/>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1298"/>
    <w:bookmarkStart w:name="z1311" w:id="1299"/>
    <w:p>
      <w:pPr>
        <w:spacing w:after="0"/>
        <w:ind w:left="0"/>
        <w:jc w:val="both"/>
      </w:pPr>
      <w:r>
        <w:rPr>
          <w:rFonts w:ascii="Times New Roman"/>
          <w:b w:val="false"/>
          <w:i w:val="false"/>
          <w:color w:val="000000"/>
          <w:sz w:val="28"/>
        </w:rPr>
        <w:t>
      22 - Иные международные договоры (соглашения, конвенции).</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Графические формы 100.00-100.18 к Правилам составления налоговой отчетности в Базе данных не приводятся, при необходимости их можно получить на электронном носителе в РЦПИ.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2009 года № 565</w:t>
            </w:r>
          </w:p>
        </w:tc>
      </w:tr>
    </w:tbl>
    <w:bookmarkStart w:name="z1313" w:id="1300"/>
    <w:p>
      <w:pPr>
        <w:spacing w:after="0"/>
        <w:ind w:left="0"/>
        <w:jc w:val="left"/>
      </w:pPr>
      <w:r>
        <w:rPr>
          <w:rFonts w:ascii="Times New Roman"/>
          <w:b/>
          <w:i w:val="false"/>
          <w:color w:val="000000"/>
        </w:rPr>
        <w:t xml:space="preserve"> 18. Составление формы 110.16 -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w:t>
      </w:r>
      <w:r>
        <w:br/>
      </w:r>
      <w:r>
        <w:rPr>
          <w:rFonts w:ascii="Times New Roman"/>
          <w:b/>
          <w:i w:val="false"/>
          <w:color w:val="000000"/>
        </w:rPr>
        <w:t>налога и зачета</w:t>
      </w:r>
    </w:p>
    <w:bookmarkEnd w:id="1300"/>
    <w:bookmarkStart w:name="z1314" w:id="1301"/>
    <w:p>
      <w:pPr>
        <w:spacing w:after="0"/>
        <w:ind w:left="0"/>
        <w:jc w:val="both"/>
      </w:pPr>
      <w:r>
        <w:rPr>
          <w:rFonts w:ascii="Times New Roman"/>
          <w:b w:val="false"/>
          <w:i w:val="false"/>
          <w:color w:val="000000"/>
          <w:sz w:val="28"/>
        </w:rPr>
        <w:t xml:space="preserve">
      57.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1301"/>
    <w:bookmarkStart w:name="z1315" w:id="1302"/>
    <w:p>
      <w:pPr>
        <w:spacing w:after="0"/>
        <w:ind w:left="0"/>
        <w:jc w:val="both"/>
      </w:pPr>
      <w:r>
        <w:rPr>
          <w:rFonts w:ascii="Times New Roman"/>
          <w:b w:val="false"/>
          <w:i w:val="false"/>
          <w:color w:val="000000"/>
          <w:sz w:val="28"/>
        </w:rPr>
        <w:t>
      58. В разделе "Показатели":</w:t>
      </w:r>
    </w:p>
    <w:bookmarkEnd w:id="1302"/>
    <w:bookmarkStart w:name="z1316" w:id="1303"/>
    <w:p>
      <w:pPr>
        <w:spacing w:after="0"/>
        <w:ind w:left="0"/>
        <w:jc w:val="both"/>
      </w:pPr>
      <w:r>
        <w:rPr>
          <w:rFonts w:ascii="Times New Roman"/>
          <w:b w:val="false"/>
          <w:i w:val="false"/>
          <w:color w:val="000000"/>
          <w:sz w:val="28"/>
        </w:rPr>
        <w:t>
      1) в графе А указывается порядковый номер строки;</w:t>
      </w:r>
    </w:p>
    <w:bookmarkEnd w:id="1303"/>
    <w:bookmarkStart w:name="z1317" w:id="1304"/>
    <w:p>
      <w:pPr>
        <w:spacing w:after="0"/>
        <w:ind w:left="0"/>
        <w:jc w:val="both"/>
      </w:pPr>
      <w:r>
        <w:rPr>
          <w:rFonts w:ascii="Times New Roman"/>
          <w:b w:val="false"/>
          <w:i w:val="false"/>
          <w:color w:val="000000"/>
          <w:sz w:val="28"/>
        </w:rPr>
        <w:t>
      2) в графе В указывается код страны согласно пункту 65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код страны резидентства нерезидента, зарегистрированного в государстве с льготным налогообложением;</w:t>
      </w:r>
    </w:p>
    <w:bookmarkEnd w:id="1304"/>
    <w:bookmarkStart w:name="z1318" w:id="1305"/>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номер налоговой регистрации нерезидента, зарегистрированного в государстве с льготным налогообложением;</w:t>
      </w:r>
    </w:p>
    <w:bookmarkEnd w:id="1305"/>
    <w:bookmarkStart w:name="z1319" w:id="1306"/>
    <w:p>
      <w:pPr>
        <w:spacing w:after="0"/>
        <w:ind w:left="0"/>
        <w:jc w:val="both"/>
      </w:pPr>
      <w:r>
        <w:rPr>
          <w:rFonts w:ascii="Times New Roman"/>
          <w:b w:val="false"/>
          <w:i w:val="false"/>
          <w:color w:val="000000"/>
          <w:sz w:val="28"/>
        </w:rPr>
        <w:t>
      4) в графе D указывается код вида дохода согласно подпункту 2) пункта 63 настоящих Правил, получаемого налогоплательщиком - резидентом из иностранных источников, не связанного с постоянным учреждением;</w:t>
      </w:r>
    </w:p>
    <w:bookmarkEnd w:id="1306"/>
    <w:bookmarkStart w:name="z1320" w:id="1307"/>
    <w:p>
      <w:pPr>
        <w:spacing w:after="0"/>
        <w:ind w:left="0"/>
        <w:jc w:val="both"/>
      </w:pPr>
      <w:r>
        <w:rPr>
          <w:rFonts w:ascii="Times New Roman"/>
          <w:b w:val="false"/>
          <w:i w:val="false"/>
          <w:color w:val="000000"/>
          <w:sz w:val="28"/>
        </w:rPr>
        <w:t>
      5) в графе Е указывается код валюты получения дохода согласно пункту 64 настоящих Правил;</w:t>
      </w:r>
    </w:p>
    <w:bookmarkEnd w:id="1307"/>
    <w:bookmarkStart w:name="z1321" w:id="1308"/>
    <w:p>
      <w:pPr>
        <w:spacing w:after="0"/>
        <w:ind w:left="0"/>
        <w:jc w:val="both"/>
      </w:pPr>
      <w:r>
        <w:rPr>
          <w:rFonts w:ascii="Times New Roman"/>
          <w:b w:val="false"/>
          <w:i w:val="false"/>
          <w:color w:val="000000"/>
          <w:sz w:val="28"/>
        </w:rPr>
        <w:t>
      6) в графе F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доля участия в уставном капитале нерезидента, выплачивающего доход, в процентах;</w:t>
      </w:r>
    </w:p>
    <w:bookmarkEnd w:id="1308"/>
    <w:bookmarkStart w:name="z1322" w:id="1309"/>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1309"/>
    <w:bookmarkStart w:name="z1323" w:id="1310"/>
    <w:p>
      <w:pPr>
        <w:spacing w:after="0"/>
        <w:ind w:left="0"/>
        <w:jc w:val="both"/>
      </w:pPr>
      <w:r>
        <w:rPr>
          <w:rFonts w:ascii="Times New Roman"/>
          <w:b w:val="false"/>
          <w:i w:val="false"/>
          <w:color w:val="000000"/>
          <w:sz w:val="28"/>
        </w:rPr>
        <w:t>
      8) в графе H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p>
    <w:bookmarkEnd w:id="1310"/>
    <w:bookmarkStart w:name="z1324" w:id="1311"/>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1311"/>
    <w:bookmarkStart w:name="z1325" w:id="1312"/>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1312"/>
    <w:bookmarkStart w:name="z1326" w:id="1313"/>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1313"/>
    <w:bookmarkStart w:name="z1327" w:id="1314"/>
    <w:p>
      <w:pPr>
        <w:spacing w:after="0"/>
        <w:ind w:left="0"/>
        <w:jc w:val="both"/>
      </w:pPr>
      <w:r>
        <w:rPr>
          <w:rFonts w:ascii="Times New Roman"/>
          <w:b w:val="false"/>
          <w:i w:val="false"/>
          <w:color w:val="000000"/>
          <w:sz w:val="28"/>
        </w:rPr>
        <w:t>
      12) в графе L указывается сумма управленческих и общеадминистративных расходов, относимых на вычеты постоянными учреждениями за пределами Республики Казахстан;</w:t>
      </w:r>
    </w:p>
    <w:bookmarkEnd w:id="1314"/>
    <w:bookmarkStart w:name="z1328" w:id="1315"/>
    <w:p>
      <w:pPr>
        <w:spacing w:after="0"/>
        <w:ind w:left="0"/>
        <w:jc w:val="both"/>
      </w:pPr>
      <w:r>
        <w:rPr>
          <w:rFonts w:ascii="Times New Roman"/>
          <w:b w:val="false"/>
          <w:i w:val="false"/>
          <w:color w:val="000000"/>
          <w:sz w:val="28"/>
        </w:rPr>
        <w:t>
      13) в графе M указываются прочие расходы, относимые на вычет постоянными учреждениями за пределами Республики Казахстан;</w:t>
      </w:r>
    </w:p>
    <w:bookmarkEnd w:id="1315"/>
    <w:bookmarkStart w:name="z1329" w:id="1316"/>
    <w:p>
      <w:pPr>
        <w:spacing w:after="0"/>
        <w:ind w:left="0"/>
        <w:jc w:val="both"/>
      </w:pPr>
      <w:r>
        <w:rPr>
          <w:rFonts w:ascii="Times New Roman"/>
          <w:b w:val="false"/>
          <w:i w:val="false"/>
          <w:color w:val="000000"/>
          <w:sz w:val="28"/>
        </w:rPr>
        <w:t>
      14) в графе N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p>
    <w:bookmarkEnd w:id="1316"/>
    <w:bookmarkStart w:name="z1330" w:id="1317"/>
    <w:p>
      <w:pPr>
        <w:spacing w:after="0"/>
        <w:ind w:left="0"/>
        <w:jc w:val="both"/>
      </w:pPr>
      <w:r>
        <w:rPr>
          <w:rFonts w:ascii="Times New Roman"/>
          <w:b w:val="false"/>
          <w:i w:val="false"/>
          <w:color w:val="000000"/>
          <w:sz w:val="28"/>
        </w:rPr>
        <w:t>
      15) в графе O указывается сумма налогооблагаемого дохода от деятельности через постоянное учреждение в иностранном государстве, исчисленного по законодательству иностранного государства;</w:t>
      </w:r>
    </w:p>
    <w:bookmarkEnd w:id="1317"/>
    <w:bookmarkStart w:name="z1331" w:id="1318"/>
    <w:p>
      <w:pPr>
        <w:spacing w:after="0"/>
        <w:ind w:left="0"/>
        <w:jc w:val="both"/>
      </w:pPr>
      <w:r>
        <w:rPr>
          <w:rFonts w:ascii="Times New Roman"/>
          <w:b w:val="false"/>
          <w:i w:val="false"/>
          <w:color w:val="000000"/>
          <w:sz w:val="28"/>
        </w:rPr>
        <w:t>
      16) в графе P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1318"/>
    <w:bookmarkStart w:name="z1332" w:id="1319"/>
    <w:p>
      <w:pPr>
        <w:spacing w:after="0"/>
        <w:ind w:left="0"/>
        <w:jc w:val="both"/>
      </w:pPr>
      <w:r>
        <w:rPr>
          <w:rFonts w:ascii="Times New Roman"/>
          <w:b w:val="false"/>
          <w:i w:val="false"/>
          <w:color w:val="000000"/>
          <w:sz w:val="28"/>
        </w:rPr>
        <w:t>
      17) в графе Q указываются суммы подоходного налога, уплаченного в каждой стране-источнике выплаты доходов;</w:t>
      </w:r>
    </w:p>
    <w:bookmarkEnd w:id="1319"/>
    <w:bookmarkStart w:name="z1333" w:id="1320"/>
    <w:p>
      <w:pPr>
        <w:spacing w:after="0"/>
        <w:ind w:left="0"/>
        <w:jc w:val="both"/>
      </w:pPr>
      <w:r>
        <w:rPr>
          <w:rFonts w:ascii="Times New Roman"/>
          <w:b w:val="false"/>
          <w:i w:val="false"/>
          <w:color w:val="000000"/>
          <w:sz w:val="28"/>
        </w:rPr>
        <w:t>
      18) в графе R указываются ставки подоходного налога, подлежащего зачету при уплате корпоративного подоходного налога в Республике Казахстан;</w:t>
      </w:r>
    </w:p>
    <w:bookmarkEnd w:id="1320"/>
    <w:bookmarkStart w:name="z1334" w:id="1321"/>
    <w:p>
      <w:pPr>
        <w:spacing w:after="0"/>
        <w:ind w:left="0"/>
        <w:jc w:val="both"/>
      </w:pPr>
      <w:r>
        <w:rPr>
          <w:rFonts w:ascii="Times New Roman"/>
          <w:b w:val="false"/>
          <w:i w:val="false"/>
          <w:color w:val="000000"/>
          <w:sz w:val="28"/>
        </w:rPr>
        <w:t xml:space="preserve">
      19) в графе S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1321"/>
    <w:bookmarkStart w:name="z1335" w:id="1322"/>
    <w:p>
      <w:pPr>
        <w:spacing w:after="0"/>
        <w:ind w:left="0"/>
        <w:jc w:val="both"/>
      </w:pPr>
      <w:r>
        <w:rPr>
          <w:rFonts w:ascii="Times New Roman"/>
          <w:b w:val="false"/>
          <w:i w:val="false"/>
          <w:color w:val="000000"/>
          <w:sz w:val="28"/>
        </w:rPr>
        <w:t xml:space="preserve">
      Графы с A по I формы 110.16 заполняются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1322"/>
    <w:bookmarkStart w:name="z1336" w:id="1323"/>
    <w:p>
      <w:pPr>
        <w:spacing w:after="0"/>
        <w:ind w:left="0"/>
        <w:jc w:val="both"/>
      </w:pPr>
      <w:r>
        <w:rPr>
          <w:rFonts w:ascii="Times New Roman"/>
          <w:b w:val="false"/>
          <w:i w:val="false"/>
          <w:color w:val="000000"/>
          <w:sz w:val="28"/>
        </w:rPr>
        <w:t xml:space="preserve">
      Графы с А по F, с J по О формы 110.16 заполняются в соответствии со </w:t>
      </w:r>
      <w:r>
        <w:rPr>
          <w:rFonts w:ascii="Times New Roman"/>
          <w:b w:val="false"/>
          <w:i w:val="false"/>
          <w:color w:val="000000"/>
          <w:sz w:val="28"/>
        </w:rPr>
        <w:t>статьями 221</w:t>
      </w:r>
      <w:r>
        <w:rPr>
          <w:rFonts w:ascii="Times New Roman"/>
          <w:b w:val="false"/>
          <w:i w:val="false"/>
          <w:color w:val="000000"/>
          <w:sz w:val="28"/>
        </w:rPr>
        <w:t xml:space="preserve"> Налогового кодекса.</w:t>
      </w:r>
    </w:p>
    <w:bookmarkEnd w:id="1323"/>
    <w:bookmarkStart w:name="z1337" w:id="1324"/>
    <w:p>
      <w:pPr>
        <w:spacing w:after="0"/>
        <w:ind w:left="0"/>
        <w:jc w:val="both"/>
      </w:pPr>
      <w:r>
        <w:rPr>
          <w:rFonts w:ascii="Times New Roman"/>
          <w:b w:val="false"/>
          <w:i w:val="false"/>
          <w:color w:val="000000"/>
          <w:sz w:val="28"/>
        </w:rPr>
        <w:t xml:space="preserve">
      Графы с А по F, J, K, с N по S формы 110.16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1324"/>
    <w:bookmarkStart w:name="z1338" w:id="1325"/>
    <w:p>
      <w:pPr>
        <w:spacing w:after="0"/>
        <w:ind w:left="0"/>
        <w:jc w:val="both"/>
      </w:pPr>
      <w:r>
        <w:rPr>
          <w:rFonts w:ascii="Times New Roman"/>
          <w:b w:val="false"/>
          <w:i w:val="false"/>
          <w:color w:val="000000"/>
          <w:sz w:val="28"/>
        </w:rPr>
        <w:t>
      Итоговое значение графы I формы 110.16 переносится в строку 110.00.044 I.</w:t>
      </w:r>
    </w:p>
    <w:bookmarkEnd w:id="1325"/>
    <w:bookmarkStart w:name="z1339" w:id="1326"/>
    <w:p>
      <w:pPr>
        <w:spacing w:after="0"/>
        <w:ind w:left="0"/>
        <w:jc w:val="both"/>
      </w:pPr>
      <w:r>
        <w:rPr>
          <w:rFonts w:ascii="Times New Roman"/>
          <w:b w:val="false"/>
          <w:i w:val="false"/>
          <w:color w:val="000000"/>
          <w:sz w:val="28"/>
        </w:rPr>
        <w:t>
      Итоговое значение графы L формы 110.16 переносится в строку 110.13.002.</w:t>
      </w:r>
    </w:p>
    <w:bookmarkEnd w:id="1326"/>
    <w:bookmarkStart w:name="z1340" w:id="1327"/>
    <w:p>
      <w:pPr>
        <w:spacing w:after="0"/>
        <w:ind w:left="0"/>
        <w:jc w:val="both"/>
      </w:pPr>
      <w:r>
        <w:rPr>
          <w:rFonts w:ascii="Times New Roman"/>
          <w:b w:val="false"/>
          <w:i w:val="false"/>
          <w:color w:val="000000"/>
          <w:sz w:val="28"/>
        </w:rPr>
        <w:t>
      Итоговое значение графы S формы 110.16 переносится в строку 110.00.054.</w:t>
      </w:r>
    </w:p>
    <w:bookmarkEnd w:id="132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Графические формы 110.12, 110.16 к Правилам составления налоговой отчетности в Базе данных не приводятся, при необходимости их можно получить на электронном носителе в РЦПИ.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2009 года № 565</w:t>
            </w:r>
          </w:p>
        </w:tc>
      </w:tr>
    </w:tbl>
    <w:bookmarkStart w:name="z1342" w:id="1328"/>
    <w:p>
      <w:pPr>
        <w:spacing w:after="0"/>
        <w:ind w:left="0"/>
        <w:jc w:val="left"/>
      </w:pPr>
      <w:r>
        <w:rPr>
          <w:rFonts w:ascii="Times New Roman"/>
          <w:b/>
          <w:i w:val="false"/>
          <w:color w:val="000000"/>
        </w:rPr>
        <w:t xml:space="preserve"> 6. Составление формы 120.04 - Доходы из иностранных источников</w:t>
      </w:r>
      <w:r>
        <w:br/>
      </w:r>
      <w:r>
        <w:rPr>
          <w:rFonts w:ascii="Times New Roman"/>
          <w:b/>
          <w:i w:val="false"/>
          <w:color w:val="000000"/>
        </w:rPr>
        <w:t>по суммам прибыли или части прибыли компании,</w:t>
      </w:r>
      <w:r>
        <w:br/>
      </w:r>
      <w:r>
        <w:rPr>
          <w:rFonts w:ascii="Times New Roman"/>
          <w:b/>
          <w:i w:val="false"/>
          <w:color w:val="000000"/>
        </w:rPr>
        <w:t>зарегистрированных или расположенных в стране с льготным</w:t>
      </w:r>
      <w:r>
        <w:br/>
      </w:r>
      <w:r>
        <w:rPr>
          <w:rFonts w:ascii="Times New Roman"/>
          <w:b/>
          <w:i w:val="false"/>
          <w:color w:val="000000"/>
        </w:rPr>
        <w:t>налогообложением. Суммы уплаченного иностранного налога и зачет</w:t>
      </w:r>
    </w:p>
    <w:bookmarkEnd w:id="1328"/>
    <w:bookmarkStart w:name="z1343" w:id="1329"/>
    <w:p>
      <w:pPr>
        <w:spacing w:after="0"/>
        <w:ind w:left="0"/>
        <w:jc w:val="both"/>
      </w:pPr>
      <w:r>
        <w:rPr>
          <w:rFonts w:ascii="Times New Roman"/>
          <w:b w:val="false"/>
          <w:i w:val="false"/>
          <w:color w:val="000000"/>
          <w:sz w:val="28"/>
        </w:rPr>
        <w:t>
      34. Данная форма подлежит заполнению налогоплательщиком-резидентом в обязательном порядке и предназначена для:</w:t>
      </w:r>
    </w:p>
    <w:bookmarkEnd w:id="1329"/>
    <w:bookmarkStart w:name="z1344" w:id="1330"/>
    <w:p>
      <w:pPr>
        <w:spacing w:after="0"/>
        <w:ind w:left="0"/>
        <w:jc w:val="both"/>
      </w:pPr>
      <w:r>
        <w:rPr>
          <w:rFonts w:ascii="Times New Roman"/>
          <w:b w:val="false"/>
          <w:i w:val="false"/>
          <w:color w:val="000000"/>
          <w:sz w:val="28"/>
        </w:rPr>
        <w:t xml:space="preserve">
      1)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1330"/>
    <w:bookmarkStart w:name="z1345" w:id="1331"/>
    <w:p>
      <w:pPr>
        <w:spacing w:after="0"/>
        <w:ind w:left="0"/>
        <w:jc w:val="both"/>
      </w:pPr>
      <w:r>
        <w:rPr>
          <w:rFonts w:ascii="Times New Roman"/>
          <w:b w:val="false"/>
          <w:i w:val="false"/>
          <w:color w:val="000000"/>
          <w:sz w:val="28"/>
        </w:rPr>
        <w:t xml:space="preserve">
      2)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статьями </w:t>
      </w:r>
      <w:r>
        <w:rPr>
          <w:rFonts w:ascii="Times New Roman"/>
          <w:b w:val="false"/>
          <w:i w:val="false"/>
          <w:color w:val="000000"/>
          <w:sz w:val="28"/>
        </w:rPr>
        <w:t>85</w:t>
      </w:r>
      <w:r>
        <w:rPr>
          <w:rFonts w:ascii="Times New Roman"/>
          <w:b w:val="false"/>
          <w:i w:val="false"/>
          <w:color w:val="000000"/>
          <w:sz w:val="28"/>
        </w:rPr>
        <w:t xml:space="preserve">  Налогового кодекса и </w:t>
      </w:r>
      <w:r>
        <w:rPr>
          <w:rFonts w:ascii="Times New Roman"/>
          <w:b w:val="false"/>
          <w:i w:val="false"/>
          <w:color w:val="000000"/>
          <w:sz w:val="28"/>
        </w:rPr>
        <w:t>23</w:t>
      </w:r>
      <w:r>
        <w:rPr>
          <w:rFonts w:ascii="Times New Roman"/>
          <w:b w:val="false"/>
          <w:i w:val="false"/>
          <w:color w:val="000000"/>
          <w:sz w:val="28"/>
        </w:rPr>
        <w:t xml:space="preserve"> Закона о введении. При этом такие доходы подлежат отражению в формах 120.01 и 120.02 Декларации.</w:t>
      </w:r>
    </w:p>
    <w:bookmarkEnd w:id="1331"/>
    <w:bookmarkStart w:name="z1346" w:id="1332"/>
    <w:p>
      <w:pPr>
        <w:spacing w:after="0"/>
        <w:ind w:left="0"/>
        <w:jc w:val="both"/>
      </w:pPr>
      <w:r>
        <w:rPr>
          <w:rFonts w:ascii="Times New Roman"/>
          <w:b w:val="false"/>
          <w:i w:val="false"/>
          <w:color w:val="000000"/>
          <w:sz w:val="28"/>
        </w:rPr>
        <w:t xml:space="preserve">
      3) определения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Определение страны со льготным налогообложением предусмотрено </w:t>
      </w:r>
      <w:r>
        <w:rPr>
          <w:rFonts w:ascii="Times New Roman"/>
          <w:b w:val="false"/>
          <w:i w:val="false"/>
          <w:color w:val="000000"/>
          <w:sz w:val="28"/>
        </w:rPr>
        <w:t>пунктом 4</w:t>
      </w:r>
      <w:r>
        <w:rPr>
          <w:rFonts w:ascii="Times New Roman"/>
          <w:b w:val="false"/>
          <w:i w:val="false"/>
          <w:color w:val="000000"/>
          <w:sz w:val="28"/>
        </w:rPr>
        <w:t xml:space="preserve"> статьи 224 Налогового кодекса.</w:t>
      </w:r>
    </w:p>
    <w:bookmarkEnd w:id="1332"/>
    <w:bookmarkStart w:name="z1347" w:id="1333"/>
    <w:p>
      <w:pPr>
        <w:spacing w:after="0"/>
        <w:ind w:left="0"/>
        <w:jc w:val="both"/>
      </w:pPr>
      <w:r>
        <w:rPr>
          <w:rFonts w:ascii="Times New Roman"/>
          <w:b w:val="false"/>
          <w:i w:val="false"/>
          <w:color w:val="000000"/>
          <w:sz w:val="28"/>
        </w:rPr>
        <w:t>
      35. В разделе "Расчетные показатели":</w:t>
      </w:r>
    </w:p>
    <w:bookmarkEnd w:id="1333"/>
    <w:bookmarkStart w:name="z1348" w:id="1334"/>
    <w:p>
      <w:pPr>
        <w:spacing w:after="0"/>
        <w:ind w:left="0"/>
        <w:jc w:val="both"/>
      </w:pPr>
      <w:r>
        <w:rPr>
          <w:rFonts w:ascii="Times New Roman"/>
          <w:b w:val="false"/>
          <w:i w:val="false"/>
          <w:color w:val="000000"/>
          <w:sz w:val="28"/>
        </w:rPr>
        <w:t>
      1) в графе А указывается порядковый номер строки;</w:t>
      </w:r>
    </w:p>
    <w:bookmarkEnd w:id="1334"/>
    <w:bookmarkStart w:name="z1349" w:id="1335"/>
    <w:p>
      <w:pPr>
        <w:spacing w:after="0"/>
        <w:ind w:left="0"/>
        <w:jc w:val="both"/>
      </w:pPr>
      <w:r>
        <w:rPr>
          <w:rFonts w:ascii="Times New Roman"/>
          <w:b w:val="false"/>
          <w:i w:val="false"/>
          <w:color w:val="000000"/>
          <w:sz w:val="28"/>
        </w:rPr>
        <w:t>
      2) в графе В указывается код страны, согласно пункту 40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код страны резидентства нерезидента, зарегистрированного в государстве с льготным налогообложением;</w:t>
      </w:r>
    </w:p>
    <w:bookmarkEnd w:id="1335"/>
    <w:bookmarkStart w:name="z1350" w:id="1336"/>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номер налоговой регистрации нерезидента, зарегистрированного в государстве с льготным налогообложением;</w:t>
      </w:r>
    </w:p>
    <w:bookmarkEnd w:id="1336"/>
    <w:bookmarkStart w:name="z1351" w:id="1337"/>
    <w:p>
      <w:pPr>
        <w:spacing w:after="0"/>
        <w:ind w:left="0"/>
        <w:jc w:val="both"/>
      </w:pPr>
      <w:r>
        <w:rPr>
          <w:rFonts w:ascii="Times New Roman"/>
          <w:b w:val="false"/>
          <w:i w:val="false"/>
          <w:color w:val="000000"/>
          <w:sz w:val="28"/>
        </w:rPr>
        <w:t>
      4) в графе D указывается код вида дохода согласно пункту 39 настоящих Правил, получаемого налогоплательщиком - резидентом из иностранных источников, не связанного с постоянным учреждением;</w:t>
      </w:r>
    </w:p>
    <w:bookmarkEnd w:id="1337"/>
    <w:bookmarkStart w:name="z1352" w:id="1338"/>
    <w:p>
      <w:pPr>
        <w:spacing w:after="0"/>
        <w:ind w:left="0"/>
        <w:jc w:val="both"/>
      </w:pPr>
      <w:r>
        <w:rPr>
          <w:rFonts w:ascii="Times New Roman"/>
          <w:b w:val="false"/>
          <w:i w:val="false"/>
          <w:color w:val="000000"/>
          <w:sz w:val="28"/>
        </w:rPr>
        <w:t>
      5) в графе Е указывается код валюты получения дохода, согласно пункту 41 настоящих Правил;</w:t>
      </w:r>
    </w:p>
    <w:bookmarkEnd w:id="1338"/>
    <w:bookmarkStart w:name="z1353" w:id="1339"/>
    <w:p>
      <w:pPr>
        <w:spacing w:after="0"/>
        <w:ind w:left="0"/>
        <w:jc w:val="both"/>
      </w:pPr>
      <w:r>
        <w:rPr>
          <w:rFonts w:ascii="Times New Roman"/>
          <w:b w:val="false"/>
          <w:i w:val="false"/>
          <w:color w:val="000000"/>
          <w:sz w:val="28"/>
        </w:rPr>
        <w:t>
      6) в графе F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1339"/>
    <w:bookmarkStart w:name="z1354" w:id="1340"/>
    <w:p>
      <w:pPr>
        <w:spacing w:after="0"/>
        <w:ind w:left="0"/>
        <w:jc w:val="both"/>
      </w:pPr>
      <w:r>
        <w:rPr>
          <w:rFonts w:ascii="Times New Roman"/>
          <w:b w:val="false"/>
          <w:i w:val="false"/>
          <w:color w:val="000000"/>
          <w:sz w:val="28"/>
        </w:rPr>
        <w:t>
      7) в графе G указывается сумма доходов, указанных в графе F, пересчитанная в национальную валюту по рыночному курсу обмена валюты на день совершения пересчета;</w:t>
      </w:r>
    </w:p>
    <w:bookmarkEnd w:id="1340"/>
    <w:bookmarkStart w:name="z1355" w:id="1341"/>
    <w:p>
      <w:pPr>
        <w:spacing w:after="0"/>
        <w:ind w:left="0"/>
        <w:jc w:val="both"/>
      </w:pPr>
      <w:r>
        <w:rPr>
          <w:rFonts w:ascii="Times New Roman"/>
          <w:b w:val="false"/>
          <w:i w:val="false"/>
          <w:color w:val="000000"/>
          <w:sz w:val="28"/>
        </w:rPr>
        <w:t>
      8) в графе H проставляется отметка о получении дохода доверительным управляющим по договорам доверительного управления имуществом;</w:t>
      </w:r>
    </w:p>
    <w:bookmarkEnd w:id="1341"/>
    <w:bookmarkStart w:name="z1356" w:id="1342"/>
    <w:p>
      <w:pPr>
        <w:spacing w:after="0"/>
        <w:ind w:left="0"/>
        <w:jc w:val="both"/>
      </w:pPr>
      <w:r>
        <w:rPr>
          <w:rFonts w:ascii="Times New Roman"/>
          <w:b w:val="false"/>
          <w:i w:val="false"/>
          <w:color w:val="000000"/>
          <w:sz w:val="28"/>
        </w:rPr>
        <w:t>
      9) в графе I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p>
    <w:bookmarkEnd w:id="1342"/>
    <w:bookmarkStart w:name="z1357" w:id="1343"/>
    <w:p>
      <w:pPr>
        <w:spacing w:after="0"/>
        <w:ind w:left="0"/>
        <w:jc w:val="both"/>
      </w:pPr>
      <w:r>
        <w:rPr>
          <w:rFonts w:ascii="Times New Roman"/>
          <w:b w:val="false"/>
          <w:i w:val="false"/>
          <w:color w:val="000000"/>
          <w:sz w:val="28"/>
        </w:rPr>
        <w:t>
      10) в графе J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1343"/>
    <w:bookmarkStart w:name="z1358" w:id="1344"/>
    <w:p>
      <w:pPr>
        <w:spacing w:after="0"/>
        <w:ind w:left="0"/>
        <w:jc w:val="both"/>
      </w:pPr>
      <w:r>
        <w:rPr>
          <w:rFonts w:ascii="Times New Roman"/>
          <w:b w:val="false"/>
          <w:i w:val="false"/>
          <w:color w:val="000000"/>
          <w:sz w:val="28"/>
        </w:rPr>
        <w:t>
      11) в графе K указывается сумма прибыли нерезидента, зарегистрированного в государстве с льготным налогообложением, включаемая в налогооблагаемый доход налогоплательщика-резидента, которая определяется как отношение произведения данных графы J и I к 100 % ((J x I)/100 %), в иностранной валюте;</w:t>
      </w:r>
    </w:p>
    <w:bookmarkEnd w:id="1344"/>
    <w:bookmarkStart w:name="z1359" w:id="1345"/>
    <w:p>
      <w:pPr>
        <w:spacing w:after="0"/>
        <w:ind w:left="0"/>
        <w:jc w:val="both"/>
      </w:pPr>
      <w:r>
        <w:rPr>
          <w:rFonts w:ascii="Times New Roman"/>
          <w:b w:val="false"/>
          <w:i w:val="false"/>
          <w:color w:val="000000"/>
          <w:sz w:val="28"/>
        </w:rPr>
        <w:t>
      12) в графе L указывается сумма прибыли, указанная в графе К, пересчитанная в национальную валюту по рыночному курсу обмена валюты на день совершения пересчета;</w:t>
      </w:r>
    </w:p>
    <w:bookmarkEnd w:id="1345"/>
    <w:bookmarkStart w:name="z1360" w:id="1346"/>
    <w:p>
      <w:pPr>
        <w:spacing w:after="0"/>
        <w:ind w:left="0"/>
        <w:jc w:val="both"/>
      </w:pPr>
      <w:r>
        <w:rPr>
          <w:rFonts w:ascii="Times New Roman"/>
          <w:b w:val="false"/>
          <w:i w:val="false"/>
          <w:color w:val="000000"/>
          <w:sz w:val="28"/>
        </w:rPr>
        <w:t>
      13) в графе M указывается сумма налогооблагаемого дохода (прибыли) от деятельности через постоянное учреждение в иностранном государстве, исчисленного по налоговому законодательству Республики Казахстан;</w:t>
      </w:r>
    </w:p>
    <w:bookmarkEnd w:id="1346"/>
    <w:bookmarkStart w:name="z1361" w:id="1347"/>
    <w:p>
      <w:pPr>
        <w:spacing w:after="0"/>
        <w:ind w:left="0"/>
        <w:jc w:val="both"/>
      </w:pPr>
      <w:r>
        <w:rPr>
          <w:rFonts w:ascii="Times New Roman"/>
          <w:b w:val="false"/>
          <w:i w:val="false"/>
          <w:color w:val="000000"/>
          <w:sz w:val="28"/>
        </w:rPr>
        <w:t>
      14) в графе N указывается сумма налогооблагаемого дохода (прибыли) от деятельности через постоянное учреждение в иностранном государстве, исчисленного по законодательству иностранного государства;</w:t>
      </w:r>
    </w:p>
    <w:bookmarkEnd w:id="1347"/>
    <w:bookmarkStart w:name="z1362" w:id="1348"/>
    <w:p>
      <w:pPr>
        <w:spacing w:after="0"/>
        <w:ind w:left="0"/>
        <w:jc w:val="both"/>
      </w:pPr>
      <w:r>
        <w:rPr>
          <w:rFonts w:ascii="Times New Roman"/>
          <w:b w:val="false"/>
          <w:i w:val="false"/>
          <w:color w:val="000000"/>
          <w:sz w:val="28"/>
        </w:rPr>
        <w:t>
      15) в графе O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1348"/>
    <w:bookmarkStart w:name="z1363" w:id="1349"/>
    <w:p>
      <w:pPr>
        <w:spacing w:after="0"/>
        <w:ind w:left="0"/>
        <w:jc w:val="both"/>
      </w:pPr>
      <w:r>
        <w:rPr>
          <w:rFonts w:ascii="Times New Roman"/>
          <w:b w:val="false"/>
          <w:i w:val="false"/>
          <w:color w:val="000000"/>
          <w:sz w:val="28"/>
        </w:rPr>
        <w:t>
      16) в графе P указываются суммы подоходного налога, уплаченного в каждой стране-источнике выплаты доходов;</w:t>
      </w:r>
    </w:p>
    <w:bookmarkEnd w:id="1349"/>
    <w:bookmarkStart w:name="z1364" w:id="1350"/>
    <w:p>
      <w:pPr>
        <w:spacing w:after="0"/>
        <w:ind w:left="0"/>
        <w:jc w:val="both"/>
      </w:pPr>
      <w:r>
        <w:rPr>
          <w:rFonts w:ascii="Times New Roman"/>
          <w:b w:val="false"/>
          <w:i w:val="false"/>
          <w:color w:val="000000"/>
          <w:sz w:val="28"/>
        </w:rPr>
        <w:t>
      17) в графе Q указывается сумма корпоративного подоходного налога, исчисленного по налоговому законодательству Республики Казахстан;</w:t>
      </w:r>
    </w:p>
    <w:bookmarkEnd w:id="1350"/>
    <w:bookmarkStart w:name="z1365" w:id="1351"/>
    <w:p>
      <w:pPr>
        <w:spacing w:after="0"/>
        <w:ind w:left="0"/>
        <w:jc w:val="both"/>
      </w:pPr>
      <w:r>
        <w:rPr>
          <w:rFonts w:ascii="Times New Roman"/>
          <w:b w:val="false"/>
          <w:i w:val="false"/>
          <w:color w:val="000000"/>
          <w:sz w:val="28"/>
        </w:rPr>
        <w:t>
      18) в графе R указываются ставки подоходного налога, подлежащего зачету при уплате корпоративного подоходного налога в Республике Казахстан;</w:t>
      </w:r>
    </w:p>
    <w:bookmarkEnd w:id="1351"/>
    <w:bookmarkStart w:name="z1366" w:id="1352"/>
    <w:p>
      <w:pPr>
        <w:spacing w:after="0"/>
        <w:ind w:left="0"/>
        <w:jc w:val="both"/>
      </w:pPr>
      <w:r>
        <w:rPr>
          <w:rFonts w:ascii="Times New Roman"/>
          <w:b w:val="false"/>
          <w:i w:val="false"/>
          <w:color w:val="000000"/>
          <w:sz w:val="28"/>
        </w:rPr>
        <w:t>
      19) в графе S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статьи 223 Налогового кодекса;</w:t>
      </w:r>
    </w:p>
    <w:bookmarkEnd w:id="1352"/>
    <w:bookmarkStart w:name="z1367" w:id="1353"/>
    <w:p>
      <w:pPr>
        <w:spacing w:after="0"/>
        <w:ind w:left="0"/>
        <w:jc w:val="both"/>
      </w:pPr>
      <w:r>
        <w:rPr>
          <w:rFonts w:ascii="Times New Roman"/>
          <w:b w:val="false"/>
          <w:i w:val="false"/>
          <w:color w:val="000000"/>
          <w:sz w:val="28"/>
        </w:rPr>
        <w:t>
      20) в итоговой строке 00001 указываются итоговые суммы по графам;</w:t>
      </w:r>
    </w:p>
    <w:bookmarkEnd w:id="1353"/>
    <w:bookmarkStart w:name="z1368" w:id="1354"/>
    <w:p>
      <w:pPr>
        <w:spacing w:after="0"/>
        <w:ind w:left="0"/>
        <w:jc w:val="both"/>
      </w:pPr>
      <w:r>
        <w:rPr>
          <w:rFonts w:ascii="Times New Roman"/>
          <w:b w:val="false"/>
          <w:i w:val="false"/>
          <w:color w:val="000000"/>
          <w:sz w:val="28"/>
        </w:rPr>
        <w:t>
      21) в итоговой строке 00002 указываются итоговые суммы, полученные доверительным управляющим по договору доверительного управления имуществом, в случае проставления отметки в соответствующих строках графы Н.</w:t>
      </w:r>
    </w:p>
    <w:bookmarkEnd w:id="1354"/>
    <w:bookmarkStart w:name="z1369" w:id="1355"/>
    <w:p>
      <w:pPr>
        <w:spacing w:after="0"/>
        <w:ind w:left="0"/>
        <w:jc w:val="both"/>
      </w:pPr>
      <w:r>
        <w:rPr>
          <w:rFonts w:ascii="Times New Roman"/>
          <w:b w:val="false"/>
          <w:i w:val="false"/>
          <w:color w:val="000000"/>
          <w:sz w:val="28"/>
        </w:rPr>
        <w:t>
      36. Величина итоговой строки 00000001 графы L переносится в строку 120.00.005. Величина итоговой строки 00000002 графы L переносится в строку 120.00.005 I. Величина итоговой строки 00000001 графы S переносится в строку 120.00.011. Величина итоговой строки 00000002 графы S переносится в строку 120.00.011 I.".</w:t>
      </w:r>
    </w:p>
    <w:bookmarkEnd w:id="135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Графические формы 120.04, 130.00-130.03 к Правилам составления налоговой отчетности в Базе данных не приводятся, при необходимости их можно получить на электронном носителе в РЦПИ.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2009 года № 565</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1371" w:id="135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w:t>
      </w:r>
      <w:r>
        <w:br/>
      </w:r>
      <w:r>
        <w:rPr>
          <w:rFonts w:ascii="Times New Roman"/>
          <w:b/>
          <w:i w:val="false"/>
          <w:color w:val="000000"/>
        </w:rPr>
        <w:t>по индивидуальному подоходному налогу</w:t>
      </w:r>
      <w:r>
        <w:br/>
      </w:r>
      <w:r>
        <w:rPr>
          <w:rFonts w:ascii="Times New Roman"/>
          <w:b/>
          <w:i w:val="false"/>
          <w:color w:val="000000"/>
        </w:rPr>
        <w:t>(Форма 220.00)</w:t>
      </w:r>
      <w:r>
        <w:br/>
      </w:r>
      <w:r>
        <w:rPr>
          <w:rFonts w:ascii="Times New Roman"/>
          <w:b/>
          <w:i w:val="false"/>
          <w:color w:val="000000"/>
        </w:rPr>
        <w:t>1. Общие положения</w:t>
      </w:r>
    </w:p>
    <w:bookmarkEnd w:id="1356"/>
    <w:bookmarkStart w:name="z1373" w:id="1357"/>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согласно приложению к настоящим Правилам (далее - Декларация), предназначенной для исчисления индивидуального подоходного налога. Декларация составляется физическими лицами - индивидуальными предпринимателями, осуществляющими исчисление и уплату налогов в общеустановленном порядке,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главы 20, </w:t>
      </w:r>
      <w:r>
        <w:rPr>
          <w:rFonts w:ascii="Times New Roman"/>
          <w:b w:val="false"/>
          <w:i w:val="false"/>
          <w:color w:val="000000"/>
          <w:sz w:val="28"/>
        </w:rPr>
        <w:t>главой 21</w:t>
      </w:r>
      <w:r>
        <w:rPr>
          <w:rFonts w:ascii="Times New Roman"/>
          <w:b w:val="false"/>
          <w:i w:val="false"/>
          <w:color w:val="000000"/>
          <w:sz w:val="28"/>
        </w:rPr>
        <w:t xml:space="preserve"> Налогового кодекса, а также физическими лицами-нерезидентами в соответствии с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1357"/>
    <w:bookmarkStart w:name="z1374" w:id="1358"/>
    <w:p>
      <w:pPr>
        <w:spacing w:after="0"/>
        <w:ind w:left="0"/>
        <w:jc w:val="both"/>
      </w:pPr>
      <w:r>
        <w:rPr>
          <w:rFonts w:ascii="Times New Roman"/>
          <w:b w:val="false"/>
          <w:i w:val="false"/>
          <w:color w:val="000000"/>
          <w:sz w:val="28"/>
        </w:rPr>
        <w:t>
      2. Декларация состоит из самой Декларации (форма 220.00) и приложений к ней (формы с 220.01 по 220.13), предназначенных для детального отражения информации об исчислении налогового обязательства.</w:t>
      </w:r>
    </w:p>
    <w:bookmarkEnd w:id="1358"/>
    <w:bookmarkStart w:name="z1375" w:id="1359"/>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1359"/>
    <w:bookmarkStart w:name="z1376" w:id="1360"/>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1360"/>
    <w:bookmarkStart w:name="z1377" w:id="1361"/>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1361"/>
    <w:bookmarkStart w:name="z1378" w:id="1362"/>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1362"/>
    <w:bookmarkStart w:name="z1379" w:id="1363"/>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1363"/>
    <w:bookmarkStart w:name="z1380" w:id="1364"/>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1364"/>
    <w:bookmarkStart w:name="z1381" w:id="1365"/>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1365"/>
    <w:bookmarkStart w:name="z1382" w:id="1366"/>
    <w:p>
      <w:pPr>
        <w:spacing w:after="0"/>
        <w:ind w:left="0"/>
        <w:jc w:val="both"/>
      </w:pPr>
      <w:r>
        <w:rPr>
          <w:rFonts w:ascii="Times New Roman"/>
          <w:b w:val="false"/>
          <w:i w:val="false"/>
          <w:color w:val="000000"/>
          <w:sz w:val="28"/>
        </w:rPr>
        <w:t>
      10. При составлении Декларации:</w:t>
      </w:r>
    </w:p>
    <w:bookmarkEnd w:id="1366"/>
    <w:bookmarkStart w:name="z1383" w:id="1367"/>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1367"/>
    <w:bookmarkStart w:name="z1384" w:id="1368"/>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1368"/>
    <w:bookmarkStart w:name="z1385" w:id="1369"/>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1369"/>
    <w:bookmarkStart w:name="z1386" w:id="1370"/>
    <w:p>
      <w:pPr>
        <w:spacing w:after="0"/>
        <w:ind w:left="0"/>
        <w:jc w:val="both"/>
      </w:pPr>
      <w:r>
        <w:rPr>
          <w:rFonts w:ascii="Times New Roman"/>
          <w:b w:val="false"/>
          <w:i w:val="false"/>
          <w:color w:val="000000"/>
          <w:sz w:val="28"/>
        </w:rPr>
        <w:t>
      12. При представлении Декларации:</w:t>
      </w:r>
    </w:p>
    <w:bookmarkEnd w:id="1370"/>
    <w:bookmarkStart w:name="z1387" w:id="1371"/>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1371"/>
    <w:bookmarkStart w:name="z1388" w:id="1372"/>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1372"/>
    <w:bookmarkStart w:name="z1389" w:id="1373"/>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(далее - Закон о введении).</w:t>
      </w:r>
    </w:p>
    <w:bookmarkEnd w:id="1373"/>
    <w:bookmarkStart w:name="z1390" w:id="1374"/>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1374"/>
    <w:bookmarkStart w:name="z1391" w:id="1375"/>
    <w:p>
      <w:pPr>
        <w:spacing w:after="0"/>
        <w:ind w:left="0"/>
        <w:jc w:val="left"/>
      </w:pPr>
      <w:r>
        <w:rPr>
          <w:rFonts w:ascii="Times New Roman"/>
          <w:b/>
          <w:i w:val="false"/>
          <w:color w:val="000000"/>
        </w:rPr>
        <w:t xml:space="preserve"> 2. Составление Декларации (Форма 220.00)</w:t>
      </w:r>
    </w:p>
    <w:bookmarkEnd w:id="1375"/>
    <w:bookmarkStart w:name="z1392" w:id="1376"/>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p>
    <w:bookmarkEnd w:id="1376"/>
    <w:bookmarkStart w:name="z1393" w:id="1377"/>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1377"/>
    <w:bookmarkStart w:name="z1394" w:id="1378"/>
    <w:p>
      <w:pPr>
        <w:spacing w:after="0"/>
        <w:ind w:left="0"/>
        <w:jc w:val="both"/>
      </w:pPr>
      <w:r>
        <w:rPr>
          <w:rFonts w:ascii="Times New Roman"/>
          <w:b w:val="false"/>
          <w:i w:val="false"/>
          <w:color w:val="000000"/>
          <w:sz w:val="28"/>
        </w:rPr>
        <w:t>
      2) ИИН - индивидуальный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налогоплательщика - доверительного управляющего.</w:t>
      </w:r>
    </w:p>
    <w:bookmarkEnd w:id="1378"/>
    <w:bookmarkStart w:name="z1395" w:id="1379"/>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либо доверительного управляющего индивидуального 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1379"/>
    <w:bookmarkStart w:name="z1396" w:id="1380"/>
    <w:p>
      <w:pPr>
        <w:spacing w:after="0"/>
        <w:ind w:left="0"/>
        <w:jc w:val="both"/>
      </w:pP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p>
    <w:bookmarkEnd w:id="1380"/>
    <w:bookmarkStart w:name="z1397" w:id="1381"/>
    <w:p>
      <w:pPr>
        <w:spacing w:after="0"/>
        <w:ind w:left="0"/>
        <w:jc w:val="both"/>
      </w:pPr>
      <w:r>
        <w:rPr>
          <w:rFonts w:ascii="Times New Roman"/>
          <w:b w:val="false"/>
          <w:i w:val="false"/>
          <w:color w:val="000000"/>
          <w:sz w:val="28"/>
        </w:rPr>
        <w:t>
      4) Ф.И.О налогоплательщика.</w:t>
      </w:r>
    </w:p>
    <w:bookmarkEnd w:id="1381"/>
    <w:bookmarkStart w:name="z1398" w:id="1382"/>
    <w:p>
      <w:pPr>
        <w:spacing w:after="0"/>
        <w:ind w:left="0"/>
        <w:jc w:val="both"/>
      </w:pPr>
      <w:r>
        <w:rPr>
          <w:rFonts w:ascii="Times New Roman"/>
          <w:b w:val="false"/>
          <w:i w:val="false"/>
          <w:color w:val="000000"/>
          <w:sz w:val="28"/>
        </w:rPr>
        <w:t>
      Указывается фамилия, имя, отчество (при его наличии) физического лица в соответствии с документами, удостоверяющими личность.</w:t>
      </w:r>
    </w:p>
    <w:bookmarkEnd w:id="1382"/>
    <w:bookmarkStart w:name="z1399" w:id="1383"/>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в соответствии с документами, удостоверяющими личность;</w:t>
      </w:r>
    </w:p>
    <w:bookmarkEnd w:id="1383"/>
    <w:bookmarkStart w:name="z1400" w:id="1384"/>
    <w:p>
      <w:pPr>
        <w:spacing w:after="0"/>
        <w:ind w:left="0"/>
        <w:jc w:val="both"/>
      </w:pPr>
      <w:r>
        <w:rPr>
          <w:rFonts w:ascii="Times New Roman"/>
          <w:b w:val="false"/>
          <w:i w:val="false"/>
          <w:color w:val="000000"/>
          <w:sz w:val="28"/>
        </w:rPr>
        <w:t>
      5) вид Декларации.</w:t>
      </w:r>
    </w:p>
    <w:bookmarkEnd w:id="1384"/>
    <w:bookmarkStart w:name="z1401" w:id="1385"/>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1385"/>
    <w:bookmarkStart w:name="z1402" w:id="1386"/>
    <w:p>
      <w:pPr>
        <w:spacing w:after="0"/>
        <w:ind w:left="0"/>
        <w:jc w:val="both"/>
      </w:pPr>
      <w:r>
        <w:rPr>
          <w:rFonts w:ascii="Times New Roman"/>
          <w:b w:val="false"/>
          <w:i w:val="false"/>
          <w:color w:val="000000"/>
          <w:sz w:val="28"/>
        </w:rPr>
        <w:t>
      6) номер и дата уведомления.</w:t>
      </w:r>
    </w:p>
    <w:bookmarkEnd w:id="1386"/>
    <w:bookmarkStart w:name="z1403" w:id="1387"/>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1387"/>
    <w:bookmarkStart w:name="z1404" w:id="1388"/>
    <w:p>
      <w:pPr>
        <w:spacing w:after="0"/>
        <w:ind w:left="0"/>
        <w:jc w:val="both"/>
      </w:pPr>
      <w:r>
        <w:rPr>
          <w:rFonts w:ascii="Times New Roman"/>
          <w:b w:val="false"/>
          <w:i w:val="false"/>
          <w:color w:val="000000"/>
          <w:sz w:val="28"/>
        </w:rPr>
        <w:t>
      7) категория налогоплательщика.</w:t>
      </w:r>
    </w:p>
    <w:bookmarkEnd w:id="1388"/>
    <w:bookmarkStart w:name="z1405" w:id="1389"/>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w:t>
      </w:r>
    </w:p>
    <w:bookmarkEnd w:id="1389"/>
    <w:bookmarkStart w:name="z1406" w:id="1390"/>
    <w:p>
      <w:pPr>
        <w:spacing w:after="0"/>
        <w:ind w:left="0"/>
        <w:jc w:val="both"/>
      </w:pPr>
      <w:r>
        <w:rPr>
          <w:rFonts w:ascii="Times New Roman"/>
          <w:b w:val="false"/>
          <w:i w:val="false"/>
          <w:color w:val="000000"/>
          <w:sz w:val="28"/>
        </w:rPr>
        <w:t>
      8) код валюты.</w:t>
      </w:r>
    </w:p>
    <w:bookmarkEnd w:id="1390"/>
    <w:bookmarkStart w:name="z1407" w:id="1391"/>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w:t>
      </w:r>
    </w:p>
    <w:bookmarkEnd w:id="1391"/>
    <w:bookmarkStart w:name="z1408" w:id="1392"/>
    <w:p>
      <w:pPr>
        <w:spacing w:after="0"/>
        <w:ind w:left="0"/>
        <w:jc w:val="both"/>
      </w:pPr>
      <w:r>
        <w:rPr>
          <w:rFonts w:ascii="Times New Roman"/>
          <w:b w:val="false"/>
          <w:i w:val="false"/>
          <w:color w:val="000000"/>
          <w:sz w:val="28"/>
        </w:rPr>
        <w:t>
      9) представленные приложения.</w:t>
      </w:r>
    </w:p>
    <w:bookmarkEnd w:id="1392"/>
    <w:bookmarkStart w:name="z1409" w:id="1393"/>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1393"/>
    <w:bookmarkStart w:name="z1410" w:id="1394"/>
    <w:p>
      <w:pPr>
        <w:spacing w:after="0"/>
        <w:ind w:left="0"/>
        <w:jc w:val="both"/>
      </w:pPr>
      <w:r>
        <w:rPr>
          <w:rFonts w:ascii="Times New Roman"/>
          <w:b w:val="false"/>
          <w:i w:val="false"/>
          <w:color w:val="000000"/>
          <w:sz w:val="28"/>
        </w:rPr>
        <w:t>
      10) признак резидентства:</w:t>
      </w:r>
    </w:p>
    <w:bookmarkEnd w:id="1394"/>
    <w:bookmarkStart w:name="z1411" w:id="1395"/>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1395"/>
    <w:bookmarkStart w:name="z1412" w:id="1396"/>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1396"/>
    <w:bookmarkStart w:name="z1413" w:id="1397"/>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1397"/>
    <w:bookmarkStart w:name="z1414" w:id="1398"/>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1398"/>
    <w:bookmarkStart w:name="z1415" w:id="1399"/>
    <w:p>
      <w:pPr>
        <w:spacing w:after="0"/>
        <w:ind w:left="0"/>
        <w:jc w:val="both"/>
      </w:pPr>
      <w:r>
        <w:rPr>
          <w:rFonts w:ascii="Times New Roman"/>
          <w:b w:val="false"/>
          <w:i w:val="false"/>
          <w:color w:val="000000"/>
          <w:sz w:val="28"/>
        </w:rPr>
        <w:t>
      в строке А указывается код страны резидентства нерезидента в соответствии с приложением 6 "Классификатор стран мира" к Правилам декларирования товаров;</w:t>
      </w:r>
    </w:p>
    <w:bookmarkEnd w:id="1399"/>
    <w:bookmarkStart w:name="z1416" w:id="1400"/>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1400"/>
    <w:bookmarkStart w:name="z1417" w:id="1401"/>
    <w:p>
      <w:pPr>
        <w:spacing w:after="0"/>
        <w:ind w:left="0"/>
        <w:jc w:val="both"/>
      </w:pPr>
      <w:r>
        <w:rPr>
          <w:rFonts w:ascii="Times New Roman"/>
          <w:b w:val="false"/>
          <w:i w:val="false"/>
          <w:color w:val="000000"/>
          <w:sz w:val="28"/>
        </w:rPr>
        <w:t>
      12) наличие постоянного учреждения за пределами Республики Казахстан.</w:t>
      </w:r>
    </w:p>
    <w:bookmarkEnd w:id="1401"/>
    <w:bookmarkStart w:name="z1418" w:id="1402"/>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1402"/>
    <w:bookmarkStart w:name="z1419" w:id="1403"/>
    <w:p>
      <w:pPr>
        <w:spacing w:after="0"/>
        <w:ind w:left="0"/>
        <w:jc w:val="both"/>
      </w:pPr>
      <w:r>
        <w:rPr>
          <w:rFonts w:ascii="Times New Roman"/>
          <w:b w:val="false"/>
          <w:i w:val="false"/>
          <w:color w:val="000000"/>
          <w:sz w:val="28"/>
        </w:rPr>
        <w:t>
      15. В разделе "Совокупный годовой доход":</w:t>
      </w:r>
    </w:p>
    <w:bookmarkEnd w:id="1403"/>
    <w:bookmarkStart w:name="z1420" w:id="1404"/>
    <w:p>
      <w:pPr>
        <w:spacing w:after="0"/>
        <w:ind w:left="0"/>
        <w:jc w:val="both"/>
      </w:pPr>
      <w:r>
        <w:rPr>
          <w:rFonts w:ascii="Times New Roman"/>
          <w:b w:val="false"/>
          <w:i w:val="false"/>
          <w:color w:val="000000"/>
          <w:sz w:val="28"/>
        </w:rPr>
        <w:t>
      1) в строке 220.00.001 указывается доход от реализации в соответствии со статьей 86 Налогового кодекса;</w:t>
      </w:r>
    </w:p>
    <w:bookmarkEnd w:id="1404"/>
    <w:bookmarkStart w:name="z1421" w:id="1405"/>
    <w:p>
      <w:pPr>
        <w:spacing w:after="0"/>
        <w:ind w:left="0"/>
        <w:jc w:val="both"/>
      </w:pPr>
      <w:r>
        <w:rPr>
          <w:rFonts w:ascii="Times New Roman"/>
          <w:b w:val="false"/>
          <w:i w:val="false"/>
          <w:color w:val="000000"/>
          <w:sz w:val="28"/>
        </w:rPr>
        <w:t>
      в строке 220.00.001 I указывается доход в виде вознаграждения по кредиту (займу, микрокредиту), операциям репо;</w:t>
      </w:r>
    </w:p>
    <w:bookmarkEnd w:id="1405"/>
    <w:bookmarkStart w:name="z1422" w:id="1406"/>
    <w:p>
      <w:pPr>
        <w:spacing w:after="0"/>
        <w:ind w:left="0"/>
        <w:jc w:val="both"/>
      </w:pPr>
      <w:r>
        <w:rPr>
          <w:rFonts w:ascii="Times New Roman"/>
          <w:b w:val="false"/>
          <w:i w:val="false"/>
          <w:color w:val="000000"/>
          <w:sz w:val="28"/>
        </w:rPr>
        <w:t>
      в строке 220.00.001 II указывается доход в виде вознаграждения по передаче имущества в финансовый лизинг;</w:t>
      </w:r>
    </w:p>
    <w:bookmarkEnd w:id="1406"/>
    <w:bookmarkStart w:name="z1423" w:id="1407"/>
    <w:p>
      <w:pPr>
        <w:spacing w:after="0"/>
        <w:ind w:left="0"/>
        <w:jc w:val="both"/>
      </w:pPr>
      <w:r>
        <w:rPr>
          <w:rFonts w:ascii="Times New Roman"/>
          <w:b w:val="false"/>
          <w:i w:val="false"/>
          <w:color w:val="000000"/>
          <w:sz w:val="28"/>
        </w:rPr>
        <w:t>
      в строке 220.00.001 III указывается доход в виде роялти;</w:t>
      </w:r>
    </w:p>
    <w:bookmarkEnd w:id="1407"/>
    <w:bookmarkStart w:name="z1424" w:id="1408"/>
    <w:p>
      <w:pPr>
        <w:spacing w:after="0"/>
        <w:ind w:left="0"/>
        <w:jc w:val="both"/>
      </w:pPr>
      <w:r>
        <w:rPr>
          <w:rFonts w:ascii="Times New Roman"/>
          <w:b w:val="false"/>
          <w:i w:val="false"/>
          <w:color w:val="000000"/>
          <w:sz w:val="28"/>
        </w:rPr>
        <w:t>
      в строке 220.00.001 IV указывается доход от сдачи в аренду имущества;</w:t>
      </w:r>
    </w:p>
    <w:bookmarkEnd w:id="1408"/>
    <w:bookmarkStart w:name="z1425" w:id="1409"/>
    <w:p>
      <w:pPr>
        <w:spacing w:after="0"/>
        <w:ind w:left="0"/>
        <w:jc w:val="both"/>
      </w:pPr>
      <w:r>
        <w:rPr>
          <w:rFonts w:ascii="Times New Roman"/>
          <w:b w:val="false"/>
          <w:i w:val="false"/>
          <w:color w:val="000000"/>
          <w:sz w:val="28"/>
        </w:rPr>
        <w:t xml:space="preserve">
      2) в строке 220.00.002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В данную строку переносится сумма, отраженная в строке 220.01.029;</w:t>
      </w:r>
    </w:p>
    <w:bookmarkEnd w:id="1409"/>
    <w:bookmarkStart w:name="z1426" w:id="1410"/>
    <w:p>
      <w:pPr>
        <w:spacing w:after="0"/>
        <w:ind w:left="0"/>
        <w:jc w:val="both"/>
      </w:pPr>
      <w:r>
        <w:rPr>
          <w:rFonts w:ascii="Times New Roman"/>
          <w:b w:val="false"/>
          <w:i w:val="false"/>
          <w:color w:val="000000"/>
          <w:sz w:val="28"/>
        </w:rPr>
        <w:t>
      3) в строке 220.00.003 указывается доход по производным финансовым инструментам, в том числе свопу, с учетом убытков, перенесенных из предыдущих налоговых периодов, определяемая как сумма положительных значений строк 220.02.005 и 220.03.005;</w:t>
      </w:r>
    </w:p>
    <w:bookmarkEnd w:id="1410"/>
    <w:bookmarkStart w:name="z1427" w:id="1411"/>
    <w:p>
      <w:pPr>
        <w:spacing w:after="0"/>
        <w:ind w:left="0"/>
        <w:jc w:val="both"/>
      </w:pPr>
      <w:r>
        <w:rPr>
          <w:rFonts w:ascii="Times New Roman"/>
          <w:b w:val="false"/>
          <w:i w:val="false"/>
          <w:color w:val="000000"/>
          <w:sz w:val="28"/>
        </w:rPr>
        <w:t xml:space="preserve">
      4) в строке 220.00.004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1411"/>
    <w:bookmarkStart w:name="z1428" w:id="1412"/>
    <w:p>
      <w:pPr>
        <w:spacing w:after="0"/>
        <w:ind w:left="0"/>
        <w:jc w:val="both"/>
      </w:pPr>
      <w:r>
        <w:rPr>
          <w:rFonts w:ascii="Times New Roman"/>
          <w:b w:val="false"/>
          <w:i w:val="false"/>
          <w:color w:val="000000"/>
          <w:sz w:val="28"/>
        </w:rPr>
        <w:t xml:space="preserve">
      5) в строке 220.00.005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определяемая как сумма строк 220.00.005 I и 220.00.005 II;</w:t>
      </w:r>
    </w:p>
    <w:bookmarkEnd w:id="1412"/>
    <w:bookmarkStart w:name="z1429" w:id="1413"/>
    <w:p>
      <w:pPr>
        <w:spacing w:after="0"/>
        <w:ind w:left="0"/>
        <w:jc w:val="both"/>
      </w:pPr>
      <w:r>
        <w:rPr>
          <w:rFonts w:ascii="Times New Roman"/>
          <w:b w:val="false"/>
          <w:i w:val="false"/>
          <w:color w:val="000000"/>
          <w:sz w:val="28"/>
        </w:rPr>
        <w:t>
      в строке 220.00.005 I указывается сумма обязательств по приобретенным товарам (работам, услугам), признанных сомнительными, включаемая в совокупный годовой доход;</w:t>
      </w:r>
    </w:p>
    <w:bookmarkEnd w:id="1413"/>
    <w:bookmarkStart w:name="z1430" w:id="1414"/>
    <w:p>
      <w:pPr>
        <w:spacing w:after="0"/>
        <w:ind w:left="0"/>
        <w:jc w:val="both"/>
      </w:pPr>
      <w:r>
        <w:rPr>
          <w:rFonts w:ascii="Times New Roman"/>
          <w:b w:val="false"/>
          <w:i w:val="false"/>
          <w:color w:val="000000"/>
          <w:sz w:val="28"/>
        </w:rPr>
        <w:t xml:space="preserve">
      в строке 220.00.005 II указывается сумма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включаемая в совокупный годовой доход;</w:t>
      </w:r>
    </w:p>
    <w:bookmarkEnd w:id="1414"/>
    <w:bookmarkStart w:name="z1431" w:id="1415"/>
    <w:p>
      <w:pPr>
        <w:spacing w:after="0"/>
        <w:ind w:left="0"/>
        <w:jc w:val="both"/>
      </w:pPr>
      <w:r>
        <w:rPr>
          <w:rFonts w:ascii="Times New Roman"/>
          <w:b w:val="false"/>
          <w:i w:val="false"/>
          <w:color w:val="000000"/>
          <w:sz w:val="28"/>
        </w:rPr>
        <w:t xml:space="preserve">
      6) в строке 220.00.006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определяемая как сумма строк 220.00.006 I и 220.00.006 II;</w:t>
      </w:r>
    </w:p>
    <w:bookmarkEnd w:id="1415"/>
    <w:bookmarkStart w:name="z1432" w:id="1416"/>
    <w:p>
      <w:pPr>
        <w:spacing w:after="0"/>
        <w:ind w:left="0"/>
        <w:jc w:val="both"/>
      </w:pPr>
      <w:r>
        <w:rPr>
          <w:rFonts w:ascii="Times New Roman"/>
          <w:b w:val="false"/>
          <w:i w:val="false"/>
          <w:color w:val="000000"/>
          <w:sz w:val="28"/>
        </w:rPr>
        <w:t>
      в строке 220.00.006 I указывается доход от уступки права требования долга по приобретенному праву требования;</w:t>
      </w:r>
    </w:p>
    <w:bookmarkEnd w:id="1416"/>
    <w:bookmarkStart w:name="z1433" w:id="1417"/>
    <w:p>
      <w:pPr>
        <w:spacing w:after="0"/>
        <w:ind w:left="0"/>
        <w:jc w:val="both"/>
      </w:pPr>
      <w:r>
        <w:rPr>
          <w:rFonts w:ascii="Times New Roman"/>
          <w:b w:val="false"/>
          <w:i w:val="false"/>
          <w:color w:val="000000"/>
          <w:sz w:val="28"/>
        </w:rPr>
        <w:t>
      в строке 220.00.006 II указывается доход от уступки права требования долга по уступленному праву требования;</w:t>
      </w:r>
    </w:p>
    <w:bookmarkEnd w:id="1417"/>
    <w:bookmarkStart w:name="z1434" w:id="1418"/>
    <w:p>
      <w:pPr>
        <w:spacing w:after="0"/>
        <w:ind w:left="0"/>
        <w:jc w:val="both"/>
      </w:pPr>
      <w:r>
        <w:rPr>
          <w:rFonts w:ascii="Times New Roman"/>
          <w:b w:val="false"/>
          <w:i w:val="false"/>
          <w:color w:val="000000"/>
          <w:sz w:val="28"/>
        </w:rPr>
        <w:t xml:space="preserve">
      7) в строке 220.00.007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85 Налогового кодекса;</w:t>
      </w:r>
    </w:p>
    <w:bookmarkEnd w:id="1418"/>
    <w:bookmarkStart w:name="z1435" w:id="1419"/>
    <w:p>
      <w:pPr>
        <w:spacing w:after="0"/>
        <w:ind w:left="0"/>
        <w:jc w:val="both"/>
      </w:pPr>
      <w:r>
        <w:rPr>
          <w:rFonts w:ascii="Times New Roman"/>
          <w:b w:val="false"/>
          <w:i w:val="false"/>
          <w:color w:val="000000"/>
          <w:sz w:val="28"/>
        </w:rPr>
        <w:t xml:space="preserve">
      8) в строке 220.00.008 указывается доход от выбытия фиксированных активов, определяемого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w:t>
      </w:r>
    </w:p>
    <w:bookmarkEnd w:id="1419"/>
    <w:bookmarkStart w:name="z1436" w:id="1420"/>
    <w:p>
      <w:pPr>
        <w:spacing w:after="0"/>
        <w:ind w:left="0"/>
        <w:jc w:val="both"/>
      </w:pPr>
      <w:r>
        <w:rPr>
          <w:rFonts w:ascii="Times New Roman"/>
          <w:b w:val="false"/>
          <w:i w:val="false"/>
          <w:color w:val="000000"/>
          <w:sz w:val="28"/>
        </w:rPr>
        <w:t xml:space="preserve">
      9) в строке 220.00.009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определяемого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1420"/>
    <w:bookmarkStart w:name="z1437" w:id="1421"/>
    <w:p>
      <w:pPr>
        <w:spacing w:after="0"/>
        <w:ind w:left="0"/>
        <w:jc w:val="both"/>
      </w:pPr>
      <w:r>
        <w:rPr>
          <w:rFonts w:ascii="Times New Roman"/>
          <w:b w:val="false"/>
          <w:i w:val="false"/>
          <w:color w:val="000000"/>
          <w:sz w:val="28"/>
        </w:rPr>
        <w:t xml:space="preserve">
      10) в строке 220.00.010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определяемого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1421"/>
    <w:bookmarkStart w:name="z1438" w:id="1422"/>
    <w:p>
      <w:pPr>
        <w:spacing w:after="0"/>
        <w:ind w:left="0"/>
        <w:jc w:val="both"/>
      </w:pPr>
      <w:r>
        <w:rPr>
          <w:rFonts w:ascii="Times New Roman"/>
          <w:b w:val="false"/>
          <w:i w:val="false"/>
          <w:color w:val="000000"/>
          <w:sz w:val="28"/>
        </w:rPr>
        <w:t xml:space="preserve">
      11) в строке 220.00.011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сумма, отраженная в строке J формы 220.05;</w:t>
      </w:r>
    </w:p>
    <w:bookmarkEnd w:id="1422"/>
    <w:bookmarkStart w:name="z1439" w:id="1423"/>
    <w:p>
      <w:pPr>
        <w:spacing w:after="0"/>
        <w:ind w:left="0"/>
        <w:jc w:val="both"/>
      </w:pPr>
      <w:r>
        <w:rPr>
          <w:rFonts w:ascii="Times New Roman"/>
          <w:b w:val="false"/>
          <w:i w:val="false"/>
          <w:color w:val="000000"/>
          <w:sz w:val="28"/>
        </w:rPr>
        <w:t xml:space="preserve">
      12) в строке 220.00.012 указывается доход от осуществления совместной деятельности, определяемого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1423"/>
    <w:bookmarkStart w:name="z1440" w:id="1424"/>
    <w:p>
      <w:pPr>
        <w:spacing w:after="0"/>
        <w:ind w:left="0"/>
        <w:jc w:val="both"/>
      </w:pPr>
      <w:r>
        <w:rPr>
          <w:rFonts w:ascii="Times New Roman"/>
          <w:b w:val="false"/>
          <w:i w:val="false"/>
          <w:color w:val="000000"/>
          <w:sz w:val="28"/>
        </w:rPr>
        <w:t xml:space="preserve">
      13) в строке 220.00.013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1424"/>
    <w:bookmarkStart w:name="z1441" w:id="1425"/>
    <w:p>
      <w:pPr>
        <w:spacing w:after="0"/>
        <w:ind w:left="0"/>
        <w:jc w:val="both"/>
      </w:pPr>
      <w:r>
        <w:rPr>
          <w:rFonts w:ascii="Times New Roman"/>
          <w:b w:val="false"/>
          <w:i w:val="false"/>
          <w:color w:val="000000"/>
          <w:sz w:val="28"/>
        </w:rPr>
        <w:t xml:space="preserve">
      14) в строке 220.00.014 указываются полученные компенсации по ранее произведенным вычетам, определяемые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Налогового кодекса;</w:t>
      </w:r>
    </w:p>
    <w:bookmarkEnd w:id="1425"/>
    <w:bookmarkStart w:name="z1442" w:id="1426"/>
    <w:p>
      <w:pPr>
        <w:spacing w:after="0"/>
        <w:ind w:left="0"/>
        <w:jc w:val="both"/>
      </w:pPr>
      <w:r>
        <w:rPr>
          <w:rFonts w:ascii="Times New Roman"/>
          <w:b w:val="false"/>
          <w:i w:val="false"/>
          <w:color w:val="000000"/>
          <w:sz w:val="28"/>
        </w:rPr>
        <w:t xml:space="preserve">
      15) в строке 220.00.015 указывается доход в виде безвозмездно полученного имущества, определяемого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Налогового кодекса;</w:t>
      </w:r>
    </w:p>
    <w:bookmarkEnd w:id="1426"/>
    <w:bookmarkStart w:name="z1443" w:id="1427"/>
    <w:p>
      <w:pPr>
        <w:spacing w:after="0"/>
        <w:ind w:left="0"/>
        <w:jc w:val="both"/>
      </w:pPr>
      <w:r>
        <w:rPr>
          <w:rFonts w:ascii="Times New Roman"/>
          <w:b w:val="false"/>
          <w:i w:val="false"/>
          <w:color w:val="000000"/>
          <w:sz w:val="28"/>
        </w:rPr>
        <w:t xml:space="preserve">
      16) в строке 220.00.016 указывается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w:t>
      </w:r>
    </w:p>
    <w:bookmarkEnd w:id="1427"/>
    <w:bookmarkStart w:name="z1444" w:id="1428"/>
    <w:p>
      <w:pPr>
        <w:spacing w:after="0"/>
        <w:ind w:left="0"/>
        <w:jc w:val="both"/>
      </w:pPr>
      <w:r>
        <w:rPr>
          <w:rFonts w:ascii="Times New Roman"/>
          <w:b w:val="false"/>
          <w:i w:val="false"/>
          <w:color w:val="000000"/>
          <w:sz w:val="28"/>
        </w:rPr>
        <w:t xml:space="preserve">
      17) в строке 220.00.017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w:t>
      </w:r>
    </w:p>
    <w:bookmarkEnd w:id="1428"/>
    <w:bookmarkStart w:name="z1445" w:id="1429"/>
    <w:p>
      <w:pPr>
        <w:spacing w:after="0"/>
        <w:ind w:left="0"/>
        <w:jc w:val="both"/>
      </w:pPr>
      <w:r>
        <w:rPr>
          <w:rFonts w:ascii="Times New Roman"/>
          <w:b w:val="false"/>
          <w:i w:val="false"/>
          <w:color w:val="000000"/>
          <w:sz w:val="28"/>
        </w:rPr>
        <w:t xml:space="preserve">
      18) в строке 220.00.018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1429"/>
    <w:bookmarkStart w:name="z1446" w:id="1430"/>
    <w:p>
      <w:pPr>
        <w:spacing w:after="0"/>
        <w:ind w:left="0"/>
        <w:jc w:val="both"/>
      </w:pPr>
      <w:r>
        <w:rPr>
          <w:rFonts w:ascii="Times New Roman"/>
          <w:b w:val="false"/>
          <w:i w:val="false"/>
          <w:color w:val="000000"/>
          <w:sz w:val="28"/>
        </w:rPr>
        <w:t xml:space="preserve">
      19) в строке 220.00.019 указывается общая сумма выигрышей, включаемая в совокупный годовой доход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85 Налогового кодекса;</w:t>
      </w:r>
    </w:p>
    <w:bookmarkEnd w:id="1430"/>
    <w:bookmarkStart w:name="z1447" w:id="1431"/>
    <w:p>
      <w:pPr>
        <w:spacing w:after="0"/>
        <w:ind w:left="0"/>
        <w:jc w:val="both"/>
      </w:pPr>
      <w:r>
        <w:rPr>
          <w:rFonts w:ascii="Times New Roman"/>
          <w:b w:val="false"/>
          <w:i w:val="false"/>
          <w:color w:val="000000"/>
          <w:sz w:val="28"/>
        </w:rPr>
        <w:t xml:space="preserve">
      20) в строке 220.00.020 указывается сумма дохода от продажи предприятия как имущественного комплекса, определяемого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Налогового кодекса;</w:t>
      </w:r>
    </w:p>
    <w:bookmarkEnd w:id="1431"/>
    <w:bookmarkStart w:name="z1448" w:id="1432"/>
    <w:p>
      <w:pPr>
        <w:spacing w:after="0"/>
        <w:ind w:left="0"/>
        <w:jc w:val="both"/>
      </w:pPr>
      <w:r>
        <w:rPr>
          <w:rFonts w:ascii="Times New Roman"/>
          <w:b w:val="false"/>
          <w:i w:val="false"/>
          <w:color w:val="000000"/>
          <w:sz w:val="28"/>
        </w:rPr>
        <w:t xml:space="preserve">
      21) в строке 220.00.021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1432"/>
    <w:bookmarkStart w:name="z1449" w:id="1433"/>
    <w:p>
      <w:pPr>
        <w:spacing w:after="0"/>
        <w:ind w:left="0"/>
        <w:jc w:val="both"/>
      </w:pPr>
      <w:r>
        <w:rPr>
          <w:rFonts w:ascii="Times New Roman"/>
          <w:b w:val="false"/>
          <w:i w:val="false"/>
          <w:color w:val="000000"/>
          <w:sz w:val="28"/>
        </w:rPr>
        <w:t xml:space="preserve">
      22) в строке 220.00.022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определяемого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1433"/>
    <w:bookmarkStart w:name="z1450" w:id="1434"/>
    <w:p>
      <w:pPr>
        <w:spacing w:after="0"/>
        <w:ind w:left="0"/>
        <w:jc w:val="both"/>
      </w:pPr>
      <w:r>
        <w:rPr>
          <w:rFonts w:ascii="Times New Roman"/>
          <w:b w:val="false"/>
          <w:i w:val="false"/>
          <w:color w:val="000000"/>
          <w:sz w:val="28"/>
        </w:rPr>
        <w:t xml:space="preserve">
      23) в строке 220.00.023 указывается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w:t>
      </w:r>
    </w:p>
    <w:bookmarkEnd w:id="1434"/>
    <w:bookmarkStart w:name="z1451" w:id="1435"/>
    <w:p>
      <w:pPr>
        <w:spacing w:after="0"/>
        <w:ind w:left="0"/>
        <w:jc w:val="both"/>
      </w:pPr>
      <w:r>
        <w:rPr>
          <w:rFonts w:ascii="Times New Roman"/>
          <w:b w:val="false"/>
          <w:i w:val="false"/>
          <w:color w:val="000000"/>
          <w:sz w:val="28"/>
        </w:rPr>
        <w:t>
      24) в строке 220.00.024 указывается общая сумма совокупного годового дохода, определяемая сложением строк с 220.00.001 по 220.00.023;</w:t>
      </w:r>
    </w:p>
    <w:bookmarkEnd w:id="1435"/>
    <w:bookmarkStart w:name="z1452" w:id="1436"/>
    <w:p>
      <w:pPr>
        <w:spacing w:after="0"/>
        <w:ind w:left="0"/>
        <w:jc w:val="both"/>
      </w:pPr>
      <w:r>
        <w:rPr>
          <w:rFonts w:ascii="Times New Roman"/>
          <w:b w:val="false"/>
          <w:i w:val="false"/>
          <w:color w:val="000000"/>
          <w:sz w:val="28"/>
        </w:rPr>
        <w:t xml:space="preserve">
      25) в строке 220.00.025 указывается общая сумма доходов, не подлежащих налогообложению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Налогового кодекса, определяемая как сумма строк с 220.00.026 по 220.00.046;</w:t>
      </w:r>
    </w:p>
    <w:bookmarkEnd w:id="1436"/>
    <w:bookmarkStart w:name="z1453" w:id="1437"/>
    <w:p>
      <w:pPr>
        <w:spacing w:after="0"/>
        <w:ind w:left="0"/>
        <w:jc w:val="both"/>
      </w:pPr>
      <w:r>
        <w:rPr>
          <w:rFonts w:ascii="Times New Roman"/>
          <w:b w:val="false"/>
          <w:i w:val="false"/>
          <w:color w:val="000000"/>
          <w:sz w:val="28"/>
        </w:rPr>
        <w:t>
      26) в строках с 220.00.026 по 220.00.046 указывается код вида доходов, не подлежащих налогообложению;</w:t>
      </w:r>
    </w:p>
    <w:bookmarkEnd w:id="1437"/>
    <w:bookmarkStart w:name="z1454" w:id="1438"/>
    <w:p>
      <w:pPr>
        <w:spacing w:after="0"/>
        <w:ind w:left="0"/>
        <w:jc w:val="both"/>
      </w:pPr>
      <w:r>
        <w:rPr>
          <w:rFonts w:ascii="Times New Roman"/>
          <w:b w:val="false"/>
          <w:i w:val="false"/>
          <w:color w:val="000000"/>
          <w:sz w:val="28"/>
        </w:rPr>
        <w:t xml:space="preserve">
      27) в строке 220.00.047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 статьей 3-1 Закона о введении, определяемая как сумма строк 220.00.047 I и 220.00.047 II (220.00.047 I + 220.00.047 II);</w:t>
      </w:r>
    </w:p>
    <w:bookmarkEnd w:id="1438"/>
    <w:bookmarkStart w:name="z1455" w:id="1439"/>
    <w:p>
      <w:pPr>
        <w:spacing w:after="0"/>
        <w:ind w:left="0"/>
        <w:jc w:val="both"/>
      </w:pPr>
      <w:r>
        <w:rPr>
          <w:rFonts w:ascii="Times New Roman"/>
          <w:b w:val="false"/>
          <w:i w:val="false"/>
          <w:color w:val="000000"/>
          <w:sz w:val="28"/>
        </w:rPr>
        <w:t>
      в строке 220.00.047 I указывается сумма дивидендов,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p>
    <w:bookmarkEnd w:id="1439"/>
    <w:bookmarkStart w:name="z1456" w:id="1440"/>
    <w:p>
      <w:pPr>
        <w:spacing w:after="0"/>
        <w:ind w:left="0"/>
        <w:jc w:val="both"/>
      </w:pPr>
      <w:r>
        <w:rPr>
          <w:rFonts w:ascii="Times New Roman"/>
          <w:b w:val="false"/>
          <w:i w:val="false"/>
          <w:color w:val="000000"/>
          <w:sz w:val="28"/>
        </w:rPr>
        <w:t>
      в строке 220.00.047 II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440"/>
    <w:bookmarkStart w:name="z1457" w:id="1441"/>
    <w:p>
      <w:pPr>
        <w:spacing w:after="0"/>
        <w:ind w:left="0"/>
        <w:jc w:val="both"/>
      </w:pPr>
      <w:r>
        <w:rPr>
          <w:rFonts w:ascii="Times New Roman"/>
          <w:b w:val="false"/>
          <w:i w:val="false"/>
          <w:color w:val="000000"/>
          <w:sz w:val="28"/>
        </w:rPr>
        <w:t>
      в строке 220.00.047 III указывается положительная (отрицательная) разница, полученная при переходе на иной метод оценки товарно-материальных запасов;</w:t>
      </w:r>
    </w:p>
    <w:bookmarkEnd w:id="1441"/>
    <w:bookmarkStart w:name="z1458" w:id="1442"/>
    <w:p>
      <w:pPr>
        <w:spacing w:after="0"/>
        <w:ind w:left="0"/>
        <w:jc w:val="both"/>
      </w:pPr>
      <w:r>
        <w:rPr>
          <w:rFonts w:ascii="Times New Roman"/>
          <w:b w:val="false"/>
          <w:i w:val="false"/>
          <w:color w:val="000000"/>
          <w:sz w:val="28"/>
        </w:rPr>
        <w:t>
      28) в строке 220.00.048 указывается совокупный годовой доход с учетом доходов, не подлежащих налогообложению, и корректировки, определяемый как разность строк 220.00.024, 220.00.025, 220.00.047 (220.00.024 - 220.00.025 - 220.00.047), увеличенная на строку 220.00.047 III (в случае если значение данной строки положительное) или уменьшенная на строку 220.00.047 III (в случае если значение данной строки отрицательное) (220.00.024 - 220.00.025) - 220.00.047 ± 220.00.047 III).</w:t>
      </w:r>
    </w:p>
    <w:bookmarkEnd w:id="1442"/>
    <w:bookmarkStart w:name="z1459" w:id="1443"/>
    <w:p>
      <w:pPr>
        <w:spacing w:after="0"/>
        <w:ind w:left="0"/>
        <w:jc w:val="both"/>
      </w:pPr>
      <w:r>
        <w:rPr>
          <w:rFonts w:ascii="Times New Roman"/>
          <w:b w:val="false"/>
          <w:i w:val="false"/>
          <w:color w:val="000000"/>
          <w:sz w:val="28"/>
        </w:rPr>
        <w:t>
      16. В разделе "Вычеты":</w:t>
      </w:r>
    </w:p>
    <w:bookmarkEnd w:id="1443"/>
    <w:bookmarkStart w:name="z1460" w:id="1444"/>
    <w:p>
      <w:pPr>
        <w:spacing w:after="0"/>
        <w:ind w:left="0"/>
        <w:jc w:val="both"/>
      </w:pPr>
      <w:r>
        <w:rPr>
          <w:rFonts w:ascii="Times New Roman"/>
          <w:b w:val="false"/>
          <w:i w:val="false"/>
          <w:color w:val="000000"/>
          <w:sz w:val="28"/>
        </w:rPr>
        <w:t xml:space="preserve">
      1) в строке 220.00.049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w:t>
      </w:r>
    </w:p>
    <w:bookmarkEnd w:id="1444"/>
    <w:bookmarkStart w:name="z1461" w:id="1445"/>
    <w:p>
      <w:pPr>
        <w:spacing w:after="0"/>
        <w:ind w:left="0"/>
        <w:jc w:val="both"/>
      </w:pPr>
      <w:r>
        <w:rPr>
          <w:rFonts w:ascii="Times New Roman"/>
          <w:b w:val="false"/>
          <w:i w:val="false"/>
          <w:color w:val="000000"/>
          <w:sz w:val="28"/>
        </w:rPr>
        <w:t>
      в строке 220.00.049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220.00.049, производится как 220.00.049 II - 220.00.049 III + 220.00.049 IV + 220.00.049 V + 220.00.049 VI - 220.00.049 VII - 220.00.049 VIII - 220.00.049 IX - 220.00.049 X. Такой порядок расчета расходов по реализованным товарам (работам, услугам) обязателен к применению всеми налогоплательщиками, за исключением недропользователей, осуществляющих ведение раздельного налогового учета.</w:t>
      </w:r>
    </w:p>
    <w:bookmarkEnd w:id="1445"/>
    <w:bookmarkStart w:name="z1462" w:id="1446"/>
    <w:p>
      <w:pPr>
        <w:spacing w:after="0"/>
        <w:ind w:left="0"/>
        <w:jc w:val="both"/>
      </w:pPr>
      <w:r>
        <w:rPr>
          <w:rFonts w:ascii="Times New Roman"/>
          <w:b w:val="false"/>
          <w:i w:val="false"/>
          <w:color w:val="000000"/>
          <w:sz w:val="28"/>
        </w:rPr>
        <w:t>
      Недропользователи, осуществляющие ведение раздельного налогового учета, по своему выбору определяют сумму расходов по реализованным товарам (работам, услугам), отражаемую по строке 220.00.049, как 220.00.049 XI + 220.00.049 IV - 220.00.049 IV A+ 220.00.049 V + 220.00.049 VI - 220.00.049 VII - 220.00.049 VIII - 220.00.049 IX- 220.00.049 X - 220.00.049 XII. При выборе такого порядка расчета отмечается ячейка "2" строки 220.00.049 I;</w:t>
      </w:r>
    </w:p>
    <w:bookmarkEnd w:id="1446"/>
    <w:bookmarkStart w:name="z1463" w:id="1447"/>
    <w:p>
      <w:pPr>
        <w:spacing w:after="0"/>
        <w:ind w:left="0"/>
        <w:jc w:val="both"/>
      </w:pPr>
      <w:r>
        <w:rPr>
          <w:rFonts w:ascii="Times New Roman"/>
          <w:b w:val="false"/>
          <w:i w:val="false"/>
          <w:color w:val="000000"/>
          <w:sz w:val="28"/>
        </w:rPr>
        <w:t>
      в строке 220.00.049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220.00.049 II А по 220.00.049 II С (220.00.049 II А + 220.00.049 II В + 220.00.049 II C):</w:t>
      </w:r>
    </w:p>
    <w:bookmarkEnd w:id="1447"/>
    <w:bookmarkStart w:name="z1464" w:id="1448"/>
    <w:p>
      <w:pPr>
        <w:spacing w:after="0"/>
        <w:ind w:left="0"/>
        <w:jc w:val="both"/>
      </w:pPr>
      <w:r>
        <w:rPr>
          <w:rFonts w:ascii="Times New Roman"/>
          <w:b w:val="false"/>
          <w:i w:val="false"/>
          <w:color w:val="000000"/>
          <w:sz w:val="28"/>
        </w:rPr>
        <w:t>
      в строке 220.00.049 II А указывается ТМЗ на начало налогового периода;</w:t>
      </w:r>
    </w:p>
    <w:bookmarkEnd w:id="1448"/>
    <w:bookmarkStart w:name="z1465" w:id="1449"/>
    <w:p>
      <w:pPr>
        <w:spacing w:after="0"/>
        <w:ind w:left="0"/>
        <w:jc w:val="both"/>
      </w:pPr>
      <w:r>
        <w:rPr>
          <w:rFonts w:ascii="Times New Roman"/>
          <w:b w:val="false"/>
          <w:i w:val="false"/>
          <w:color w:val="000000"/>
          <w:sz w:val="28"/>
        </w:rPr>
        <w:t>
      в строке 220.00.049 II В указывается стоимость незавершенного производства на начало налогового периода;</w:t>
      </w:r>
    </w:p>
    <w:bookmarkEnd w:id="1449"/>
    <w:bookmarkStart w:name="z1466" w:id="1450"/>
    <w:p>
      <w:pPr>
        <w:spacing w:after="0"/>
        <w:ind w:left="0"/>
        <w:jc w:val="both"/>
      </w:pPr>
      <w:r>
        <w:rPr>
          <w:rFonts w:ascii="Times New Roman"/>
          <w:b w:val="false"/>
          <w:i w:val="false"/>
          <w:color w:val="000000"/>
          <w:sz w:val="28"/>
        </w:rPr>
        <w:t>
      в строке 220.00.049 II С указывается стоимость готовой продукции, товаров на начало налогового периода;</w:t>
      </w:r>
    </w:p>
    <w:bookmarkEnd w:id="1450"/>
    <w:bookmarkStart w:name="z1467" w:id="1451"/>
    <w:p>
      <w:pPr>
        <w:spacing w:after="0"/>
        <w:ind w:left="0"/>
        <w:jc w:val="both"/>
      </w:pPr>
      <w:r>
        <w:rPr>
          <w:rFonts w:ascii="Times New Roman"/>
          <w:b w:val="false"/>
          <w:i w:val="false"/>
          <w:color w:val="000000"/>
          <w:sz w:val="28"/>
        </w:rPr>
        <w:t>
      строка 220.00.049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220.00.049 III заполняется на основании данных бухгалтерского учета на конец соответствующего налогового периода. Данная строка определяется как сумма строк с 220.00.049 III А по 220.00.049 III С (220.00.049 III А + 220.00.049 III В + 220.00.049 III C):</w:t>
      </w:r>
    </w:p>
    <w:bookmarkEnd w:id="1451"/>
    <w:bookmarkStart w:name="z1468" w:id="1452"/>
    <w:p>
      <w:pPr>
        <w:spacing w:after="0"/>
        <w:ind w:left="0"/>
        <w:jc w:val="both"/>
      </w:pPr>
      <w:r>
        <w:rPr>
          <w:rFonts w:ascii="Times New Roman"/>
          <w:b w:val="false"/>
          <w:i w:val="false"/>
          <w:color w:val="000000"/>
          <w:sz w:val="28"/>
        </w:rPr>
        <w:t>
      в строке 220.00.049 III А указывается стоимость ТМЗ на конец налогового периода;</w:t>
      </w:r>
    </w:p>
    <w:bookmarkEnd w:id="1452"/>
    <w:bookmarkStart w:name="z1469" w:id="1453"/>
    <w:p>
      <w:pPr>
        <w:spacing w:after="0"/>
        <w:ind w:left="0"/>
        <w:jc w:val="both"/>
      </w:pPr>
      <w:r>
        <w:rPr>
          <w:rFonts w:ascii="Times New Roman"/>
          <w:b w:val="false"/>
          <w:i w:val="false"/>
          <w:color w:val="000000"/>
          <w:sz w:val="28"/>
        </w:rPr>
        <w:t>
      в строке 220.00.049 III В указывается стоимость незавершенного производства на конец налогового периода;</w:t>
      </w:r>
    </w:p>
    <w:bookmarkEnd w:id="1453"/>
    <w:bookmarkStart w:name="z1470" w:id="1454"/>
    <w:p>
      <w:pPr>
        <w:spacing w:after="0"/>
        <w:ind w:left="0"/>
        <w:jc w:val="both"/>
      </w:pPr>
      <w:r>
        <w:rPr>
          <w:rFonts w:ascii="Times New Roman"/>
          <w:b w:val="false"/>
          <w:i w:val="false"/>
          <w:color w:val="000000"/>
          <w:sz w:val="28"/>
        </w:rPr>
        <w:t>
      в строке 220.00.049 III С указывается стоимость готовой продукции, товаров на конец налогового периода;</w:t>
      </w:r>
    </w:p>
    <w:bookmarkEnd w:id="1454"/>
    <w:bookmarkStart w:name="z1471" w:id="1455"/>
    <w:p>
      <w:pPr>
        <w:spacing w:after="0"/>
        <w:ind w:left="0"/>
        <w:jc w:val="both"/>
      </w:pPr>
      <w:r>
        <w:rPr>
          <w:rFonts w:ascii="Times New Roman"/>
          <w:b w:val="false"/>
          <w:i w:val="false"/>
          <w:color w:val="000000"/>
          <w:sz w:val="28"/>
        </w:rPr>
        <w:t>
      в строке 220.00.049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220.00.050 по 220.00.077 Декларации. Определяется сложением значений строк с 220.00.049 IV А по 220.00.049 IV H (220.00.049 IV А + 220.00.049 IV B + 220.00.049 IV C + 220.00.049 IV D + 220.00.049 IV E + 220.00.049 IV F + 220.00.049 IV G + 220.00.049 IV H):</w:t>
      </w:r>
    </w:p>
    <w:bookmarkEnd w:id="1455"/>
    <w:bookmarkStart w:name="z1472" w:id="1456"/>
    <w:p>
      <w:pPr>
        <w:spacing w:after="0"/>
        <w:ind w:left="0"/>
        <w:jc w:val="both"/>
      </w:pPr>
      <w:r>
        <w:rPr>
          <w:rFonts w:ascii="Times New Roman"/>
          <w:b w:val="false"/>
          <w:i w:val="false"/>
          <w:color w:val="000000"/>
          <w:sz w:val="28"/>
        </w:rPr>
        <w:t>
      в строке 220.00.049 IV А указывается себестоимость приобретенных, безвозмездно полученных в течение отчетного налогового периода налогоплательщиком ТМЗ;</w:t>
      </w:r>
    </w:p>
    <w:bookmarkEnd w:id="1456"/>
    <w:bookmarkStart w:name="z1473" w:id="1457"/>
    <w:p>
      <w:pPr>
        <w:spacing w:after="0"/>
        <w:ind w:left="0"/>
        <w:jc w:val="both"/>
      </w:pPr>
      <w:r>
        <w:rPr>
          <w:rFonts w:ascii="Times New Roman"/>
          <w:b w:val="false"/>
          <w:i w:val="false"/>
          <w:color w:val="000000"/>
          <w:sz w:val="28"/>
        </w:rPr>
        <w:t>
      в строке 220.00.049 IV B указывается стоимость финансовых услуг;</w:t>
      </w:r>
    </w:p>
    <w:bookmarkEnd w:id="1457"/>
    <w:bookmarkStart w:name="z1474" w:id="1458"/>
    <w:p>
      <w:pPr>
        <w:spacing w:after="0"/>
        <w:ind w:left="0"/>
        <w:jc w:val="both"/>
      </w:pPr>
      <w:r>
        <w:rPr>
          <w:rFonts w:ascii="Times New Roman"/>
          <w:b w:val="false"/>
          <w:i w:val="false"/>
          <w:color w:val="000000"/>
          <w:sz w:val="28"/>
        </w:rPr>
        <w:t>
      в строке 220.00.049 IV С указывается стоимость рекламных услуг;</w:t>
      </w:r>
    </w:p>
    <w:bookmarkEnd w:id="1458"/>
    <w:bookmarkStart w:name="z1475" w:id="1459"/>
    <w:p>
      <w:pPr>
        <w:spacing w:after="0"/>
        <w:ind w:left="0"/>
        <w:jc w:val="both"/>
      </w:pPr>
      <w:r>
        <w:rPr>
          <w:rFonts w:ascii="Times New Roman"/>
          <w:b w:val="false"/>
          <w:i w:val="false"/>
          <w:color w:val="000000"/>
          <w:sz w:val="28"/>
        </w:rPr>
        <w:t>
      в строке 220.00.049 IV D указывается стоимость консультационных услуг;</w:t>
      </w:r>
    </w:p>
    <w:bookmarkEnd w:id="1459"/>
    <w:bookmarkStart w:name="z1476" w:id="1460"/>
    <w:p>
      <w:pPr>
        <w:spacing w:after="0"/>
        <w:ind w:left="0"/>
        <w:jc w:val="both"/>
      </w:pPr>
      <w:r>
        <w:rPr>
          <w:rFonts w:ascii="Times New Roman"/>
          <w:b w:val="false"/>
          <w:i w:val="false"/>
          <w:color w:val="000000"/>
          <w:sz w:val="28"/>
        </w:rPr>
        <w:t>
      в строке 220.00.049 IV E указывается стоимость маркетинговых услуг;</w:t>
      </w:r>
    </w:p>
    <w:bookmarkEnd w:id="1460"/>
    <w:bookmarkStart w:name="z1477" w:id="1461"/>
    <w:p>
      <w:pPr>
        <w:spacing w:after="0"/>
        <w:ind w:left="0"/>
        <w:jc w:val="both"/>
      </w:pPr>
      <w:r>
        <w:rPr>
          <w:rFonts w:ascii="Times New Roman"/>
          <w:b w:val="false"/>
          <w:i w:val="false"/>
          <w:color w:val="000000"/>
          <w:sz w:val="28"/>
        </w:rPr>
        <w:t>
      в строке 220.00.049 IV F указывается стоимость дизайнерских услуг;</w:t>
      </w:r>
    </w:p>
    <w:bookmarkEnd w:id="1461"/>
    <w:bookmarkStart w:name="z1478" w:id="1462"/>
    <w:p>
      <w:pPr>
        <w:spacing w:after="0"/>
        <w:ind w:left="0"/>
        <w:jc w:val="both"/>
      </w:pPr>
      <w:r>
        <w:rPr>
          <w:rFonts w:ascii="Times New Roman"/>
          <w:b w:val="false"/>
          <w:i w:val="false"/>
          <w:color w:val="000000"/>
          <w:sz w:val="28"/>
        </w:rPr>
        <w:t>
      в строке 220.00.049 IV G указывается стоимость инжиниринговых услуг;</w:t>
      </w:r>
    </w:p>
    <w:bookmarkEnd w:id="1462"/>
    <w:bookmarkStart w:name="z1479" w:id="1463"/>
    <w:p>
      <w:pPr>
        <w:spacing w:after="0"/>
        <w:ind w:left="0"/>
        <w:jc w:val="both"/>
      </w:pPr>
      <w:r>
        <w:rPr>
          <w:rFonts w:ascii="Times New Roman"/>
          <w:b w:val="false"/>
          <w:i w:val="false"/>
          <w:color w:val="000000"/>
          <w:sz w:val="28"/>
        </w:rPr>
        <w:t>
      в строке 220.00.049 IV H указываются расходы на приобретение прочих работ и услуг;</w:t>
      </w:r>
    </w:p>
    <w:bookmarkEnd w:id="1463"/>
    <w:bookmarkStart w:name="z1480" w:id="1464"/>
    <w:p>
      <w:pPr>
        <w:spacing w:after="0"/>
        <w:ind w:left="0"/>
        <w:jc w:val="both"/>
      </w:pPr>
      <w:r>
        <w:rPr>
          <w:rFonts w:ascii="Times New Roman"/>
          <w:b w:val="false"/>
          <w:i w:val="false"/>
          <w:color w:val="000000"/>
          <w:sz w:val="28"/>
        </w:rPr>
        <w:t xml:space="preserve">
      в строке 220.00.049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1464"/>
    <w:bookmarkStart w:name="z1481" w:id="1465"/>
    <w:p>
      <w:pPr>
        <w:spacing w:after="0"/>
        <w:ind w:left="0"/>
        <w:jc w:val="both"/>
      </w:pPr>
      <w:r>
        <w:rPr>
          <w:rFonts w:ascii="Times New Roman"/>
          <w:b w:val="false"/>
          <w:i w:val="false"/>
          <w:color w:val="000000"/>
          <w:sz w:val="28"/>
        </w:rPr>
        <w:t xml:space="preserve">
      отражаемых по строке 220.00.059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1465"/>
    <w:bookmarkStart w:name="z1482" w:id="1466"/>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1466"/>
    <w:bookmarkStart w:name="z1483" w:id="1467"/>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467"/>
    <w:bookmarkStart w:name="z1484" w:id="1468"/>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468"/>
    <w:bookmarkStart w:name="z1485" w:id="1469"/>
    <w:p>
      <w:pPr>
        <w:spacing w:after="0"/>
        <w:ind w:left="0"/>
        <w:jc w:val="both"/>
      </w:pPr>
      <w:r>
        <w:rPr>
          <w:rFonts w:ascii="Times New Roman"/>
          <w:b w:val="false"/>
          <w:i w:val="false"/>
          <w:color w:val="000000"/>
          <w:sz w:val="28"/>
        </w:rPr>
        <w:t>
      в строке 220.00.049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1469"/>
    <w:bookmarkStart w:name="z1486" w:id="1470"/>
    <w:p>
      <w:pPr>
        <w:spacing w:after="0"/>
        <w:ind w:left="0"/>
        <w:jc w:val="both"/>
      </w:pPr>
      <w:r>
        <w:rPr>
          <w:rFonts w:ascii="Times New Roman"/>
          <w:b w:val="false"/>
          <w:i w:val="false"/>
          <w:color w:val="000000"/>
          <w:sz w:val="28"/>
        </w:rPr>
        <w:t xml:space="preserve">
      в строке 220.00.049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470"/>
    <w:bookmarkStart w:name="z1487" w:id="1471"/>
    <w:p>
      <w:pPr>
        <w:spacing w:after="0"/>
        <w:ind w:left="0"/>
        <w:jc w:val="both"/>
      </w:pPr>
      <w:r>
        <w:rPr>
          <w:rFonts w:ascii="Times New Roman"/>
          <w:b w:val="false"/>
          <w:i w:val="false"/>
          <w:color w:val="000000"/>
          <w:sz w:val="28"/>
        </w:rPr>
        <w:t>
      в строке 220.00.049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1471"/>
    <w:bookmarkStart w:name="z1488" w:id="1472"/>
    <w:p>
      <w:pPr>
        <w:spacing w:after="0"/>
        <w:ind w:left="0"/>
        <w:jc w:val="both"/>
      </w:pPr>
      <w:r>
        <w:rPr>
          <w:rFonts w:ascii="Times New Roman"/>
          <w:b w:val="false"/>
          <w:i w:val="false"/>
          <w:color w:val="000000"/>
          <w:sz w:val="28"/>
        </w:rPr>
        <w:t xml:space="preserve">
      в строке 220.00.049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220.00.049 VII;</w:t>
      </w:r>
    </w:p>
    <w:bookmarkEnd w:id="1472"/>
    <w:bookmarkStart w:name="z1489" w:id="1473"/>
    <w:p>
      <w:pPr>
        <w:spacing w:after="0"/>
        <w:ind w:left="0"/>
        <w:jc w:val="both"/>
      </w:pPr>
      <w:r>
        <w:rPr>
          <w:rFonts w:ascii="Times New Roman"/>
          <w:b w:val="false"/>
          <w:i w:val="false"/>
          <w:color w:val="000000"/>
          <w:sz w:val="28"/>
        </w:rPr>
        <w:t>
      в строке 220.00.049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1473"/>
    <w:bookmarkStart w:name="z1490" w:id="1474"/>
    <w:p>
      <w:pPr>
        <w:spacing w:after="0"/>
        <w:ind w:left="0"/>
        <w:jc w:val="both"/>
      </w:pPr>
      <w:r>
        <w:rPr>
          <w:rFonts w:ascii="Times New Roman"/>
          <w:b w:val="false"/>
          <w:i w:val="false"/>
          <w:color w:val="000000"/>
          <w:sz w:val="28"/>
        </w:rPr>
        <w:t xml:space="preserve">
      в строке 220.00.049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1474"/>
    <w:bookmarkStart w:name="z1491" w:id="1475"/>
    <w:p>
      <w:pPr>
        <w:spacing w:after="0"/>
        <w:ind w:left="0"/>
        <w:jc w:val="both"/>
      </w:pPr>
      <w:r>
        <w:rPr>
          <w:rFonts w:ascii="Times New Roman"/>
          <w:b w:val="false"/>
          <w:i w:val="false"/>
          <w:color w:val="000000"/>
          <w:sz w:val="28"/>
        </w:rPr>
        <w:t>
      безвозмездно переданная в рекламных целях;</w:t>
      </w:r>
    </w:p>
    <w:bookmarkEnd w:id="1475"/>
    <w:bookmarkStart w:name="z1492" w:id="1476"/>
    <w:p>
      <w:pPr>
        <w:spacing w:after="0"/>
        <w:ind w:left="0"/>
        <w:jc w:val="both"/>
      </w:pPr>
      <w:r>
        <w:rPr>
          <w:rFonts w:ascii="Times New Roman"/>
          <w:b w:val="false"/>
          <w:i w:val="false"/>
          <w:color w:val="000000"/>
          <w:sz w:val="28"/>
        </w:rPr>
        <w:t>
      относимая на вычеты по другим строкам Декларации (220.00.049 III, 220.00.052, 220.00.063, 220.00.064, 220.00.065, 220.00.069 и др.);</w:t>
      </w:r>
    </w:p>
    <w:bookmarkEnd w:id="1476"/>
    <w:bookmarkStart w:name="z1493" w:id="1477"/>
    <w:p>
      <w:pPr>
        <w:spacing w:after="0"/>
        <w:ind w:left="0"/>
        <w:jc w:val="both"/>
      </w:pPr>
      <w:r>
        <w:rPr>
          <w:rFonts w:ascii="Times New Roman"/>
          <w:b w:val="false"/>
          <w:i w:val="false"/>
          <w:color w:val="000000"/>
          <w:sz w:val="28"/>
        </w:rPr>
        <w:t>
      в строке 220.00.049 XII указывается стоимость работ и услуг, учтенная по строке 220.00.049 III В.</w:t>
      </w:r>
    </w:p>
    <w:bookmarkEnd w:id="1477"/>
    <w:bookmarkStart w:name="z1494" w:id="1478"/>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220.00.049 I, не заполняют строки 220.00.049 XI, 220.00.049 XII.</w:t>
      </w:r>
    </w:p>
    <w:bookmarkEnd w:id="1478"/>
    <w:bookmarkStart w:name="z1495" w:id="1479"/>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220.00.049 I, в обязательном порядке заполняют строки информативного характера 220.00.049 II, 220.00.049 III, а в строках 220.00.049 VI, 220.00.049 VII, 220.00.049 VIII, 220.00.049 IX, 220.00.049 X отражают только стоимость приобретенных (безвозмездно полученных) работ и услуг, без учета себестоимости ТМЗ;</w:t>
      </w:r>
    </w:p>
    <w:bookmarkEnd w:id="1479"/>
    <w:bookmarkStart w:name="z1496" w:id="1480"/>
    <w:p>
      <w:pPr>
        <w:spacing w:after="0"/>
        <w:ind w:left="0"/>
        <w:jc w:val="both"/>
      </w:pPr>
      <w:r>
        <w:rPr>
          <w:rFonts w:ascii="Times New Roman"/>
          <w:b w:val="false"/>
          <w:i w:val="false"/>
          <w:color w:val="000000"/>
          <w:sz w:val="28"/>
        </w:rPr>
        <w:t xml:space="preserve">
      2) в строке 220.00.050 указывается общая сумма штрафов, пеней, неустоек, относимая на вычет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480"/>
    <w:bookmarkStart w:name="z1497" w:id="1481"/>
    <w:p>
      <w:pPr>
        <w:spacing w:after="0"/>
        <w:ind w:left="0"/>
        <w:jc w:val="both"/>
      </w:pPr>
      <w:r>
        <w:rPr>
          <w:rFonts w:ascii="Times New Roman"/>
          <w:b w:val="false"/>
          <w:i w:val="false"/>
          <w:color w:val="000000"/>
          <w:sz w:val="28"/>
        </w:rPr>
        <w:t xml:space="preserve">
      3) в строке 220.00.051 указывается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относимая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1481"/>
    <w:bookmarkStart w:name="z1498" w:id="1482"/>
    <w:p>
      <w:pPr>
        <w:spacing w:after="0"/>
        <w:ind w:left="0"/>
        <w:jc w:val="both"/>
      </w:pPr>
      <w:r>
        <w:rPr>
          <w:rFonts w:ascii="Times New Roman"/>
          <w:b w:val="false"/>
          <w:i w:val="false"/>
          <w:color w:val="000000"/>
          <w:sz w:val="28"/>
        </w:rPr>
        <w:t xml:space="preserve">
      4) в строке 220.00.052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100 Налогового кодекса;</w:t>
      </w:r>
    </w:p>
    <w:bookmarkEnd w:id="1482"/>
    <w:bookmarkStart w:name="z1499" w:id="1483"/>
    <w:p>
      <w:pPr>
        <w:spacing w:after="0"/>
        <w:ind w:left="0"/>
        <w:jc w:val="both"/>
      </w:pPr>
      <w:r>
        <w:rPr>
          <w:rFonts w:ascii="Times New Roman"/>
          <w:b w:val="false"/>
          <w:i w:val="false"/>
          <w:color w:val="000000"/>
          <w:sz w:val="28"/>
        </w:rPr>
        <w:t xml:space="preserve">
      5) в строке 220.00.053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1483"/>
    <w:bookmarkStart w:name="z1500" w:id="1484"/>
    <w:p>
      <w:pPr>
        <w:spacing w:after="0"/>
        <w:ind w:left="0"/>
        <w:jc w:val="both"/>
      </w:pPr>
      <w:r>
        <w:rPr>
          <w:rFonts w:ascii="Times New Roman"/>
          <w:b w:val="false"/>
          <w:i w:val="false"/>
          <w:color w:val="000000"/>
          <w:sz w:val="28"/>
        </w:rPr>
        <w:t xml:space="preserve">
      6) в строке 220.00.054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1484"/>
    <w:bookmarkStart w:name="z1501" w:id="1485"/>
    <w:p>
      <w:pPr>
        <w:spacing w:after="0"/>
        <w:ind w:left="0"/>
        <w:jc w:val="both"/>
      </w:pPr>
      <w:r>
        <w:rPr>
          <w:rFonts w:ascii="Times New Roman"/>
          <w:b w:val="false"/>
          <w:i w:val="false"/>
          <w:color w:val="000000"/>
          <w:sz w:val="28"/>
        </w:rPr>
        <w:t xml:space="preserve">
      7) в строке 220.00.055 указываются членские взносы, относимые на вычет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100 Налогового кодекса;</w:t>
      </w:r>
    </w:p>
    <w:bookmarkEnd w:id="1485"/>
    <w:bookmarkStart w:name="z1502" w:id="1486"/>
    <w:p>
      <w:pPr>
        <w:spacing w:after="0"/>
        <w:ind w:left="0"/>
        <w:jc w:val="both"/>
      </w:pPr>
      <w:r>
        <w:rPr>
          <w:rFonts w:ascii="Times New Roman"/>
          <w:b w:val="false"/>
          <w:i w:val="false"/>
          <w:color w:val="000000"/>
          <w:sz w:val="28"/>
        </w:rPr>
        <w:t xml:space="preserve">
      8) в строке 220.00.056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1486"/>
    <w:bookmarkStart w:name="z1503" w:id="1487"/>
    <w:p>
      <w:pPr>
        <w:spacing w:after="0"/>
        <w:ind w:left="0"/>
        <w:jc w:val="both"/>
      </w:pPr>
      <w:r>
        <w:rPr>
          <w:rFonts w:ascii="Times New Roman"/>
          <w:b w:val="false"/>
          <w:i w:val="false"/>
          <w:color w:val="000000"/>
          <w:sz w:val="28"/>
        </w:rPr>
        <w:t xml:space="preserve">
      9) в строке 220.00.057 указывается стоимость безвозмездно переданного в рекламных целях товара, относимая на вычеты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статьи 100 Налогового кодекса;</w:t>
      </w:r>
    </w:p>
    <w:bookmarkEnd w:id="1487"/>
    <w:bookmarkStart w:name="z1504" w:id="1488"/>
    <w:p>
      <w:pPr>
        <w:spacing w:after="0"/>
        <w:ind w:left="0"/>
        <w:jc w:val="both"/>
      </w:pPr>
      <w:r>
        <w:rPr>
          <w:rFonts w:ascii="Times New Roman"/>
          <w:b w:val="false"/>
          <w:i w:val="false"/>
          <w:color w:val="000000"/>
          <w:sz w:val="28"/>
        </w:rPr>
        <w:t xml:space="preserve">
      10) в строке 220.00.058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1488"/>
    <w:bookmarkStart w:name="z1505" w:id="1489"/>
    <w:p>
      <w:pPr>
        <w:spacing w:after="0"/>
        <w:ind w:left="0"/>
        <w:jc w:val="both"/>
      </w:pPr>
      <w:r>
        <w:rPr>
          <w:rFonts w:ascii="Times New Roman"/>
          <w:b w:val="false"/>
          <w:i w:val="false"/>
          <w:color w:val="000000"/>
          <w:sz w:val="28"/>
        </w:rPr>
        <w:t xml:space="preserve">
      11) в строке 220.00.059 указывается суммы компенсаций при служебных командировках, относимые на вычет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1489"/>
    <w:bookmarkStart w:name="z1506" w:id="1490"/>
    <w:p>
      <w:pPr>
        <w:spacing w:after="0"/>
        <w:ind w:left="0"/>
        <w:jc w:val="both"/>
      </w:pPr>
      <w:r>
        <w:rPr>
          <w:rFonts w:ascii="Times New Roman"/>
          <w:b w:val="false"/>
          <w:i w:val="false"/>
          <w:color w:val="000000"/>
          <w:sz w:val="28"/>
        </w:rPr>
        <w:t xml:space="preserve">
      12) в строке 220.00.060 указываются суммы представительских расходов, относимые на вычет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1490"/>
    <w:bookmarkStart w:name="z1507" w:id="1491"/>
    <w:p>
      <w:pPr>
        <w:spacing w:after="0"/>
        <w:ind w:left="0"/>
        <w:jc w:val="both"/>
      </w:pPr>
      <w:r>
        <w:rPr>
          <w:rFonts w:ascii="Times New Roman"/>
          <w:b w:val="false"/>
          <w:i w:val="false"/>
          <w:color w:val="000000"/>
          <w:sz w:val="28"/>
        </w:rPr>
        <w:t xml:space="preserve">
      13) в строке 220.00.061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Строка включает в себя строки 220.00.061 I и 220.00.061 II:</w:t>
      </w:r>
    </w:p>
    <w:bookmarkEnd w:id="1491"/>
    <w:bookmarkStart w:name="z1508" w:id="1492"/>
    <w:p>
      <w:pPr>
        <w:spacing w:after="0"/>
        <w:ind w:left="0"/>
        <w:jc w:val="both"/>
      </w:pPr>
      <w:r>
        <w:rPr>
          <w:rFonts w:ascii="Times New Roman"/>
          <w:b w:val="false"/>
          <w:i w:val="false"/>
          <w:color w:val="000000"/>
          <w:sz w:val="28"/>
        </w:rPr>
        <w:t xml:space="preserve">
      в строке 220.00.061 I указывается сумма ранее признанных доходом сомнительных обязательств, выплаченных налогоплательщиком кредитору, относимая на вычет в соответствии с </w:t>
      </w:r>
      <w:r>
        <w:rPr>
          <w:rFonts w:ascii="Times New Roman"/>
          <w:b w:val="false"/>
          <w:i w:val="false"/>
          <w:color w:val="000000"/>
          <w:sz w:val="28"/>
        </w:rPr>
        <w:t>частью первой</w:t>
      </w:r>
      <w:r>
        <w:rPr>
          <w:rFonts w:ascii="Times New Roman"/>
          <w:b w:val="false"/>
          <w:i w:val="false"/>
          <w:color w:val="000000"/>
          <w:sz w:val="28"/>
        </w:rPr>
        <w:t xml:space="preserve"> статьи 104 Налогового кодекса;</w:t>
      </w:r>
    </w:p>
    <w:bookmarkEnd w:id="1492"/>
    <w:bookmarkStart w:name="z1509" w:id="1493"/>
    <w:p>
      <w:pPr>
        <w:spacing w:after="0"/>
        <w:ind w:left="0"/>
        <w:jc w:val="both"/>
      </w:pPr>
      <w:r>
        <w:rPr>
          <w:rFonts w:ascii="Times New Roman"/>
          <w:b w:val="false"/>
          <w:i w:val="false"/>
          <w:color w:val="000000"/>
          <w:sz w:val="28"/>
        </w:rPr>
        <w:t xml:space="preserve">
      в строке 220.00.061 II указывается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1493"/>
    <w:bookmarkStart w:name="z1510" w:id="1494"/>
    <w:p>
      <w:pPr>
        <w:spacing w:after="0"/>
        <w:ind w:left="0"/>
        <w:jc w:val="both"/>
      </w:pPr>
      <w:r>
        <w:rPr>
          <w:rFonts w:ascii="Times New Roman"/>
          <w:b w:val="false"/>
          <w:i w:val="false"/>
          <w:color w:val="000000"/>
          <w:sz w:val="28"/>
        </w:rPr>
        <w:t xml:space="preserve">
      14) в строке 220.00.062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строки 220.00.062 I и 220.00.062 II:</w:t>
      </w:r>
    </w:p>
    <w:bookmarkEnd w:id="1494"/>
    <w:bookmarkStart w:name="z1511" w:id="1495"/>
    <w:p>
      <w:pPr>
        <w:spacing w:after="0"/>
        <w:ind w:left="0"/>
        <w:jc w:val="both"/>
      </w:pPr>
      <w:r>
        <w:rPr>
          <w:rFonts w:ascii="Times New Roman"/>
          <w:b w:val="false"/>
          <w:i w:val="false"/>
          <w:color w:val="000000"/>
          <w:sz w:val="28"/>
        </w:rPr>
        <w:t>
      в строке 220.00.062 I указывается сумма сомнительных требований, не удовлетворенных в течение трех лет с момента возникновения требования;</w:t>
      </w:r>
    </w:p>
    <w:bookmarkEnd w:id="1495"/>
    <w:bookmarkStart w:name="z1512" w:id="1496"/>
    <w:p>
      <w:pPr>
        <w:spacing w:after="0"/>
        <w:ind w:left="0"/>
        <w:jc w:val="both"/>
      </w:pPr>
      <w:r>
        <w:rPr>
          <w:rFonts w:ascii="Times New Roman"/>
          <w:b w:val="false"/>
          <w:i w:val="false"/>
          <w:color w:val="000000"/>
          <w:sz w:val="28"/>
        </w:rPr>
        <w:t>
      в строке 220.00.062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1496"/>
    <w:bookmarkStart w:name="z1513" w:id="1497"/>
    <w:p>
      <w:pPr>
        <w:spacing w:after="0"/>
        <w:ind w:left="0"/>
        <w:jc w:val="both"/>
      </w:pPr>
      <w:r>
        <w:rPr>
          <w:rFonts w:ascii="Times New Roman"/>
          <w:b w:val="false"/>
          <w:i w:val="false"/>
          <w:color w:val="000000"/>
          <w:sz w:val="28"/>
        </w:rPr>
        <w:t xml:space="preserve">
      15) в строке 220.00.063 указывается расходы на ликвидацию последствий разработки месторождений и суммы отчислений в ликвидационные фонды,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итоговое значение строки G формы 220.05;</w:t>
      </w:r>
    </w:p>
    <w:bookmarkEnd w:id="1497"/>
    <w:bookmarkStart w:name="z1514" w:id="1498"/>
    <w:p>
      <w:pPr>
        <w:spacing w:after="0"/>
        <w:ind w:left="0"/>
        <w:jc w:val="both"/>
      </w:pPr>
      <w:r>
        <w:rPr>
          <w:rFonts w:ascii="Times New Roman"/>
          <w:b w:val="false"/>
          <w:i w:val="false"/>
          <w:color w:val="000000"/>
          <w:sz w:val="28"/>
        </w:rPr>
        <w:t xml:space="preserve">
      16) в строке 220.00.064 указывается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1498"/>
    <w:bookmarkStart w:name="z1515" w:id="1499"/>
    <w:p>
      <w:pPr>
        <w:spacing w:after="0"/>
        <w:ind w:left="0"/>
        <w:jc w:val="both"/>
      </w:pPr>
      <w:r>
        <w:rPr>
          <w:rFonts w:ascii="Times New Roman"/>
          <w:b w:val="false"/>
          <w:i w:val="false"/>
          <w:color w:val="000000"/>
          <w:sz w:val="28"/>
        </w:rPr>
        <w:t xml:space="preserve">
      17) в строке 220.00.065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сумма итоговых значений граф Z и АВ формы 220.06;</w:t>
      </w:r>
    </w:p>
    <w:bookmarkEnd w:id="1499"/>
    <w:bookmarkStart w:name="z1516" w:id="1500"/>
    <w:p>
      <w:pPr>
        <w:spacing w:after="0"/>
        <w:ind w:left="0"/>
        <w:jc w:val="both"/>
      </w:pPr>
      <w:r>
        <w:rPr>
          <w:rFonts w:ascii="Times New Roman"/>
          <w:b w:val="false"/>
          <w:i w:val="false"/>
          <w:color w:val="000000"/>
          <w:sz w:val="28"/>
        </w:rPr>
        <w:t xml:space="preserve">
      18) в строке 220.00.066 указываются расходы недропользователя на обучение казахстанских кадров и развитие социальной сферы регионов,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w:t>
      </w:r>
    </w:p>
    <w:bookmarkEnd w:id="1500"/>
    <w:bookmarkStart w:name="z1517" w:id="1501"/>
    <w:p>
      <w:pPr>
        <w:spacing w:after="0"/>
        <w:ind w:left="0"/>
        <w:jc w:val="both"/>
      </w:pPr>
      <w:r>
        <w:rPr>
          <w:rFonts w:ascii="Times New Roman"/>
          <w:b w:val="false"/>
          <w:i w:val="false"/>
          <w:color w:val="000000"/>
          <w:sz w:val="28"/>
        </w:rPr>
        <w:t xml:space="preserve">
      19) в строке 220.00.067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1501"/>
    <w:bookmarkStart w:name="z1518" w:id="1502"/>
    <w:p>
      <w:pPr>
        <w:spacing w:after="0"/>
        <w:ind w:left="0"/>
        <w:jc w:val="both"/>
      </w:pPr>
      <w:r>
        <w:rPr>
          <w:rFonts w:ascii="Times New Roman"/>
          <w:b w:val="false"/>
          <w:i w:val="false"/>
          <w:color w:val="000000"/>
          <w:sz w:val="28"/>
        </w:rPr>
        <w:t xml:space="preserve">
      20) в строке 220.00.068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1502"/>
    <w:bookmarkStart w:name="z1519" w:id="1503"/>
    <w:p>
      <w:pPr>
        <w:spacing w:after="0"/>
        <w:ind w:left="0"/>
        <w:jc w:val="both"/>
      </w:pPr>
      <w:r>
        <w:rPr>
          <w:rFonts w:ascii="Times New Roman"/>
          <w:b w:val="false"/>
          <w:i w:val="false"/>
          <w:color w:val="000000"/>
          <w:sz w:val="28"/>
        </w:rPr>
        <w:t xml:space="preserve">
      21) в строке 220.00.069 указывается вычеты по фиксированным активам, производимые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220.07.011, 220.07.012, 220.07.031, 220.07.035;</w:t>
      </w:r>
    </w:p>
    <w:bookmarkEnd w:id="1503"/>
    <w:bookmarkStart w:name="z1520" w:id="1504"/>
    <w:p>
      <w:pPr>
        <w:spacing w:after="0"/>
        <w:ind w:left="0"/>
        <w:jc w:val="both"/>
      </w:pPr>
      <w:r>
        <w:rPr>
          <w:rFonts w:ascii="Times New Roman"/>
          <w:b w:val="false"/>
          <w:i w:val="false"/>
          <w:color w:val="000000"/>
          <w:sz w:val="28"/>
        </w:rPr>
        <w:t xml:space="preserve">
      в строке 220.00.069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индивидуального подоходного налога, заключенным до 1 января 2009 года в соответствии с законодательством Республики Казахстан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 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1504"/>
    <w:bookmarkStart w:name="z1521" w:id="1505"/>
    <w:p>
      <w:pPr>
        <w:spacing w:after="0"/>
        <w:ind w:left="0"/>
        <w:jc w:val="both"/>
      </w:pPr>
      <w:r>
        <w:rPr>
          <w:rFonts w:ascii="Times New Roman"/>
          <w:b w:val="false"/>
          <w:i w:val="false"/>
          <w:color w:val="000000"/>
          <w:sz w:val="28"/>
        </w:rPr>
        <w:t xml:space="preserve">
      22) в строке 220.00.070 указывается расходы по приобретению разового талона, относимые на вычет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о введении, при условии, что налогооблагаемый доход после вычета таких расходов больше нуля;</w:t>
      </w:r>
    </w:p>
    <w:bookmarkEnd w:id="1505"/>
    <w:bookmarkStart w:name="z1522" w:id="1506"/>
    <w:p>
      <w:pPr>
        <w:spacing w:after="0"/>
        <w:ind w:left="0"/>
        <w:jc w:val="both"/>
      </w:pPr>
      <w:r>
        <w:rPr>
          <w:rFonts w:ascii="Times New Roman"/>
          <w:b w:val="false"/>
          <w:i w:val="false"/>
          <w:color w:val="000000"/>
          <w:sz w:val="28"/>
        </w:rPr>
        <w:t xml:space="preserve">
      23) в строке 220.00.071 указывается сумма в минимальном размере заработной платы, установленном на соответствующий финансовый год законом Республики Казахстан о республиканском бюджете, на соответствующий месяц, за который начисляется доход. Общая сумма налогового вычета за год не должна превышать сумму необлагаемого размера совокупного годового дохода, установленного </w:t>
      </w:r>
      <w:r>
        <w:rPr>
          <w:rFonts w:ascii="Times New Roman"/>
          <w:b w:val="false"/>
          <w:i w:val="false"/>
          <w:color w:val="000000"/>
          <w:sz w:val="28"/>
        </w:rPr>
        <w:t>статьей 157</w:t>
      </w:r>
      <w:r>
        <w:rPr>
          <w:rFonts w:ascii="Times New Roman"/>
          <w:b w:val="false"/>
          <w:i w:val="false"/>
          <w:color w:val="000000"/>
          <w:sz w:val="28"/>
        </w:rPr>
        <w:t xml:space="preserve">  Налогового кодекса;</w:t>
      </w:r>
    </w:p>
    <w:bookmarkEnd w:id="1506"/>
    <w:bookmarkStart w:name="z1523" w:id="1507"/>
    <w:p>
      <w:pPr>
        <w:spacing w:after="0"/>
        <w:ind w:left="0"/>
        <w:jc w:val="both"/>
      </w:pPr>
      <w:r>
        <w:rPr>
          <w:rFonts w:ascii="Times New Roman"/>
          <w:b w:val="false"/>
          <w:i w:val="false"/>
          <w:color w:val="000000"/>
          <w:sz w:val="28"/>
        </w:rPr>
        <w:t>
      24) в строке 220.00.072 указывается сумма обязательных пенсионных взносов в размере, установленном законодательством Республики Казахстан о пенсионном обеспечении;</w:t>
      </w:r>
    </w:p>
    <w:bookmarkEnd w:id="1507"/>
    <w:bookmarkStart w:name="z1524" w:id="1508"/>
    <w:p>
      <w:pPr>
        <w:spacing w:after="0"/>
        <w:ind w:left="0"/>
        <w:jc w:val="both"/>
      </w:pPr>
      <w:r>
        <w:rPr>
          <w:rFonts w:ascii="Times New Roman"/>
          <w:b w:val="false"/>
          <w:i w:val="false"/>
          <w:color w:val="000000"/>
          <w:sz w:val="28"/>
        </w:rPr>
        <w:t>
      25) в строке 220.00.073 указывается сумма добровольных пенсионных взносов, вносимых в свою пользу;</w:t>
      </w:r>
    </w:p>
    <w:bookmarkEnd w:id="1508"/>
    <w:bookmarkStart w:name="z1525" w:id="1509"/>
    <w:p>
      <w:pPr>
        <w:spacing w:after="0"/>
        <w:ind w:left="0"/>
        <w:jc w:val="both"/>
      </w:pPr>
      <w:r>
        <w:rPr>
          <w:rFonts w:ascii="Times New Roman"/>
          <w:b w:val="false"/>
          <w:i w:val="false"/>
          <w:color w:val="000000"/>
          <w:sz w:val="28"/>
        </w:rPr>
        <w:t>
      26) в строке 220.00.074 указывается сумма страховых премий, вносимых в свою пользу физическим лицом по договорам накопительного страхования;</w:t>
      </w:r>
    </w:p>
    <w:bookmarkEnd w:id="1509"/>
    <w:bookmarkStart w:name="z1526" w:id="1510"/>
    <w:p>
      <w:pPr>
        <w:spacing w:after="0"/>
        <w:ind w:left="0"/>
        <w:jc w:val="both"/>
      </w:pPr>
      <w:r>
        <w:rPr>
          <w:rFonts w:ascii="Times New Roman"/>
          <w:b w:val="false"/>
          <w:i w:val="false"/>
          <w:color w:val="000000"/>
          <w:sz w:val="28"/>
        </w:rPr>
        <w:t>
      27) в строке 220.00.075 указываются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bookmarkEnd w:id="1510"/>
    <w:bookmarkStart w:name="z1527" w:id="1511"/>
    <w:p>
      <w:pPr>
        <w:spacing w:after="0"/>
        <w:ind w:left="0"/>
        <w:jc w:val="both"/>
      </w:pPr>
      <w:r>
        <w:rPr>
          <w:rFonts w:ascii="Times New Roman"/>
          <w:b w:val="false"/>
          <w:i w:val="false"/>
          <w:color w:val="000000"/>
          <w:sz w:val="28"/>
        </w:rPr>
        <w:t>
      28) в строке 220.00.076 указываются расходы на оплату медицинских услуг (кроме косметологических) в размере и на условиях, установленных пунктом 6 статьи 166 Налогового кодекса;</w:t>
      </w:r>
    </w:p>
    <w:bookmarkEnd w:id="1511"/>
    <w:bookmarkStart w:name="z1528" w:id="1512"/>
    <w:p>
      <w:pPr>
        <w:spacing w:after="0"/>
        <w:ind w:left="0"/>
        <w:jc w:val="both"/>
      </w:pPr>
      <w:r>
        <w:rPr>
          <w:rFonts w:ascii="Times New Roman"/>
          <w:b w:val="false"/>
          <w:i w:val="false"/>
          <w:color w:val="000000"/>
          <w:sz w:val="28"/>
        </w:rPr>
        <w:t>
      29) в строке 220.00.077 указываются прочие расходы, относимые на вычет в соответствии с Налоговым кодексом;</w:t>
      </w:r>
    </w:p>
    <w:bookmarkEnd w:id="1512"/>
    <w:bookmarkStart w:name="z1529" w:id="1513"/>
    <w:p>
      <w:pPr>
        <w:spacing w:after="0"/>
        <w:ind w:left="0"/>
        <w:jc w:val="both"/>
      </w:pPr>
      <w:r>
        <w:rPr>
          <w:rFonts w:ascii="Times New Roman"/>
          <w:b w:val="false"/>
          <w:i w:val="false"/>
          <w:color w:val="000000"/>
          <w:sz w:val="28"/>
        </w:rPr>
        <w:t>
      30) в строке 220.00.078 указывается общая сумма, подлежащая отнесению на вычеты, определяемая как сумма строк с 220.00.049 по 220.00.077.</w:t>
      </w:r>
    </w:p>
    <w:bookmarkEnd w:id="1513"/>
    <w:bookmarkStart w:name="z1530" w:id="1514"/>
    <w:p>
      <w:pPr>
        <w:spacing w:after="0"/>
        <w:ind w:left="0"/>
        <w:jc w:val="both"/>
      </w:pPr>
      <w:r>
        <w:rPr>
          <w:rFonts w:ascii="Times New Roman"/>
          <w:b w:val="false"/>
          <w:i w:val="false"/>
          <w:color w:val="000000"/>
          <w:sz w:val="28"/>
        </w:rPr>
        <w:t>
      17. В разделе "Корректировка доходов и вычетов":</w:t>
      </w:r>
    </w:p>
    <w:bookmarkEnd w:id="1514"/>
    <w:bookmarkStart w:name="z1531" w:id="1515"/>
    <w:p>
      <w:pPr>
        <w:spacing w:after="0"/>
        <w:ind w:left="0"/>
        <w:jc w:val="both"/>
      </w:pPr>
      <w:r>
        <w:rPr>
          <w:rFonts w:ascii="Times New Roman"/>
          <w:b w:val="false"/>
          <w:i w:val="false"/>
          <w:color w:val="000000"/>
          <w:sz w:val="28"/>
        </w:rPr>
        <w:t xml:space="preserve">
      1) в строке 220.00.079 указывается общая сумма корректировок доходов и вычетов, производимых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Определяется как разность строк 220.00.079 I и 220.00.079 II:</w:t>
      </w:r>
    </w:p>
    <w:bookmarkEnd w:id="1515"/>
    <w:bookmarkStart w:name="z1532" w:id="1516"/>
    <w:p>
      <w:pPr>
        <w:spacing w:after="0"/>
        <w:ind w:left="0"/>
        <w:jc w:val="both"/>
      </w:pPr>
      <w:r>
        <w:rPr>
          <w:rFonts w:ascii="Times New Roman"/>
          <w:b w:val="false"/>
          <w:i w:val="false"/>
          <w:color w:val="000000"/>
          <w:sz w:val="28"/>
        </w:rPr>
        <w:t xml:space="preserve">
      в строке 220.00.079 I указывается сумма корректировки доходов,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516"/>
    <w:bookmarkStart w:name="z1533" w:id="1517"/>
    <w:p>
      <w:pPr>
        <w:spacing w:after="0"/>
        <w:ind w:left="0"/>
        <w:jc w:val="both"/>
      </w:pPr>
      <w:r>
        <w:rPr>
          <w:rFonts w:ascii="Times New Roman"/>
          <w:b w:val="false"/>
          <w:i w:val="false"/>
          <w:color w:val="000000"/>
          <w:sz w:val="28"/>
        </w:rPr>
        <w:t xml:space="preserve">
      в строке 220.00.079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517"/>
    <w:bookmarkStart w:name="z1534" w:id="1518"/>
    <w:p>
      <w:pPr>
        <w:spacing w:after="0"/>
        <w:ind w:left="0"/>
        <w:jc w:val="both"/>
      </w:pPr>
      <w:r>
        <w:rPr>
          <w:rFonts w:ascii="Times New Roman"/>
          <w:b w:val="false"/>
          <w:i w:val="false"/>
          <w:color w:val="000000"/>
          <w:sz w:val="28"/>
        </w:rPr>
        <w:t>
      18. В разделе "Расчет налогооблагаемого дохода":</w:t>
      </w:r>
    </w:p>
    <w:bookmarkEnd w:id="1518"/>
    <w:bookmarkStart w:name="z1535" w:id="1519"/>
    <w:p>
      <w:pPr>
        <w:spacing w:after="0"/>
        <w:ind w:left="0"/>
        <w:jc w:val="both"/>
      </w:pPr>
      <w:r>
        <w:rPr>
          <w:rFonts w:ascii="Times New Roman"/>
          <w:b w:val="false"/>
          <w:i w:val="false"/>
          <w:color w:val="000000"/>
          <w:sz w:val="28"/>
        </w:rPr>
        <w:t>
      1) в строке 220.00.080 указывается налогооблагаемый доход (убыток). Определяется как разность строк 220.00.048 и 220.00.078 с учетом положительного или отрицательного значения строки 220.00.079 (220.00.048 - 220.00.078 + 220.00.079);</w:t>
      </w:r>
    </w:p>
    <w:bookmarkEnd w:id="1519"/>
    <w:bookmarkStart w:name="z1536" w:id="1520"/>
    <w:p>
      <w:pPr>
        <w:spacing w:after="0"/>
        <w:ind w:left="0"/>
        <w:jc w:val="both"/>
      </w:pPr>
      <w:r>
        <w:rPr>
          <w:rFonts w:ascii="Times New Roman"/>
          <w:b w:val="false"/>
          <w:i w:val="false"/>
          <w:color w:val="000000"/>
          <w:sz w:val="28"/>
        </w:rPr>
        <w:t>
      2) в строке 220.00.081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220.00.081 I:</w:t>
      </w:r>
    </w:p>
    <w:bookmarkEnd w:id="1520"/>
    <w:bookmarkStart w:name="z1537" w:id="1521"/>
    <w:p>
      <w:pPr>
        <w:spacing w:after="0"/>
        <w:ind w:left="0"/>
        <w:jc w:val="both"/>
      </w:pPr>
      <w:r>
        <w:rPr>
          <w:rFonts w:ascii="Times New Roman"/>
          <w:b w:val="false"/>
          <w:i w:val="false"/>
          <w:color w:val="000000"/>
          <w:sz w:val="28"/>
        </w:rPr>
        <w:t xml:space="preserve">
      в строке 220.00.081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В данную строку переносится итоговое значение графы I формы 220.10;</w:t>
      </w:r>
    </w:p>
    <w:bookmarkEnd w:id="1521"/>
    <w:bookmarkStart w:name="z1538" w:id="1522"/>
    <w:p>
      <w:pPr>
        <w:spacing w:after="0"/>
        <w:ind w:left="0"/>
        <w:jc w:val="both"/>
      </w:pPr>
      <w:r>
        <w:rPr>
          <w:rFonts w:ascii="Times New Roman"/>
          <w:b w:val="false"/>
          <w:i w:val="false"/>
          <w:color w:val="000000"/>
          <w:sz w:val="28"/>
        </w:rPr>
        <w:t xml:space="preserve">
      3) в строке 220.00.082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В данную строку переносится итоговое значение графы Е формы 220.09.</w:t>
      </w:r>
    </w:p>
    <w:bookmarkEnd w:id="1522"/>
    <w:bookmarkStart w:name="z1539" w:id="1523"/>
    <w:p>
      <w:pPr>
        <w:spacing w:after="0"/>
        <w:ind w:left="0"/>
        <w:jc w:val="both"/>
      </w:pPr>
      <w:r>
        <w:rPr>
          <w:rFonts w:ascii="Times New Roman"/>
          <w:b w:val="false"/>
          <w:i w:val="false"/>
          <w:color w:val="000000"/>
          <w:sz w:val="28"/>
        </w:rPr>
        <w:t>
      в строке 220.00.083 указывается сумма налогооблагаемого дохода (убытка) с учетом особенностей международного налогообложения. Определяется как сумма строк 220.00.080 и 220.00.081 за минусом строки 220.00.082 (220.00.080 + 220.00.081 - 220.00.082);</w:t>
      </w:r>
    </w:p>
    <w:bookmarkEnd w:id="1523"/>
    <w:bookmarkStart w:name="z1540" w:id="1524"/>
    <w:p>
      <w:pPr>
        <w:spacing w:after="0"/>
        <w:ind w:left="0"/>
        <w:jc w:val="both"/>
      </w:pPr>
      <w:r>
        <w:rPr>
          <w:rFonts w:ascii="Times New Roman"/>
          <w:b w:val="false"/>
          <w:i w:val="false"/>
          <w:color w:val="000000"/>
          <w:sz w:val="28"/>
        </w:rPr>
        <w:t xml:space="preserve">
      4) в строке 220.00.084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220.00.083 имеет отрицательное значение, строка 220.00.084 определяется как сумма модуля строки 220.00.083 и строк 220.07.008 I, 220.07.026, 220.11.035 H I. Если строка 220.00.083 имеет положительное значение, в строку 220.00.084 переносится строка 220.07.008 I;</w:t>
      </w:r>
    </w:p>
    <w:bookmarkEnd w:id="1524"/>
    <w:bookmarkStart w:name="z1541" w:id="1525"/>
    <w:p>
      <w:pPr>
        <w:spacing w:after="0"/>
        <w:ind w:left="0"/>
        <w:jc w:val="both"/>
      </w:pPr>
      <w:r>
        <w:rPr>
          <w:rFonts w:ascii="Times New Roman"/>
          <w:b w:val="false"/>
          <w:i w:val="false"/>
          <w:color w:val="000000"/>
          <w:sz w:val="28"/>
        </w:rPr>
        <w:t xml:space="preserve">
      5) в строке 220.00.085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сумма строк 220.00.085 А и 220.00.085 В:</w:t>
      </w:r>
    </w:p>
    <w:bookmarkEnd w:id="1525"/>
    <w:bookmarkStart w:name="z1542" w:id="1526"/>
    <w:p>
      <w:pPr>
        <w:spacing w:after="0"/>
        <w:ind w:left="0"/>
        <w:jc w:val="both"/>
      </w:pPr>
      <w:r>
        <w:rPr>
          <w:rFonts w:ascii="Times New Roman"/>
          <w:b w:val="false"/>
          <w:i w:val="false"/>
          <w:color w:val="000000"/>
          <w:sz w:val="28"/>
        </w:rPr>
        <w:t xml:space="preserve">
      в строке 220.00.085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 Определяется как сумма строк с 220.00.085 А I по 220.00.085 А III в пределах 3 процентов от строки 220.00.083 плюс сумма строк 220.00.085 А IV и 220.00.085 А V (((220.00.085 А I + 220.00.085 А II + 220.00.085 А III) в пределах 3 % от 220.00.083) + (220.00.085 А IV + 220.00.085 А V)). При этом, если фактическая сумма расходов, отраженная в строках с 220.00.085 A I по 220.00.085 А III, составляет сумму меньшую, чем три процента от налогооблагаемого дохода (220.00.083),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p>
    <w:bookmarkEnd w:id="1526"/>
    <w:bookmarkStart w:name="z1543" w:id="1527"/>
    <w:p>
      <w:pPr>
        <w:spacing w:after="0"/>
        <w:ind w:left="0"/>
        <w:jc w:val="both"/>
      </w:pPr>
      <w:r>
        <w:rPr>
          <w:rFonts w:ascii="Times New Roman"/>
          <w:b w:val="false"/>
          <w:i w:val="false"/>
          <w:color w:val="000000"/>
          <w:sz w:val="28"/>
        </w:rPr>
        <w:t>
      в строке 220.00.085 A I указывается стоимость имущества, переданного некоммерческим организациям и организациям, осуществляющим деятельность в социальной сфере,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Данная строка включает в себя также итоговую сумму, отраженную в графе G формы 220.08 по признаку вида расходов "1";</w:t>
      </w:r>
    </w:p>
    <w:bookmarkEnd w:id="1527"/>
    <w:bookmarkStart w:name="z1544" w:id="1528"/>
    <w:p>
      <w:pPr>
        <w:spacing w:after="0"/>
        <w:ind w:left="0"/>
        <w:jc w:val="both"/>
      </w:pPr>
      <w:r>
        <w:rPr>
          <w:rFonts w:ascii="Times New Roman"/>
          <w:b w:val="false"/>
          <w:i w:val="false"/>
          <w:color w:val="000000"/>
          <w:sz w:val="28"/>
        </w:rPr>
        <w:t>
      в строке 220.00.085 A II указывается спонсорская и благотворительная помощь при наличии решения налогоплательщика на основании обращения со стороны лица, получающего помощь. Данная строка включает в себя также значение графы G формы 220.08 по признаку вида расходов "2";</w:t>
      </w:r>
    </w:p>
    <w:bookmarkEnd w:id="1528"/>
    <w:bookmarkStart w:name="z1545" w:id="1529"/>
    <w:p>
      <w:pPr>
        <w:spacing w:after="0"/>
        <w:ind w:left="0"/>
        <w:jc w:val="both"/>
      </w:pPr>
      <w:r>
        <w:rPr>
          <w:rFonts w:ascii="Times New Roman"/>
          <w:b w:val="false"/>
          <w:i w:val="false"/>
          <w:color w:val="000000"/>
          <w:sz w:val="28"/>
        </w:rPr>
        <w:t>
      в строке 220.00.085 A III указывается 2-кратный размер произведенных расходов на оплату труда инвалидов и 50 процентов от суммы исчисленного социального налога от заработной платы и других выплат инвалидам;</w:t>
      </w:r>
    </w:p>
    <w:bookmarkEnd w:id="1529"/>
    <w:bookmarkStart w:name="z1546" w:id="1530"/>
    <w:p>
      <w:pPr>
        <w:spacing w:after="0"/>
        <w:ind w:left="0"/>
        <w:jc w:val="both"/>
      </w:pPr>
      <w:r>
        <w:rPr>
          <w:rFonts w:ascii="Times New Roman"/>
          <w:b w:val="false"/>
          <w:i w:val="false"/>
          <w:color w:val="000000"/>
          <w:sz w:val="28"/>
        </w:rPr>
        <w:t>
      в строке 220.00.085 A IV указываются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bookmarkEnd w:id="1530"/>
    <w:bookmarkStart w:name="z1547" w:id="1531"/>
    <w:p>
      <w:pPr>
        <w:spacing w:after="0"/>
        <w:ind w:left="0"/>
        <w:jc w:val="both"/>
      </w:pPr>
      <w:r>
        <w:rPr>
          <w:rFonts w:ascii="Times New Roman"/>
          <w:b w:val="false"/>
          <w:i w:val="false"/>
          <w:color w:val="000000"/>
          <w:sz w:val="28"/>
        </w:rPr>
        <w:t xml:space="preserve">
      в строке 220.00.085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статьей 3-2 Закона о введении. Определяется как сумма строк с 220.00.085 В I по 220.00.085 В VIII;</w:t>
      </w:r>
    </w:p>
    <w:bookmarkEnd w:id="1531"/>
    <w:bookmarkStart w:name="z1548" w:id="1532"/>
    <w:p>
      <w:pPr>
        <w:spacing w:after="0"/>
        <w:ind w:left="0"/>
        <w:jc w:val="both"/>
      </w:pPr>
      <w:r>
        <w:rPr>
          <w:rFonts w:ascii="Times New Roman"/>
          <w:b w:val="false"/>
          <w:i w:val="false"/>
          <w:color w:val="000000"/>
          <w:sz w:val="28"/>
        </w:rPr>
        <w:t>
      в строке 220.00.085 В I указывается вознаграждение по финансовому лизингу основных средств, инвестиций в недвижимость, биологических активов;</w:t>
      </w:r>
    </w:p>
    <w:bookmarkEnd w:id="1532"/>
    <w:bookmarkStart w:name="z1549" w:id="1533"/>
    <w:p>
      <w:pPr>
        <w:spacing w:after="0"/>
        <w:ind w:left="0"/>
        <w:jc w:val="both"/>
      </w:pPr>
      <w:r>
        <w:rPr>
          <w:rFonts w:ascii="Times New Roman"/>
          <w:b w:val="false"/>
          <w:i w:val="false"/>
          <w:color w:val="000000"/>
          <w:sz w:val="28"/>
        </w:rPr>
        <w:t>
      в строке 220.00.085 В II указывается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bookmarkEnd w:id="1533"/>
    <w:bookmarkStart w:name="z1550" w:id="1534"/>
    <w:p>
      <w:pPr>
        <w:spacing w:after="0"/>
        <w:ind w:left="0"/>
        <w:jc w:val="both"/>
      </w:pPr>
      <w:r>
        <w:rPr>
          <w:rFonts w:ascii="Times New Roman"/>
          <w:b w:val="false"/>
          <w:i w:val="false"/>
          <w:color w:val="000000"/>
          <w:sz w:val="28"/>
        </w:rPr>
        <w:t>
      в строке 220.00.085 В III указываются доходы от прироста стоимости при реализации государственных эмиссионных ценных бумаг. В данную строку переносится строка 220.01.011 II;</w:t>
      </w:r>
    </w:p>
    <w:bookmarkEnd w:id="1534"/>
    <w:bookmarkStart w:name="z1551" w:id="1535"/>
    <w:p>
      <w:pPr>
        <w:spacing w:after="0"/>
        <w:ind w:left="0"/>
        <w:jc w:val="both"/>
      </w:pPr>
      <w:r>
        <w:rPr>
          <w:rFonts w:ascii="Times New Roman"/>
          <w:b w:val="false"/>
          <w:i w:val="false"/>
          <w:color w:val="000000"/>
          <w:sz w:val="28"/>
        </w:rPr>
        <w:t>
      в строке 220.00.085 В IV указываются доходы от прироста стоимости при реализации агентских облигаций. В данную строку переносится строка 220.01.011 III;</w:t>
      </w:r>
    </w:p>
    <w:bookmarkEnd w:id="1535"/>
    <w:bookmarkStart w:name="z1552" w:id="1536"/>
    <w:p>
      <w:pPr>
        <w:spacing w:after="0"/>
        <w:ind w:left="0"/>
        <w:jc w:val="both"/>
      </w:pPr>
      <w:r>
        <w:rPr>
          <w:rFonts w:ascii="Times New Roman"/>
          <w:b w:val="false"/>
          <w:i w:val="false"/>
          <w:color w:val="000000"/>
          <w:sz w:val="28"/>
        </w:rPr>
        <w:t>
      в строке 220.00.085 В V указывается вознаграждение по государственным эмиссионным ценным бумагам, агентским облигациям;</w:t>
      </w:r>
    </w:p>
    <w:bookmarkEnd w:id="1536"/>
    <w:bookmarkStart w:name="z1553" w:id="1537"/>
    <w:p>
      <w:pPr>
        <w:spacing w:after="0"/>
        <w:ind w:left="0"/>
        <w:jc w:val="both"/>
      </w:pPr>
      <w:r>
        <w:rPr>
          <w:rFonts w:ascii="Times New Roman"/>
          <w:b w:val="false"/>
          <w:i w:val="false"/>
          <w:color w:val="000000"/>
          <w:sz w:val="28"/>
        </w:rPr>
        <w:t>
      в строке 220.00.085 В VI указывается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bookmarkEnd w:id="1537"/>
    <w:bookmarkStart w:name="z1554" w:id="1538"/>
    <w:p>
      <w:pPr>
        <w:spacing w:after="0"/>
        <w:ind w:left="0"/>
        <w:jc w:val="both"/>
      </w:pPr>
      <w:r>
        <w:rPr>
          <w:rFonts w:ascii="Times New Roman"/>
          <w:b w:val="false"/>
          <w:i w:val="false"/>
          <w:color w:val="000000"/>
          <w:sz w:val="28"/>
        </w:rPr>
        <w:t>
      в строке 220.00.085 В VII указываются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Данная строка заполняется, в случае, если 50 и более процентов стоимости уставного (акционерного)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 В данную строку переносится сумма, отраженная в строке 220.01.003 I;</w:t>
      </w:r>
    </w:p>
    <w:bookmarkEnd w:id="1538"/>
    <w:bookmarkStart w:name="z1555" w:id="1539"/>
    <w:p>
      <w:pPr>
        <w:spacing w:after="0"/>
        <w:ind w:left="0"/>
        <w:jc w:val="both"/>
      </w:pPr>
      <w:r>
        <w:rPr>
          <w:rFonts w:ascii="Times New Roman"/>
          <w:b w:val="false"/>
          <w:i w:val="false"/>
          <w:color w:val="000000"/>
          <w:sz w:val="28"/>
        </w:rPr>
        <w:t>
      в строке 220.00.085 В VIII указывается сумма доходов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В данную строку переносится сумма строк 220.01.003 II и 220.01.011 I;</w:t>
      </w:r>
    </w:p>
    <w:bookmarkEnd w:id="1539"/>
    <w:bookmarkStart w:name="z1556" w:id="1540"/>
    <w:p>
      <w:pPr>
        <w:spacing w:after="0"/>
        <w:ind w:left="0"/>
        <w:jc w:val="both"/>
      </w:pPr>
      <w:r>
        <w:rPr>
          <w:rFonts w:ascii="Times New Roman"/>
          <w:b w:val="false"/>
          <w:i w:val="false"/>
          <w:color w:val="000000"/>
          <w:sz w:val="28"/>
        </w:rPr>
        <w:t xml:space="preserve">
      6) в строке 220.00.086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разность строк 220.00.083 и 220.00.085 (220.00.083 - 220.00.085). В случае если строка 220.00.085 больше строки 220.00.083, в строке 220.00.086 указывается ноль;</w:t>
      </w:r>
    </w:p>
    <w:bookmarkEnd w:id="1540"/>
    <w:bookmarkStart w:name="z1557" w:id="1541"/>
    <w:p>
      <w:pPr>
        <w:spacing w:after="0"/>
        <w:ind w:left="0"/>
        <w:jc w:val="both"/>
      </w:pPr>
      <w:r>
        <w:rPr>
          <w:rFonts w:ascii="Times New Roman"/>
          <w:b w:val="false"/>
          <w:i w:val="false"/>
          <w:color w:val="000000"/>
          <w:sz w:val="28"/>
        </w:rPr>
        <w:t xml:space="preserve">
      7) в строке 220.00.087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1541"/>
    <w:bookmarkStart w:name="z1558" w:id="1542"/>
    <w:p>
      <w:pPr>
        <w:spacing w:after="0"/>
        <w:ind w:left="0"/>
        <w:jc w:val="both"/>
      </w:pPr>
      <w:r>
        <w:rPr>
          <w:rFonts w:ascii="Times New Roman"/>
          <w:b w:val="false"/>
          <w:i w:val="false"/>
          <w:color w:val="000000"/>
          <w:sz w:val="28"/>
        </w:rPr>
        <w:t>
      8) в строке 220.00.088 указывается налогооблагаемый доход с учетом перенесенных убытков. Заполняется в случае если в строке 220.00.086 отражено положительное значение. Определяется как разность строк 220.00.086, 220.00.087 (220.00.086 - 220.00.087). Если строка 220.00.087 больше строки 220.00.086, в строке 220.00.088 указывается 0.</w:t>
      </w:r>
    </w:p>
    <w:bookmarkEnd w:id="1542"/>
    <w:bookmarkStart w:name="z1559" w:id="1543"/>
    <w:p>
      <w:pPr>
        <w:spacing w:after="0"/>
        <w:ind w:left="0"/>
        <w:jc w:val="both"/>
      </w:pPr>
      <w:r>
        <w:rPr>
          <w:rFonts w:ascii="Times New Roman"/>
          <w:b w:val="false"/>
          <w:i w:val="false"/>
          <w:color w:val="000000"/>
          <w:sz w:val="28"/>
        </w:rPr>
        <w:t>
      19. В разделе "Расчет налогового обязательства":</w:t>
      </w:r>
    </w:p>
    <w:bookmarkEnd w:id="1543"/>
    <w:bookmarkStart w:name="z1560" w:id="1544"/>
    <w:p>
      <w:pPr>
        <w:spacing w:after="0"/>
        <w:ind w:left="0"/>
        <w:jc w:val="both"/>
      </w:pPr>
      <w:r>
        <w:rPr>
          <w:rFonts w:ascii="Times New Roman"/>
          <w:b w:val="false"/>
          <w:i w:val="false"/>
          <w:color w:val="000000"/>
          <w:sz w:val="28"/>
        </w:rPr>
        <w:t xml:space="preserve">
      1) в строке 220.00.089 указывается ставка индивидуального подоходного налога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158 Налогового кодекса, в процентах. Данная строка заполняется в случае, если налогоплательщик не осуществляет ведение раздельного учета, предусмотренного </w:t>
      </w:r>
      <w:r>
        <w:rPr>
          <w:rFonts w:ascii="Times New Roman"/>
          <w:b w:val="false"/>
          <w:i w:val="false"/>
          <w:color w:val="000000"/>
          <w:sz w:val="28"/>
        </w:rPr>
        <w:t>статьей 58</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448 Налогового кодекса;</w:t>
      </w:r>
    </w:p>
    <w:bookmarkEnd w:id="1544"/>
    <w:bookmarkStart w:name="z1561" w:id="1545"/>
    <w:p>
      <w:pPr>
        <w:spacing w:after="0"/>
        <w:ind w:left="0"/>
        <w:jc w:val="both"/>
      </w:pPr>
      <w:r>
        <w:rPr>
          <w:rFonts w:ascii="Times New Roman"/>
          <w:b w:val="false"/>
          <w:i w:val="false"/>
          <w:color w:val="000000"/>
          <w:sz w:val="28"/>
        </w:rPr>
        <w:t xml:space="preserve">
      2) в строке 220.00.090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В данную строку переносится итоговое значение графы R формы 220.10;</w:t>
      </w:r>
    </w:p>
    <w:bookmarkEnd w:id="1545"/>
    <w:bookmarkStart w:name="z1562" w:id="1546"/>
    <w:p>
      <w:pPr>
        <w:spacing w:after="0"/>
        <w:ind w:left="0"/>
        <w:jc w:val="both"/>
      </w:pPr>
      <w:r>
        <w:rPr>
          <w:rFonts w:ascii="Times New Roman"/>
          <w:b w:val="false"/>
          <w:i w:val="false"/>
          <w:color w:val="000000"/>
          <w:sz w:val="28"/>
        </w:rPr>
        <w:t>
      3) в строке 220.00.91 указывается сумма индивидуального подоходного налога с учетом зачета иностранного налога. Определяется как разность произведения строк 220.00.088 и 220.00.089 и строки 220.00.090 (220.00.088 х 220.00.089 - 220.00.090). Если строка 220.00.090 превышает произведение строк 220.00.088 и 220.00.089, то в строке 220.00.091 указывается ноль;</w:t>
      </w:r>
    </w:p>
    <w:bookmarkEnd w:id="1546"/>
    <w:bookmarkStart w:name="z1563" w:id="1547"/>
    <w:p>
      <w:pPr>
        <w:spacing w:after="0"/>
        <w:ind w:left="0"/>
        <w:jc w:val="both"/>
      </w:pPr>
      <w:r>
        <w:rPr>
          <w:rFonts w:ascii="Times New Roman"/>
          <w:b w:val="false"/>
          <w:i w:val="false"/>
          <w:color w:val="000000"/>
          <w:sz w:val="28"/>
        </w:rPr>
        <w:t xml:space="preserve">
      4) в строке 220.00.92 указывается сумма индивидуального подоходного налога, удержанного в налоговом периоде у источника выплаты с дохода в виде выигрыша,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547"/>
    <w:bookmarkStart w:name="z1564" w:id="1548"/>
    <w:p>
      <w:pPr>
        <w:spacing w:after="0"/>
        <w:ind w:left="0"/>
        <w:jc w:val="both"/>
      </w:pPr>
      <w:r>
        <w:rPr>
          <w:rFonts w:ascii="Times New Roman"/>
          <w:b w:val="false"/>
          <w:i w:val="false"/>
          <w:color w:val="000000"/>
          <w:sz w:val="28"/>
        </w:rPr>
        <w:t>
      5) в строке 220.00.093 указывается сумма индивидуального налога, удержанного у источника выплаты с дохода в виде вознаграждения:</w:t>
      </w:r>
    </w:p>
    <w:bookmarkEnd w:id="1548"/>
    <w:bookmarkStart w:name="z1565" w:id="1549"/>
    <w:p>
      <w:pPr>
        <w:spacing w:after="0"/>
        <w:ind w:left="0"/>
        <w:jc w:val="both"/>
      </w:pPr>
      <w:r>
        <w:rPr>
          <w:rFonts w:ascii="Times New Roman"/>
          <w:b w:val="false"/>
          <w:i w:val="false"/>
          <w:color w:val="000000"/>
          <w:sz w:val="28"/>
        </w:rPr>
        <w:t xml:space="preserve">
      в строке 220.00.093 I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1549"/>
    <w:bookmarkStart w:name="z1566" w:id="1550"/>
    <w:p>
      <w:pPr>
        <w:spacing w:after="0"/>
        <w:ind w:left="0"/>
        <w:jc w:val="both"/>
      </w:pPr>
      <w:r>
        <w:rPr>
          <w:rFonts w:ascii="Times New Roman"/>
          <w:b w:val="false"/>
          <w:i w:val="false"/>
          <w:color w:val="000000"/>
          <w:sz w:val="28"/>
        </w:rPr>
        <w:t xml:space="preserve">
      в строке 220.00.093 II указывается сумма индивидуального подоходного налога, удержанного в налоговом периоде у источника выплаты с дохода в виде вознаграждения,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550"/>
    <w:bookmarkStart w:name="z1567" w:id="1551"/>
    <w:p>
      <w:pPr>
        <w:spacing w:after="0"/>
        <w:ind w:left="0"/>
        <w:jc w:val="both"/>
      </w:pPr>
      <w:r>
        <w:rPr>
          <w:rFonts w:ascii="Times New Roman"/>
          <w:b w:val="false"/>
          <w:i w:val="false"/>
          <w:color w:val="000000"/>
          <w:sz w:val="28"/>
        </w:rPr>
        <w:t>
      6) в строке 220.00.094 указывается сумма исчисленного индивидуального подоходного налога за налоговый период, определяемая как разность строк 220.00.091, 220.00.092, 220.00.093 I, 220.00.093 II (220.00.091 - 220.00.092 - 220.00.093 I - 220.00.093 II). Если полученная разность меньше ноля, то в строке 220.00.094 указывается ноль;</w:t>
      </w:r>
    </w:p>
    <w:bookmarkEnd w:id="1551"/>
    <w:bookmarkStart w:name="z1568" w:id="1552"/>
    <w:p>
      <w:pPr>
        <w:spacing w:after="0"/>
        <w:ind w:left="0"/>
        <w:jc w:val="both"/>
      </w:pPr>
      <w:r>
        <w:rPr>
          <w:rFonts w:ascii="Times New Roman"/>
          <w:b w:val="false"/>
          <w:i w:val="false"/>
          <w:color w:val="000000"/>
          <w:sz w:val="28"/>
        </w:rPr>
        <w:t xml:space="preserve">
      7) в строке 220.00.095 указывается сумма уплаченного налога, включая суммы произведенных зачетов в счет уплаты индивидуального подоходного налога,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Уплата индивидуального подоходного налога производится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179 Налогового кодекса;</w:t>
      </w:r>
    </w:p>
    <w:bookmarkEnd w:id="1552"/>
    <w:bookmarkStart w:name="z1569" w:id="1553"/>
    <w:p>
      <w:pPr>
        <w:spacing w:after="0"/>
        <w:ind w:left="0"/>
        <w:jc w:val="both"/>
      </w:pPr>
      <w:r>
        <w:rPr>
          <w:rFonts w:ascii="Times New Roman"/>
          <w:b w:val="false"/>
          <w:i w:val="false"/>
          <w:color w:val="000000"/>
          <w:sz w:val="28"/>
        </w:rPr>
        <w:t>
      20. В разделе "Другая информация":</w:t>
      </w:r>
    </w:p>
    <w:bookmarkEnd w:id="1553"/>
    <w:bookmarkStart w:name="z1570" w:id="1554"/>
    <w:p>
      <w:pPr>
        <w:spacing w:after="0"/>
        <w:ind w:left="0"/>
        <w:jc w:val="both"/>
      </w:pPr>
      <w:r>
        <w:rPr>
          <w:rFonts w:ascii="Times New Roman"/>
          <w:b w:val="false"/>
          <w:i w:val="false"/>
          <w:color w:val="000000"/>
          <w:sz w:val="28"/>
        </w:rPr>
        <w:t>
      1) в строке 220.00.096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bookmarkEnd w:id="1554"/>
    <w:bookmarkStart w:name="z1571" w:id="1555"/>
    <w:p>
      <w:pPr>
        <w:spacing w:after="0"/>
        <w:ind w:left="0"/>
        <w:jc w:val="both"/>
      </w:pPr>
      <w:r>
        <w:rPr>
          <w:rFonts w:ascii="Times New Roman"/>
          <w:b w:val="false"/>
          <w:i w:val="false"/>
          <w:color w:val="000000"/>
          <w:sz w:val="28"/>
        </w:rPr>
        <w:t>
      2) в строке 220.00.097 указывается сумма уменьшения размера налогового обязательства в случаях, предусмотренных Налоговым кодексом;</w:t>
      </w:r>
    </w:p>
    <w:bookmarkEnd w:id="1555"/>
    <w:bookmarkStart w:name="z1572" w:id="1556"/>
    <w:p>
      <w:pPr>
        <w:spacing w:after="0"/>
        <w:ind w:left="0"/>
        <w:jc w:val="both"/>
      </w:pPr>
      <w:r>
        <w:rPr>
          <w:rFonts w:ascii="Times New Roman"/>
          <w:b w:val="false"/>
          <w:i w:val="false"/>
          <w:color w:val="000000"/>
          <w:sz w:val="28"/>
        </w:rPr>
        <w:t>
      3) в строке 220.00.098 указывается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bookmarkEnd w:id="1556"/>
    <w:bookmarkStart w:name="z1573" w:id="1557"/>
    <w:p>
      <w:pPr>
        <w:spacing w:after="0"/>
        <w:ind w:left="0"/>
        <w:jc w:val="both"/>
      </w:pPr>
      <w:r>
        <w:rPr>
          <w:rFonts w:ascii="Times New Roman"/>
          <w:b w:val="false"/>
          <w:i w:val="false"/>
          <w:color w:val="000000"/>
          <w:sz w:val="28"/>
        </w:rPr>
        <w:t>
      4) в строке 220.00.099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557"/>
    <w:bookmarkStart w:name="z1574" w:id="1558"/>
    <w:p>
      <w:pPr>
        <w:spacing w:after="0"/>
        <w:ind w:left="0"/>
        <w:jc w:val="both"/>
      </w:pPr>
      <w:r>
        <w:rPr>
          <w:rFonts w:ascii="Times New Roman"/>
          <w:b w:val="false"/>
          <w:i w:val="false"/>
          <w:color w:val="000000"/>
          <w:sz w:val="28"/>
        </w:rPr>
        <w:t>
      5) в строке 220.00.100 указывается сумма расхода, возникающего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w:t>
      </w:r>
    </w:p>
    <w:bookmarkEnd w:id="1558"/>
    <w:bookmarkStart w:name="z1575" w:id="1559"/>
    <w:p>
      <w:pPr>
        <w:spacing w:after="0"/>
        <w:ind w:left="0"/>
        <w:jc w:val="both"/>
      </w:pPr>
      <w:r>
        <w:rPr>
          <w:rFonts w:ascii="Times New Roman"/>
          <w:b w:val="false"/>
          <w:i w:val="false"/>
          <w:color w:val="000000"/>
          <w:sz w:val="28"/>
        </w:rPr>
        <w:t xml:space="preserve">
      6) в строке 220.00.101 указывается общая сумма затрат, не подлежащих вычету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Налогового кодекса;</w:t>
      </w:r>
    </w:p>
    <w:bookmarkEnd w:id="1559"/>
    <w:bookmarkStart w:name="z1576" w:id="1560"/>
    <w:p>
      <w:pPr>
        <w:spacing w:after="0"/>
        <w:ind w:left="0"/>
        <w:jc w:val="both"/>
      </w:pPr>
      <w:r>
        <w:rPr>
          <w:rFonts w:ascii="Times New Roman"/>
          <w:b w:val="false"/>
          <w:i w:val="false"/>
          <w:color w:val="000000"/>
          <w:sz w:val="28"/>
        </w:rPr>
        <w:t>
      7) в строке 220.00.102 указывается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bookmarkEnd w:id="1560"/>
    <w:bookmarkStart w:name="z1577" w:id="1561"/>
    <w:p>
      <w:pPr>
        <w:spacing w:after="0"/>
        <w:ind w:left="0"/>
        <w:jc w:val="both"/>
      </w:pPr>
      <w:r>
        <w:rPr>
          <w:rFonts w:ascii="Times New Roman"/>
          <w:b w:val="false"/>
          <w:i w:val="false"/>
          <w:color w:val="000000"/>
          <w:sz w:val="28"/>
        </w:rPr>
        <w:t>
      8) в строке 220.00.103 указываются виды предпринимательской деятельности согласно Общему классификатору экономической деятельности по данным органа статистики.</w:t>
      </w:r>
    </w:p>
    <w:bookmarkEnd w:id="1561"/>
    <w:bookmarkStart w:name="z1578" w:id="1562"/>
    <w:p>
      <w:pPr>
        <w:spacing w:after="0"/>
        <w:ind w:left="0"/>
        <w:jc w:val="both"/>
      </w:pPr>
      <w:r>
        <w:rPr>
          <w:rFonts w:ascii="Times New Roman"/>
          <w:b w:val="false"/>
          <w:i w:val="false"/>
          <w:color w:val="000000"/>
          <w:sz w:val="28"/>
        </w:rPr>
        <w:t>
      21. В разделе "Ответственность налогоплательщика":</w:t>
      </w:r>
    </w:p>
    <w:bookmarkEnd w:id="1562"/>
    <w:bookmarkStart w:name="z1579" w:id="1563"/>
    <w:p>
      <w:pPr>
        <w:spacing w:after="0"/>
        <w:ind w:left="0"/>
        <w:jc w:val="both"/>
      </w:pPr>
      <w:r>
        <w:rPr>
          <w:rFonts w:ascii="Times New Roman"/>
          <w:b w:val="false"/>
          <w:i w:val="false"/>
          <w:color w:val="000000"/>
          <w:sz w:val="28"/>
        </w:rPr>
        <w:t>
      1) в поле "Ф.И.О. налогоплательщика" указываются фамилия, имя, отчество (при его наличии) физического лица в соответствии с документами, удостоверяющими личность;</w:t>
      </w:r>
    </w:p>
    <w:bookmarkEnd w:id="1563"/>
    <w:bookmarkStart w:name="z1580" w:id="1564"/>
    <w:p>
      <w:pPr>
        <w:spacing w:after="0"/>
        <w:ind w:left="0"/>
        <w:jc w:val="both"/>
      </w:pPr>
      <w:r>
        <w:rPr>
          <w:rFonts w:ascii="Times New Roman"/>
          <w:b w:val="false"/>
          <w:i w:val="false"/>
          <w:color w:val="000000"/>
          <w:sz w:val="28"/>
        </w:rPr>
        <w:t>
      2) дата подачи Декларации - указывается дата представления Декларации в налоговый орган;</w:t>
      </w:r>
    </w:p>
    <w:bookmarkEnd w:id="1564"/>
    <w:bookmarkStart w:name="z1581" w:id="1565"/>
    <w:p>
      <w:pPr>
        <w:spacing w:after="0"/>
        <w:ind w:left="0"/>
        <w:jc w:val="both"/>
      </w:pPr>
      <w:r>
        <w:rPr>
          <w:rFonts w:ascii="Times New Roman"/>
          <w:b w:val="false"/>
          <w:i w:val="false"/>
          <w:color w:val="000000"/>
          <w:sz w:val="28"/>
        </w:rPr>
        <w:t>
      3) код налогового органа -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w:t>
      </w:r>
    </w:p>
    <w:bookmarkEnd w:id="1565"/>
    <w:bookmarkStart w:name="z1582" w:id="1566"/>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1566"/>
    <w:bookmarkStart w:name="z1583" w:id="1567"/>
    <w:p>
      <w:pPr>
        <w:spacing w:after="0"/>
        <w:ind w:left="0"/>
        <w:jc w:val="both"/>
      </w:pPr>
      <w:r>
        <w:rPr>
          <w:rFonts w:ascii="Times New Roman"/>
          <w:b w:val="false"/>
          <w:i w:val="false"/>
          <w:color w:val="000000"/>
          <w:sz w:val="28"/>
        </w:rPr>
        <w:t xml:space="preserve">
      5) дата приема Декларации -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 и статьей 3 Закона о введении;</w:t>
      </w:r>
    </w:p>
    <w:bookmarkEnd w:id="1567"/>
    <w:bookmarkStart w:name="z1584" w:id="1568"/>
    <w:p>
      <w:pPr>
        <w:spacing w:after="0"/>
        <w:ind w:left="0"/>
        <w:jc w:val="both"/>
      </w:pPr>
      <w:r>
        <w:rPr>
          <w:rFonts w:ascii="Times New Roman"/>
          <w:b w:val="false"/>
          <w:i w:val="false"/>
          <w:color w:val="000000"/>
          <w:sz w:val="28"/>
        </w:rPr>
        <w:t>
      6) входящий номер документа - указывается регистрационный номер Декларации;</w:t>
      </w:r>
    </w:p>
    <w:bookmarkEnd w:id="1568"/>
    <w:bookmarkStart w:name="z1585" w:id="1569"/>
    <w:p>
      <w:pPr>
        <w:spacing w:after="0"/>
        <w:ind w:left="0"/>
        <w:jc w:val="both"/>
      </w:pPr>
      <w:r>
        <w:rPr>
          <w:rFonts w:ascii="Times New Roman"/>
          <w:b w:val="false"/>
          <w:i w:val="false"/>
          <w:color w:val="000000"/>
          <w:sz w:val="28"/>
        </w:rPr>
        <w:t>
      7) дата почтового штемпеля.</w:t>
      </w:r>
    </w:p>
    <w:bookmarkEnd w:id="1569"/>
    <w:bookmarkStart w:name="z1586" w:id="1570"/>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1570"/>
    <w:bookmarkStart w:name="z1587" w:id="1571"/>
    <w:p>
      <w:pPr>
        <w:spacing w:after="0"/>
        <w:ind w:left="0"/>
        <w:jc w:val="both"/>
      </w:pPr>
      <w:r>
        <w:rPr>
          <w:rFonts w:ascii="Times New Roman"/>
          <w:b w:val="false"/>
          <w:i w:val="false"/>
          <w:color w:val="000000"/>
          <w:sz w:val="28"/>
        </w:rPr>
        <w:t xml:space="preserve">
      22.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и (или) </w:t>
      </w:r>
      <w:r>
        <w:rPr>
          <w:rFonts w:ascii="Times New Roman"/>
          <w:b w:val="false"/>
          <w:i w:val="false"/>
          <w:color w:val="000000"/>
          <w:sz w:val="28"/>
        </w:rPr>
        <w:t>статьей 310</w:t>
      </w:r>
      <w:r>
        <w:rPr>
          <w:rFonts w:ascii="Times New Roman"/>
          <w:b w:val="false"/>
          <w:i w:val="false"/>
          <w:color w:val="000000"/>
          <w:sz w:val="28"/>
        </w:rPr>
        <w:t xml:space="preserve"> и (или) </w:t>
      </w:r>
      <w:r>
        <w:rPr>
          <w:rFonts w:ascii="Times New Roman"/>
          <w:b w:val="false"/>
          <w:i w:val="false"/>
          <w:color w:val="000000"/>
          <w:sz w:val="28"/>
        </w:rPr>
        <w:t>статьей 448</w:t>
      </w:r>
      <w:r>
        <w:rPr>
          <w:rFonts w:ascii="Times New Roman"/>
          <w:b w:val="false"/>
          <w:i w:val="false"/>
          <w:color w:val="000000"/>
          <w:sz w:val="28"/>
        </w:rPr>
        <w:t xml:space="preserve"> Налогового кодекса, составляют Декларацию (форма 220.00) и приложения к ней (формы 220.01 - 220.13) в целом по всем видам деятельности (включая контрактную и внеконтрактную деятельность) на основе данных налогового учета и не применяют формулы, предусмотренные в Декларации (форма 220.00) и приложениях к ней (формы 220.01 - 220.13), если применение таких формул приведет к искажению значений, подлежащих отражению в данной Декларации и приложениях к ней.</w:t>
      </w:r>
    </w:p>
    <w:bookmarkEnd w:id="1571"/>
    <w:bookmarkStart w:name="z1588" w:id="1572"/>
    <w:p>
      <w:pPr>
        <w:spacing w:after="0"/>
        <w:ind w:left="0"/>
        <w:jc w:val="both"/>
      </w:pPr>
      <w:r>
        <w:rPr>
          <w:rFonts w:ascii="Times New Roman"/>
          <w:b w:val="false"/>
          <w:i w:val="false"/>
          <w:color w:val="000000"/>
          <w:sz w:val="28"/>
        </w:rPr>
        <w:t>
      Недропользователь составляет Декларацию (форма 220.00) и приложения к ней (формы 220.01 - 220.13) к ней, за исключением формы 220.11, в целом по деятельности, включая деятельность в рамках контракта (контрактов) на недропользование и деятельность, выходящую за рамки контракта на недропользование.</w:t>
      </w:r>
    </w:p>
    <w:bookmarkEnd w:id="1572"/>
    <w:bookmarkStart w:name="z1589" w:id="1573"/>
    <w:p>
      <w:pPr>
        <w:spacing w:after="0"/>
        <w:ind w:left="0"/>
        <w:jc w:val="both"/>
      </w:pPr>
      <w:r>
        <w:rPr>
          <w:rFonts w:ascii="Times New Roman"/>
          <w:b w:val="false"/>
          <w:i w:val="false"/>
          <w:color w:val="000000"/>
          <w:sz w:val="28"/>
        </w:rPr>
        <w:t xml:space="preserve">
      Форма 220.11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с учетом положений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 При наличии нескольких контрактов на недропользование, форма 220.11 заполняется по каждому контракту отдельно.</w:t>
      </w:r>
    </w:p>
    <w:bookmarkEnd w:id="1573"/>
    <w:bookmarkStart w:name="z1590" w:id="1574"/>
    <w:p>
      <w:pPr>
        <w:spacing w:after="0"/>
        <w:ind w:left="0"/>
        <w:jc w:val="both"/>
      </w:pPr>
      <w:r>
        <w:rPr>
          <w:rFonts w:ascii="Times New Roman"/>
          <w:b w:val="false"/>
          <w:i w:val="false"/>
          <w:color w:val="000000"/>
          <w:sz w:val="28"/>
        </w:rPr>
        <w:t>
      Форма 220.11 не заполняется недропользователями, осуществляющими деятельность в соответствии с контрактом на недропользование на разведку и (или) добычу общераспространенных полезных ископаемых, на разведку и (или) добычу подземных вод, на разведку и (или) добычу лечебных грязей, на строительство и (или) эксплуатацию подземных сооружений, не связанных с разведкой и (или) добычей.</w:t>
      </w:r>
    </w:p>
    <w:bookmarkEnd w:id="1574"/>
    <w:bookmarkStart w:name="z1591" w:id="1575"/>
    <w:p>
      <w:pPr>
        <w:spacing w:after="0"/>
        <w:ind w:left="0"/>
        <w:jc w:val="both"/>
      </w:pPr>
      <w:r>
        <w:rPr>
          <w:rFonts w:ascii="Times New Roman"/>
          <w:b w:val="false"/>
          <w:i w:val="false"/>
          <w:color w:val="000000"/>
          <w:sz w:val="28"/>
        </w:rPr>
        <w:t>
      В Декларации (форма 220.00) отражаются все доходы и расходы отчетного налогового периода, полученные и понесенные в целом по деятельности недропользователя. При этом сумма индивидуального подоходного налога в целом по деятельности недропользователя определяется как сумма индивидуального подоходного налога, исчисленного по внеконтрактной деятельности и по каждому контракту на недропользование.</w:t>
      </w:r>
    </w:p>
    <w:bookmarkEnd w:id="1575"/>
    <w:bookmarkStart w:name="z1592" w:id="1576"/>
    <w:p>
      <w:pPr>
        <w:spacing w:after="0"/>
        <w:ind w:left="0"/>
        <w:jc w:val="both"/>
      </w:pPr>
      <w:r>
        <w:rPr>
          <w:rFonts w:ascii="Times New Roman"/>
          <w:b w:val="false"/>
          <w:i w:val="false"/>
          <w:color w:val="000000"/>
          <w:sz w:val="28"/>
        </w:rPr>
        <w:t>
      Сумма индивидуального подоходного налога по каждому контракту на недропользование определяется в порядке, определенном в форме 220.11.</w:t>
      </w:r>
    </w:p>
    <w:bookmarkEnd w:id="1576"/>
    <w:bookmarkStart w:name="z1593" w:id="1577"/>
    <w:p>
      <w:pPr>
        <w:spacing w:after="0"/>
        <w:ind w:left="0"/>
        <w:jc w:val="both"/>
      </w:pPr>
      <w:r>
        <w:rPr>
          <w:rFonts w:ascii="Times New Roman"/>
          <w:b w:val="false"/>
          <w:i w:val="false"/>
          <w:color w:val="000000"/>
          <w:sz w:val="28"/>
        </w:rPr>
        <w:t>
      Сумма индивидуального подоходного налога, по деятельности, выходящей за рамки контракта на недропользование, определяется недропользователем самостоятельно на основании сведений, отраженных в Декларации (форма 220.00) и приложениях к ней (формы 220.01 - 220.13).</w:t>
      </w:r>
    </w:p>
    <w:bookmarkEnd w:id="1577"/>
    <w:bookmarkStart w:name="z1594" w:id="1578"/>
    <w:p>
      <w:pPr>
        <w:spacing w:after="0"/>
        <w:ind w:left="0"/>
        <w:jc w:val="left"/>
      </w:pPr>
      <w:r>
        <w:rPr>
          <w:rFonts w:ascii="Times New Roman"/>
          <w:b/>
          <w:i w:val="false"/>
          <w:color w:val="000000"/>
        </w:rPr>
        <w:t xml:space="preserve"> 3. Составление формы 220.01 - Доход (убыток) от</w:t>
      </w:r>
      <w:r>
        <w:br/>
      </w:r>
      <w:r>
        <w:rPr>
          <w:rFonts w:ascii="Times New Roman"/>
          <w:b/>
          <w:i w:val="false"/>
          <w:color w:val="000000"/>
        </w:rPr>
        <w:t>прироста стоимости</w:t>
      </w:r>
    </w:p>
    <w:bookmarkEnd w:id="1578"/>
    <w:bookmarkStart w:name="z1595" w:id="1579"/>
    <w:p>
      <w:pPr>
        <w:spacing w:after="0"/>
        <w:ind w:left="0"/>
        <w:jc w:val="both"/>
      </w:pPr>
      <w:r>
        <w:rPr>
          <w:rFonts w:ascii="Times New Roman"/>
          <w:b w:val="false"/>
          <w:i w:val="false"/>
          <w:color w:val="000000"/>
          <w:sz w:val="28"/>
        </w:rPr>
        <w:t xml:space="preserve">
      23. Данная форма предназначена для определения дохода от прироста стоимости (убытка)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при:</w:t>
      </w:r>
    </w:p>
    <w:bookmarkEnd w:id="1579"/>
    <w:bookmarkStart w:name="z1596" w:id="1580"/>
    <w:p>
      <w:pPr>
        <w:spacing w:after="0"/>
        <w:ind w:left="0"/>
        <w:jc w:val="both"/>
      </w:pPr>
      <w:r>
        <w:rPr>
          <w:rFonts w:ascii="Times New Roman"/>
          <w:b w:val="false"/>
          <w:i w:val="false"/>
          <w:color w:val="000000"/>
          <w:sz w:val="28"/>
        </w:rPr>
        <w:t>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p>
    <w:bookmarkEnd w:id="1580"/>
    <w:bookmarkStart w:name="z1597" w:id="1581"/>
    <w:p>
      <w:pPr>
        <w:spacing w:after="0"/>
        <w:ind w:left="0"/>
        <w:jc w:val="both"/>
      </w:pPr>
      <w:r>
        <w:rPr>
          <w:rFonts w:ascii="Times New Roman"/>
          <w:b w:val="false"/>
          <w:i w:val="false"/>
          <w:color w:val="000000"/>
          <w:sz w:val="28"/>
        </w:rPr>
        <w:t>
      передаче активов, не подлежащих амортизации, в качестве вклада в уставный капитал.</w:t>
      </w:r>
    </w:p>
    <w:bookmarkEnd w:id="1581"/>
    <w:bookmarkStart w:name="z1598" w:id="1582"/>
    <w:p>
      <w:pPr>
        <w:spacing w:after="0"/>
        <w:ind w:left="0"/>
        <w:jc w:val="both"/>
      </w:pPr>
      <w:r>
        <w:rPr>
          <w:rFonts w:ascii="Times New Roman"/>
          <w:b w:val="false"/>
          <w:i w:val="false"/>
          <w:color w:val="000000"/>
          <w:sz w:val="28"/>
        </w:rPr>
        <w:t>
      24. В разделе "Доход (убыток) при реализации ценных бумаг, за исключением долговых ценных бумаг, и доли участия":</w:t>
      </w:r>
    </w:p>
    <w:bookmarkEnd w:id="1582"/>
    <w:bookmarkStart w:name="z1599" w:id="1583"/>
    <w:p>
      <w:pPr>
        <w:spacing w:after="0"/>
        <w:ind w:left="0"/>
        <w:jc w:val="both"/>
      </w:pPr>
      <w:r>
        <w:rPr>
          <w:rFonts w:ascii="Times New Roman"/>
          <w:b w:val="false"/>
          <w:i w:val="false"/>
          <w:color w:val="000000"/>
          <w:sz w:val="28"/>
        </w:rPr>
        <w:t>
      1) в строке 220.01.001 указывается стоимость реализации ценных бумаг, за исключением долговых ценных бумаг, и долей участия. Определяется как сумма строк с 220.01.001 I по 220.01.001 III:</w:t>
      </w:r>
    </w:p>
    <w:bookmarkEnd w:id="1583"/>
    <w:bookmarkStart w:name="z1600" w:id="1584"/>
    <w:p>
      <w:pPr>
        <w:spacing w:after="0"/>
        <w:ind w:left="0"/>
        <w:jc w:val="both"/>
      </w:pPr>
      <w:r>
        <w:rPr>
          <w:rFonts w:ascii="Times New Roman"/>
          <w:b w:val="false"/>
          <w:i w:val="false"/>
          <w:color w:val="000000"/>
          <w:sz w:val="28"/>
        </w:rPr>
        <w:t>
      в строке 220.01.001 I указывается стоимость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1584"/>
    <w:bookmarkStart w:name="z1601" w:id="1585"/>
    <w:p>
      <w:pPr>
        <w:spacing w:after="0"/>
        <w:ind w:left="0"/>
        <w:jc w:val="both"/>
      </w:pPr>
      <w:r>
        <w:rPr>
          <w:rFonts w:ascii="Times New Roman"/>
          <w:b w:val="false"/>
          <w:i w:val="false"/>
          <w:color w:val="000000"/>
          <w:sz w:val="28"/>
        </w:rPr>
        <w:t>
      в строке 220.01.001 II указывается стоимость реализации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 исключением долговых ценных бумаг;</w:t>
      </w:r>
    </w:p>
    <w:bookmarkEnd w:id="1585"/>
    <w:bookmarkStart w:name="z1602" w:id="1586"/>
    <w:p>
      <w:pPr>
        <w:spacing w:after="0"/>
        <w:ind w:left="0"/>
        <w:jc w:val="both"/>
      </w:pPr>
      <w:r>
        <w:rPr>
          <w:rFonts w:ascii="Times New Roman"/>
          <w:b w:val="false"/>
          <w:i w:val="false"/>
          <w:color w:val="000000"/>
          <w:sz w:val="28"/>
        </w:rPr>
        <w:t>
      в строке 220.01.001 III указывается стоимость реализации прочих ценных бумаг, за исключением долговых ценных бумаг;</w:t>
      </w:r>
    </w:p>
    <w:bookmarkEnd w:id="1586"/>
    <w:bookmarkStart w:name="z1603" w:id="1587"/>
    <w:p>
      <w:pPr>
        <w:spacing w:after="0"/>
        <w:ind w:left="0"/>
        <w:jc w:val="both"/>
      </w:pPr>
      <w:r>
        <w:rPr>
          <w:rFonts w:ascii="Times New Roman"/>
          <w:b w:val="false"/>
          <w:i w:val="false"/>
          <w:color w:val="000000"/>
          <w:sz w:val="28"/>
        </w:rPr>
        <w:t>
      2) в строке 220.01.002 указывается первоначальная стоимость реализуемых ценных бумаг, за исключением долговых ценных бумаг, и долей участия. Определяется как сумма строк с 220.01.002 I по 220.01.002 III:</w:t>
      </w:r>
    </w:p>
    <w:bookmarkEnd w:id="1587"/>
    <w:bookmarkStart w:name="z1604" w:id="1588"/>
    <w:p>
      <w:pPr>
        <w:spacing w:after="0"/>
        <w:ind w:left="0"/>
        <w:jc w:val="both"/>
      </w:pPr>
      <w:r>
        <w:rPr>
          <w:rFonts w:ascii="Times New Roman"/>
          <w:b w:val="false"/>
          <w:i w:val="false"/>
          <w:color w:val="000000"/>
          <w:sz w:val="28"/>
        </w:rPr>
        <w:t>
      в строке 220.01.002 I указывается первоначальная стоимость реализуемых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1588"/>
    <w:bookmarkStart w:name="z1605" w:id="1589"/>
    <w:p>
      <w:pPr>
        <w:spacing w:after="0"/>
        <w:ind w:left="0"/>
        <w:jc w:val="both"/>
      </w:pPr>
      <w:r>
        <w:rPr>
          <w:rFonts w:ascii="Times New Roman"/>
          <w:b w:val="false"/>
          <w:i w:val="false"/>
          <w:color w:val="000000"/>
          <w:sz w:val="28"/>
        </w:rPr>
        <w:t>
      в строке 220.01.002 II указывается первоначальная стоимость реализуемых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p>
    <w:bookmarkEnd w:id="1589"/>
    <w:bookmarkStart w:name="z1606" w:id="1590"/>
    <w:p>
      <w:pPr>
        <w:spacing w:after="0"/>
        <w:ind w:left="0"/>
        <w:jc w:val="both"/>
      </w:pPr>
      <w:r>
        <w:rPr>
          <w:rFonts w:ascii="Times New Roman"/>
          <w:b w:val="false"/>
          <w:i w:val="false"/>
          <w:color w:val="000000"/>
          <w:sz w:val="28"/>
        </w:rPr>
        <w:t>
      в строке 220.01.002 III указывается первоначальная стоимость прочих реализуемых ценных бумаг, за исключением долговых ценных бумаг;</w:t>
      </w:r>
    </w:p>
    <w:bookmarkEnd w:id="1590"/>
    <w:bookmarkStart w:name="z1607" w:id="1591"/>
    <w:p>
      <w:pPr>
        <w:spacing w:after="0"/>
        <w:ind w:left="0"/>
        <w:jc w:val="both"/>
      </w:pPr>
      <w:r>
        <w:rPr>
          <w:rFonts w:ascii="Times New Roman"/>
          <w:b w:val="false"/>
          <w:i w:val="false"/>
          <w:color w:val="000000"/>
          <w:sz w:val="28"/>
        </w:rPr>
        <w:t>
      3) в строке 220.01.003 указывается доход от прироста стоимости при реализации ценных бумаг, за исключением долговых ценных бумаг, и долей участия. Определяется как сумма строк с 220.01.003 I по 220.01.003 III:</w:t>
      </w:r>
    </w:p>
    <w:bookmarkEnd w:id="1591"/>
    <w:bookmarkStart w:name="z1608" w:id="1592"/>
    <w:p>
      <w:pPr>
        <w:spacing w:after="0"/>
        <w:ind w:left="0"/>
        <w:jc w:val="both"/>
      </w:pPr>
      <w:r>
        <w:rPr>
          <w:rFonts w:ascii="Times New Roman"/>
          <w:b w:val="false"/>
          <w:i w:val="false"/>
          <w:color w:val="000000"/>
          <w:sz w:val="28"/>
        </w:rPr>
        <w:t>
      в строке 220.01.003 I указывается доход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220.01.001 I больше, чем строка 220.01.002 I. Определяется как разность строк 220.01.001 I и 220.01.002 I. Данная строка переносится в строку 220.00.085 В VII;</w:t>
      </w:r>
    </w:p>
    <w:bookmarkEnd w:id="1592"/>
    <w:bookmarkStart w:name="z1609" w:id="1593"/>
    <w:p>
      <w:pPr>
        <w:spacing w:after="0"/>
        <w:ind w:left="0"/>
        <w:jc w:val="both"/>
      </w:pPr>
      <w:r>
        <w:rPr>
          <w:rFonts w:ascii="Times New Roman"/>
          <w:b w:val="false"/>
          <w:i w:val="false"/>
          <w:color w:val="000000"/>
          <w:sz w:val="28"/>
        </w:rPr>
        <w:t>
      в строке 220.01.003 II указывается доход от прироста стоимости при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220.01.001 II больше, чем строка 220.01.002 II. Определяется как разность строк 220.01.001 II и 220.01.002 II. Данная строка переносится в строку 220.00.085 В VIII;</w:t>
      </w:r>
    </w:p>
    <w:bookmarkEnd w:id="1593"/>
    <w:bookmarkStart w:name="z1610" w:id="1594"/>
    <w:p>
      <w:pPr>
        <w:spacing w:after="0"/>
        <w:ind w:left="0"/>
        <w:jc w:val="both"/>
      </w:pPr>
      <w:r>
        <w:rPr>
          <w:rFonts w:ascii="Times New Roman"/>
          <w:b w:val="false"/>
          <w:i w:val="false"/>
          <w:color w:val="000000"/>
          <w:sz w:val="28"/>
        </w:rPr>
        <w:t>
      в строке 220.01.003 III указывается доход от прироста стоимости при реализации прочих ценных бумаг, за исключением долговых ценных бумаг. Заполняется, если строка 220.01.001 III больше, чем строка 220.01.002 III. Определяется как разность строк 220.01.001 III и 220.01.002 III;</w:t>
      </w:r>
    </w:p>
    <w:bookmarkEnd w:id="1594"/>
    <w:bookmarkStart w:name="z1611" w:id="1595"/>
    <w:p>
      <w:pPr>
        <w:spacing w:after="0"/>
        <w:ind w:left="0"/>
        <w:jc w:val="both"/>
      </w:pPr>
      <w:r>
        <w:rPr>
          <w:rFonts w:ascii="Times New Roman"/>
          <w:b w:val="false"/>
          <w:i w:val="false"/>
          <w:color w:val="000000"/>
          <w:sz w:val="28"/>
        </w:rPr>
        <w:t>
      4) в строке 220.01.004 указывается убыток от реализации ценных бумаг, за исключением долговых ценных бумаг, и долей участия. Определяется как сумма строк с 220.01.004 I по 220.01.004 III:</w:t>
      </w:r>
    </w:p>
    <w:bookmarkEnd w:id="1595"/>
    <w:bookmarkStart w:name="z1612" w:id="1596"/>
    <w:p>
      <w:pPr>
        <w:spacing w:after="0"/>
        <w:ind w:left="0"/>
        <w:jc w:val="both"/>
      </w:pPr>
      <w:r>
        <w:rPr>
          <w:rFonts w:ascii="Times New Roman"/>
          <w:b w:val="false"/>
          <w:i w:val="false"/>
          <w:color w:val="000000"/>
          <w:sz w:val="28"/>
        </w:rPr>
        <w:t>
      в строке 220.01.004 I указывается убыток от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220.01.002 I больше, чем строка 220.01.001 I. Определяется как разность строк 220.01.002 I и 220.01.001 I;</w:t>
      </w:r>
    </w:p>
    <w:bookmarkEnd w:id="1596"/>
    <w:bookmarkStart w:name="z1613" w:id="1597"/>
    <w:p>
      <w:pPr>
        <w:spacing w:after="0"/>
        <w:ind w:left="0"/>
        <w:jc w:val="both"/>
      </w:pPr>
      <w:r>
        <w:rPr>
          <w:rFonts w:ascii="Times New Roman"/>
          <w:b w:val="false"/>
          <w:i w:val="false"/>
          <w:color w:val="000000"/>
          <w:sz w:val="28"/>
        </w:rPr>
        <w:t>
      в строке 220.01.004 II указывается убыток от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220.01.002 II больше, чем строка 220.01.001 II. Определяется как разность строк 220.01.002 II и 220.01.001 II;</w:t>
      </w:r>
    </w:p>
    <w:bookmarkEnd w:id="1597"/>
    <w:bookmarkStart w:name="z1614" w:id="1598"/>
    <w:p>
      <w:pPr>
        <w:spacing w:after="0"/>
        <w:ind w:left="0"/>
        <w:jc w:val="both"/>
      </w:pPr>
      <w:r>
        <w:rPr>
          <w:rFonts w:ascii="Times New Roman"/>
          <w:b w:val="false"/>
          <w:i w:val="false"/>
          <w:color w:val="000000"/>
          <w:sz w:val="28"/>
        </w:rPr>
        <w:t>
      в строке 220.01.004 III указывается убыток от реализации прочих ценных бумаг, за исключением долговых ценных бумаг. Заполняется, если строка 220.01.002 III больше, чем строка 220.01.001 III. Определяется как разность строк 220.01.002 III и 220.01.001 III;</w:t>
      </w:r>
    </w:p>
    <w:bookmarkEnd w:id="1598"/>
    <w:bookmarkStart w:name="z1615" w:id="1599"/>
    <w:p>
      <w:pPr>
        <w:spacing w:after="0"/>
        <w:ind w:left="0"/>
        <w:jc w:val="both"/>
      </w:pPr>
      <w:r>
        <w:rPr>
          <w:rFonts w:ascii="Times New Roman"/>
          <w:b w:val="false"/>
          <w:i w:val="false"/>
          <w:color w:val="000000"/>
          <w:sz w:val="28"/>
        </w:rPr>
        <w:t>
      5) в строке 220.01.005 указывается доход от прироста стоимости при реализации долей участия, за исключением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1599"/>
    <w:bookmarkStart w:name="z1616" w:id="1600"/>
    <w:p>
      <w:pPr>
        <w:spacing w:after="0"/>
        <w:ind w:left="0"/>
        <w:jc w:val="both"/>
      </w:pPr>
      <w:r>
        <w:rPr>
          <w:rFonts w:ascii="Times New Roman"/>
          <w:b w:val="false"/>
          <w:i w:val="false"/>
          <w:color w:val="000000"/>
          <w:sz w:val="28"/>
        </w:rPr>
        <w:t>
      25. В разделе "Доход при передаче ценных бумаг, за исключением долговых ценных бумаг, и доли участия в качестве вклада в уставный капитал, а также при выбытии таких ценных бумаг и доли участия в результате реорганизации путем слияния, присоединения, разделения или выделения":</w:t>
      </w:r>
    </w:p>
    <w:bookmarkEnd w:id="1600"/>
    <w:bookmarkStart w:name="z1617" w:id="1601"/>
    <w:p>
      <w:pPr>
        <w:spacing w:after="0"/>
        <w:ind w:left="0"/>
        <w:jc w:val="both"/>
      </w:pPr>
      <w:r>
        <w:rPr>
          <w:rFonts w:ascii="Times New Roman"/>
          <w:b w:val="false"/>
          <w:i w:val="false"/>
          <w:color w:val="000000"/>
          <w:sz w:val="28"/>
        </w:rPr>
        <w:t>
      1) в строке 220.01.006 указывается доход от прироста стоимости при передаче ценных бумаг, за исключением долговых ценных бумаг, и долей участия в качестве вклада в уставный капитал;</w:t>
      </w:r>
    </w:p>
    <w:bookmarkEnd w:id="1601"/>
    <w:bookmarkStart w:name="z1618" w:id="1602"/>
    <w:p>
      <w:pPr>
        <w:spacing w:after="0"/>
        <w:ind w:left="0"/>
        <w:jc w:val="both"/>
      </w:pPr>
      <w:r>
        <w:rPr>
          <w:rFonts w:ascii="Times New Roman"/>
          <w:b w:val="false"/>
          <w:i w:val="false"/>
          <w:color w:val="000000"/>
          <w:sz w:val="28"/>
        </w:rPr>
        <w:t>
      2) в строке 220.01.007 указывается доход от прироста стоимости при выбытии ценных бумаг, за исключением долговых ценных бумаг, и долей участия в результате реорганизации путем слияния, присоединения, разделения или выделения;</w:t>
      </w:r>
    </w:p>
    <w:bookmarkEnd w:id="1602"/>
    <w:bookmarkStart w:name="z1619" w:id="1603"/>
    <w:p>
      <w:pPr>
        <w:spacing w:after="0"/>
        <w:ind w:left="0"/>
        <w:jc w:val="both"/>
      </w:pPr>
      <w:r>
        <w:rPr>
          <w:rFonts w:ascii="Times New Roman"/>
          <w:b w:val="false"/>
          <w:i w:val="false"/>
          <w:color w:val="000000"/>
          <w:sz w:val="28"/>
        </w:rPr>
        <w:t>
      26. В разделе "Доход (убыток) при реализации долговых ценных бумаг":</w:t>
      </w:r>
    </w:p>
    <w:bookmarkEnd w:id="1603"/>
    <w:bookmarkStart w:name="z1620" w:id="1604"/>
    <w:p>
      <w:pPr>
        <w:spacing w:after="0"/>
        <w:ind w:left="0"/>
        <w:jc w:val="both"/>
      </w:pPr>
      <w:r>
        <w:rPr>
          <w:rFonts w:ascii="Times New Roman"/>
          <w:b w:val="false"/>
          <w:i w:val="false"/>
          <w:color w:val="000000"/>
          <w:sz w:val="28"/>
        </w:rPr>
        <w:t>
      1) в строке 220.01.008 указывается стоимость реализации долговых ценных бумаг. Определяется как сумма строк с 220.01.008 I по 220.01.008 IV:</w:t>
      </w:r>
    </w:p>
    <w:bookmarkEnd w:id="1604"/>
    <w:bookmarkStart w:name="z1621" w:id="1605"/>
    <w:p>
      <w:pPr>
        <w:spacing w:after="0"/>
        <w:ind w:left="0"/>
        <w:jc w:val="both"/>
      </w:pPr>
      <w:r>
        <w:rPr>
          <w:rFonts w:ascii="Times New Roman"/>
          <w:b w:val="false"/>
          <w:i w:val="false"/>
          <w:color w:val="000000"/>
          <w:sz w:val="28"/>
        </w:rPr>
        <w:t>
      в строке 220.01.008 I указывается стоимость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1605"/>
    <w:bookmarkStart w:name="z1622" w:id="1606"/>
    <w:p>
      <w:pPr>
        <w:spacing w:after="0"/>
        <w:ind w:left="0"/>
        <w:jc w:val="both"/>
      </w:pPr>
      <w:r>
        <w:rPr>
          <w:rFonts w:ascii="Times New Roman"/>
          <w:b w:val="false"/>
          <w:i w:val="false"/>
          <w:color w:val="000000"/>
          <w:sz w:val="28"/>
        </w:rPr>
        <w:t>
      в строке 220.01.008 II указывается стоимость реализации государственных эмиссионных ценных бумаг;</w:t>
      </w:r>
    </w:p>
    <w:bookmarkEnd w:id="1606"/>
    <w:bookmarkStart w:name="z1623" w:id="1607"/>
    <w:p>
      <w:pPr>
        <w:spacing w:after="0"/>
        <w:ind w:left="0"/>
        <w:jc w:val="both"/>
      </w:pPr>
      <w:r>
        <w:rPr>
          <w:rFonts w:ascii="Times New Roman"/>
          <w:b w:val="false"/>
          <w:i w:val="false"/>
          <w:color w:val="000000"/>
          <w:sz w:val="28"/>
        </w:rPr>
        <w:t>
      в строке 220.01.008 III указывается стоимость реализации агентских облигаций;</w:t>
      </w:r>
    </w:p>
    <w:bookmarkEnd w:id="1607"/>
    <w:bookmarkStart w:name="z1624" w:id="1608"/>
    <w:p>
      <w:pPr>
        <w:spacing w:after="0"/>
        <w:ind w:left="0"/>
        <w:jc w:val="both"/>
      </w:pPr>
      <w:r>
        <w:rPr>
          <w:rFonts w:ascii="Times New Roman"/>
          <w:b w:val="false"/>
          <w:i w:val="false"/>
          <w:color w:val="000000"/>
          <w:sz w:val="28"/>
        </w:rPr>
        <w:t>
      в строке 220.01.008 IV указывается стоимость реализации прочих долговых ценных бумаг;</w:t>
      </w:r>
    </w:p>
    <w:bookmarkEnd w:id="1608"/>
    <w:bookmarkStart w:name="z1625" w:id="1609"/>
    <w:p>
      <w:pPr>
        <w:spacing w:after="0"/>
        <w:ind w:left="0"/>
        <w:jc w:val="both"/>
      </w:pPr>
      <w:r>
        <w:rPr>
          <w:rFonts w:ascii="Times New Roman"/>
          <w:b w:val="false"/>
          <w:i w:val="false"/>
          <w:color w:val="000000"/>
          <w:sz w:val="28"/>
        </w:rPr>
        <w:t>
      2) в строке 220.01.009 указывается первоначальная стоимость реализуемых долговых ценных бумаг. Определяется как сумма строк с 220.01.009 I по 220.01.009 IV:</w:t>
      </w:r>
    </w:p>
    <w:bookmarkEnd w:id="1609"/>
    <w:bookmarkStart w:name="z1626" w:id="1610"/>
    <w:p>
      <w:pPr>
        <w:spacing w:after="0"/>
        <w:ind w:left="0"/>
        <w:jc w:val="both"/>
      </w:pPr>
      <w:r>
        <w:rPr>
          <w:rFonts w:ascii="Times New Roman"/>
          <w:b w:val="false"/>
          <w:i w:val="false"/>
          <w:color w:val="000000"/>
          <w:sz w:val="28"/>
        </w:rPr>
        <w:t>
      в строке 220.01.009 I указывается первоначальная стоимость реализуемых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1610"/>
    <w:bookmarkStart w:name="z1627" w:id="1611"/>
    <w:p>
      <w:pPr>
        <w:spacing w:after="0"/>
        <w:ind w:left="0"/>
        <w:jc w:val="both"/>
      </w:pPr>
      <w:r>
        <w:rPr>
          <w:rFonts w:ascii="Times New Roman"/>
          <w:b w:val="false"/>
          <w:i w:val="false"/>
          <w:color w:val="000000"/>
          <w:sz w:val="28"/>
        </w:rPr>
        <w:t>
      в строке 220.01.009 II указывается первоначальная стоимость реализуемых государственных эмиссионных ценных бумаг;</w:t>
      </w:r>
    </w:p>
    <w:bookmarkEnd w:id="1611"/>
    <w:bookmarkStart w:name="z1628" w:id="1612"/>
    <w:p>
      <w:pPr>
        <w:spacing w:after="0"/>
        <w:ind w:left="0"/>
        <w:jc w:val="both"/>
      </w:pPr>
      <w:r>
        <w:rPr>
          <w:rFonts w:ascii="Times New Roman"/>
          <w:b w:val="false"/>
          <w:i w:val="false"/>
          <w:color w:val="000000"/>
          <w:sz w:val="28"/>
        </w:rPr>
        <w:t>
      в строке 220.01.009 III указывается первоначальная стоимость реализуемых агентских облигаций;</w:t>
      </w:r>
    </w:p>
    <w:bookmarkEnd w:id="1612"/>
    <w:bookmarkStart w:name="z1629" w:id="1613"/>
    <w:p>
      <w:pPr>
        <w:spacing w:after="0"/>
        <w:ind w:left="0"/>
        <w:jc w:val="both"/>
      </w:pPr>
      <w:r>
        <w:rPr>
          <w:rFonts w:ascii="Times New Roman"/>
          <w:b w:val="false"/>
          <w:i w:val="false"/>
          <w:color w:val="000000"/>
          <w:sz w:val="28"/>
        </w:rPr>
        <w:t>
      в строке 220.01.009 IV указывается первоначальная стоимость реализуемых прочих долговых ценных бумаг;</w:t>
      </w:r>
    </w:p>
    <w:bookmarkEnd w:id="1613"/>
    <w:bookmarkStart w:name="z1630" w:id="1614"/>
    <w:p>
      <w:pPr>
        <w:spacing w:after="0"/>
        <w:ind w:left="0"/>
        <w:jc w:val="both"/>
      </w:pPr>
      <w:r>
        <w:rPr>
          <w:rFonts w:ascii="Times New Roman"/>
          <w:b w:val="false"/>
          <w:i w:val="false"/>
          <w:color w:val="000000"/>
          <w:sz w:val="28"/>
        </w:rPr>
        <w:t>
      3) в строке 220.01.010 указывается амортизация дисконта либо премии за период владения реализуемыми долговыми ценными бумагами. Определяется как сумма строк с 220.01.010 I по 220.01.010 IV:</w:t>
      </w:r>
    </w:p>
    <w:bookmarkEnd w:id="1614"/>
    <w:bookmarkStart w:name="z1631" w:id="1615"/>
    <w:p>
      <w:pPr>
        <w:spacing w:after="0"/>
        <w:ind w:left="0"/>
        <w:jc w:val="both"/>
      </w:pPr>
      <w:r>
        <w:rPr>
          <w:rFonts w:ascii="Times New Roman"/>
          <w:b w:val="false"/>
          <w:i w:val="false"/>
          <w:color w:val="000000"/>
          <w:sz w:val="28"/>
        </w:rPr>
        <w:t>
      в строке 220.01.010 I указывается амортизация дисконта либо премии за период владения реализуемыми методом открытых торгов на фондовой бирже, функционирующей на территории Республики Казахстан, облигациями, находящихся на день реализации в официальных списках данной фондовой биржи;</w:t>
      </w:r>
    </w:p>
    <w:bookmarkEnd w:id="1615"/>
    <w:bookmarkStart w:name="z1632" w:id="1616"/>
    <w:p>
      <w:pPr>
        <w:spacing w:after="0"/>
        <w:ind w:left="0"/>
        <w:jc w:val="both"/>
      </w:pPr>
      <w:r>
        <w:rPr>
          <w:rFonts w:ascii="Times New Roman"/>
          <w:b w:val="false"/>
          <w:i w:val="false"/>
          <w:color w:val="000000"/>
          <w:sz w:val="28"/>
        </w:rPr>
        <w:t>
      в строке 220.01.010 II указывается амортизация дисконта либо премии за период владения реализуемыми государственными эмиссионными ценными бумагами;</w:t>
      </w:r>
    </w:p>
    <w:bookmarkEnd w:id="1616"/>
    <w:bookmarkStart w:name="z1633" w:id="1617"/>
    <w:p>
      <w:pPr>
        <w:spacing w:after="0"/>
        <w:ind w:left="0"/>
        <w:jc w:val="both"/>
      </w:pPr>
      <w:r>
        <w:rPr>
          <w:rFonts w:ascii="Times New Roman"/>
          <w:b w:val="false"/>
          <w:i w:val="false"/>
          <w:color w:val="000000"/>
          <w:sz w:val="28"/>
        </w:rPr>
        <w:t>
      в строке 220.01.010 III указывается амортизация дисконта либо премии за период владения реализуемыми агентскими облигациями;</w:t>
      </w:r>
    </w:p>
    <w:bookmarkEnd w:id="1617"/>
    <w:bookmarkStart w:name="z1634" w:id="1618"/>
    <w:p>
      <w:pPr>
        <w:spacing w:after="0"/>
        <w:ind w:left="0"/>
        <w:jc w:val="both"/>
      </w:pPr>
      <w:r>
        <w:rPr>
          <w:rFonts w:ascii="Times New Roman"/>
          <w:b w:val="false"/>
          <w:i w:val="false"/>
          <w:color w:val="000000"/>
          <w:sz w:val="28"/>
        </w:rPr>
        <w:t>
      в строке 220.01.010 IV указывается амортизация дисконта либо премии за период владения прочими долговыми ценными бумагами;</w:t>
      </w:r>
    </w:p>
    <w:bookmarkEnd w:id="1618"/>
    <w:bookmarkStart w:name="z1635" w:id="1619"/>
    <w:p>
      <w:pPr>
        <w:spacing w:after="0"/>
        <w:ind w:left="0"/>
        <w:jc w:val="both"/>
      </w:pPr>
      <w:r>
        <w:rPr>
          <w:rFonts w:ascii="Times New Roman"/>
          <w:b w:val="false"/>
          <w:i w:val="false"/>
          <w:color w:val="000000"/>
          <w:sz w:val="28"/>
        </w:rPr>
        <w:t>
      4) в строке 220.01.011 указывается доход от прироста стоимости при реализации долговых ценных бумаг. Определяется как сумма строк с 220.01.011 I по 220.01.011 IV:</w:t>
      </w:r>
    </w:p>
    <w:bookmarkEnd w:id="1619"/>
    <w:bookmarkStart w:name="z1636" w:id="1620"/>
    <w:p>
      <w:pPr>
        <w:spacing w:after="0"/>
        <w:ind w:left="0"/>
        <w:jc w:val="both"/>
      </w:pPr>
      <w:r>
        <w:rPr>
          <w:rFonts w:ascii="Times New Roman"/>
          <w:b w:val="false"/>
          <w:i w:val="false"/>
          <w:color w:val="000000"/>
          <w:sz w:val="28"/>
        </w:rPr>
        <w:t>
      в строке 220.01.011 I указывается доход от прироста стоимости при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строка 220.01.008 I больше, чем сумма строк 220.01.009 I и 220.01.010 I. Определяется как разность строки 220.01.008 I и суммы строк 220.01.009 I и 220.01.010 I (220.01.008 I - (220.01.009 I + 220.01.010 I)). Данная строка переносится в строку 220.00.085 В VII;</w:t>
      </w:r>
    </w:p>
    <w:bookmarkEnd w:id="1620"/>
    <w:bookmarkStart w:name="z1637" w:id="1621"/>
    <w:p>
      <w:pPr>
        <w:spacing w:after="0"/>
        <w:ind w:left="0"/>
        <w:jc w:val="both"/>
      </w:pPr>
      <w:r>
        <w:rPr>
          <w:rFonts w:ascii="Times New Roman"/>
          <w:b w:val="false"/>
          <w:i w:val="false"/>
          <w:color w:val="000000"/>
          <w:sz w:val="28"/>
        </w:rPr>
        <w:t>
      в строке 220.01.011 II указывается доход от прироста стоимости при реализации государственных эмиссионных ценных бумаг. Заполняется, если строка 220.01.008 II больше, чем сумма строк 220.01.009 II и 220.01.010 II. Определяется как разность строки 220.01.008 II и суммы строк 220.01.009 II и 220.01.010 II (220.01.008 II - (220.01.009 II + 220.01.010 II)). Данная строка переносится в строку 220.00.085 В III;</w:t>
      </w:r>
    </w:p>
    <w:bookmarkEnd w:id="1621"/>
    <w:bookmarkStart w:name="z1638" w:id="1622"/>
    <w:p>
      <w:pPr>
        <w:spacing w:after="0"/>
        <w:ind w:left="0"/>
        <w:jc w:val="both"/>
      </w:pPr>
      <w:r>
        <w:rPr>
          <w:rFonts w:ascii="Times New Roman"/>
          <w:b w:val="false"/>
          <w:i w:val="false"/>
          <w:color w:val="000000"/>
          <w:sz w:val="28"/>
        </w:rPr>
        <w:t>
      в строке 220.01.011 III указывается доход от прироста стоимости при реализации агентских облигаций. Заполняется, если строка 220.01.008 III больше, чем сумма строка 220.01.009 III и 220.01.10 III. Определяется как разность строки 220.01.008 III и суммы строк 220.01.009 III и 220.01.010 III (220.01.008 III - (220.01.009 III + 220.01.010 III)). Данная строка переносится в строку 220.00.085 В IV;</w:t>
      </w:r>
    </w:p>
    <w:bookmarkEnd w:id="1622"/>
    <w:bookmarkStart w:name="z1639" w:id="1623"/>
    <w:p>
      <w:pPr>
        <w:spacing w:after="0"/>
        <w:ind w:left="0"/>
        <w:jc w:val="both"/>
      </w:pPr>
      <w:r>
        <w:rPr>
          <w:rFonts w:ascii="Times New Roman"/>
          <w:b w:val="false"/>
          <w:i w:val="false"/>
          <w:color w:val="000000"/>
          <w:sz w:val="28"/>
        </w:rPr>
        <w:t>
      в строке 220.01.011 IV указывается доход от прироста стоимости при реализации прочих долговых ценных бумаг. Заполняется, если строка 220.01.008 IV больше, чем сумма строк 220.01.009 IV и 220.01.010 IV. Определяется как разность строки 220.01.008 IV и суммы строк 220.01.009 IV и 220.01.010 IV (220.01.008 IV - (220.01.009 IV + 220.01.010 IV));</w:t>
      </w:r>
    </w:p>
    <w:bookmarkEnd w:id="1623"/>
    <w:bookmarkStart w:name="z1640" w:id="1624"/>
    <w:p>
      <w:pPr>
        <w:spacing w:after="0"/>
        <w:ind w:left="0"/>
        <w:jc w:val="both"/>
      </w:pPr>
      <w:r>
        <w:rPr>
          <w:rFonts w:ascii="Times New Roman"/>
          <w:b w:val="false"/>
          <w:i w:val="false"/>
          <w:color w:val="000000"/>
          <w:sz w:val="28"/>
        </w:rPr>
        <w:t>
      5) в строке 220.01.012 указывается убыток от реализации долговых ценных бумаг. Определяется как сумма строк с 220.01.012 I по 220.01.012 IV:</w:t>
      </w:r>
    </w:p>
    <w:bookmarkEnd w:id="1624"/>
    <w:bookmarkStart w:name="z1641" w:id="1625"/>
    <w:p>
      <w:pPr>
        <w:spacing w:after="0"/>
        <w:ind w:left="0"/>
        <w:jc w:val="both"/>
      </w:pPr>
      <w:r>
        <w:rPr>
          <w:rFonts w:ascii="Times New Roman"/>
          <w:b w:val="false"/>
          <w:i w:val="false"/>
          <w:color w:val="000000"/>
          <w:sz w:val="28"/>
        </w:rPr>
        <w:t>
      в строке 220.01.012 I указывается убыток от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сумма строк 220.01.009 I и 220.01.010 I больше, чем строка 220.01.008 I. Определяется как разность суммы строк 220.01.009 I и 220.01.010 I и строки 220.01.008 I ((220.01.009 I + 220.01.010 I) - 220.01.008 I);</w:t>
      </w:r>
    </w:p>
    <w:bookmarkEnd w:id="1625"/>
    <w:bookmarkStart w:name="z1642" w:id="1626"/>
    <w:p>
      <w:pPr>
        <w:spacing w:after="0"/>
        <w:ind w:left="0"/>
        <w:jc w:val="both"/>
      </w:pPr>
      <w:r>
        <w:rPr>
          <w:rFonts w:ascii="Times New Roman"/>
          <w:b w:val="false"/>
          <w:i w:val="false"/>
          <w:color w:val="000000"/>
          <w:sz w:val="28"/>
        </w:rPr>
        <w:t>
      в строке 220.01.012 II указывается убыток от реализации государственных эмиссионных ценных бумаг. Заполняется, если сумма строк 220.01.009 II и 220.01.010 II больше, чем строка 220.01.008 II. Определяется как разность суммы строк 220.01.009 II и 220.01.010 II и строки 220.01.008 II ((220.01.009 II + 220.01.010 II) - 220.01.008 II);</w:t>
      </w:r>
    </w:p>
    <w:bookmarkEnd w:id="1626"/>
    <w:bookmarkStart w:name="z1643" w:id="1627"/>
    <w:p>
      <w:pPr>
        <w:spacing w:after="0"/>
        <w:ind w:left="0"/>
        <w:jc w:val="both"/>
      </w:pPr>
      <w:r>
        <w:rPr>
          <w:rFonts w:ascii="Times New Roman"/>
          <w:b w:val="false"/>
          <w:i w:val="false"/>
          <w:color w:val="000000"/>
          <w:sz w:val="28"/>
        </w:rPr>
        <w:t>
      в строке 220.01.012 III указывается убыток от реализации агентских облигаций. Заполняется, если сумма строк 220.01.009 III и 220.01.010 III больше, чем строка 220.01.008 III. Определяется как разность суммы строк 220.01.009 III и 220.01.010 III и строки 220.01.008 III ((220.01.009 III + 220.01.010 III) - 220.01.008 III);</w:t>
      </w:r>
    </w:p>
    <w:bookmarkEnd w:id="1627"/>
    <w:bookmarkStart w:name="z1644" w:id="1628"/>
    <w:p>
      <w:pPr>
        <w:spacing w:after="0"/>
        <w:ind w:left="0"/>
        <w:jc w:val="both"/>
      </w:pPr>
      <w:r>
        <w:rPr>
          <w:rFonts w:ascii="Times New Roman"/>
          <w:b w:val="false"/>
          <w:i w:val="false"/>
          <w:color w:val="000000"/>
          <w:sz w:val="28"/>
        </w:rPr>
        <w:t>
      в строке 220.01.012 IV указывается убыток от реализации прочих долговых ценных бумаг. Заполняется, если сумма строк 220.01.009 IV и 220.01.010 IV больше, чем строка 220.01.008 IV. Определяется как разность суммы строк 220.01.009 IV и 220.01.010 IV и строки 220.01.008 IV ((220.01.009 IV + 220.01.010 IV) - 220.01.008 IV).</w:t>
      </w:r>
    </w:p>
    <w:bookmarkEnd w:id="1628"/>
    <w:bookmarkStart w:name="z1645" w:id="1629"/>
    <w:p>
      <w:pPr>
        <w:spacing w:after="0"/>
        <w:ind w:left="0"/>
        <w:jc w:val="both"/>
      </w:pPr>
      <w:r>
        <w:rPr>
          <w:rFonts w:ascii="Times New Roman"/>
          <w:b w:val="false"/>
          <w:i w:val="false"/>
          <w:color w:val="000000"/>
          <w:sz w:val="28"/>
        </w:rPr>
        <w:t>
      27. В разделе "Доход при передаче долговых ценных бумаг в качестве вклада в уставный капитал, а также при выбытии долговых ценных бумаг в результате реорганизации путем слияния, присоединения, разделения или выделения":</w:t>
      </w:r>
    </w:p>
    <w:bookmarkEnd w:id="1629"/>
    <w:bookmarkStart w:name="z1646" w:id="1630"/>
    <w:p>
      <w:pPr>
        <w:spacing w:after="0"/>
        <w:ind w:left="0"/>
        <w:jc w:val="both"/>
      </w:pPr>
      <w:r>
        <w:rPr>
          <w:rFonts w:ascii="Times New Roman"/>
          <w:b w:val="false"/>
          <w:i w:val="false"/>
          <w:color w:val="000000"/>
          <w:sz w:val="28"/>
        </w:rPr>
        <w:t>
      1) в строке 220.01.013 указывается доход от прироста стоимости при передаче долговых ценных бумаг в качестве вклада в уставный капитал;</w:t>
      </w:r>
    </w:p>
    <w:bookmarkEnd w:id="1630"/>
    <w:bookmarkStart w:name="z1647" w:id="1631"/>
    <w:p>
      <w:pPr>
        <w:spacing w:after="0"/>
        <w:ind w:left="0"/>
        <w:jc w:val="both"/>
      </w:pPr>
      <w:r>
        <w:rPr>
          <w:rFonts w:ascii="Times New Roman"/>
          <w:b w:val="false"/>
          <w:i w:val="false"/>
          <w:color w:val="000000"/>
          <w:sz w:val="28"/>
        </w:rPr>
        <w:t>
      2) в строке 220.01.014 указывается доход от прироста стоимости при выбытии долговых ценных бумаг в результате реорганизации путем слияния, присоединения, разделения или выделения.</w:t>
      </w:r>
    </w:p>
    <w:bookmarkEnd w:id="1631"/>
    <w:bookmarkStart w:name="z1648" w:id="1632"/>
    <w:p>
      <w:pPr>
        <w:spacing w:after="0"/>
        <w:ind w:left="0"/>
        <w:jc w:val="both"/>
      </w:pPr>
      <w:r>
        <w:rPr>
          <w:rFonts w:ascii="Times New Roman"/>
          <w:b w:val="false"/>
          <w:i w:val="false"/>
          <w:color w:val="000000"/>
          <w:sz w:val="28"/>
        </w:rPr>
        <w:t xml:space="preserve">
      28. В разделе "Доход (убыток) при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1632"/>
    <w:bookmarkStart w:name="z1649" w:id="1633"/>
    <w:p>
      <w:pPr>
        <w:spacing w:after="0"/>
        <w:ind w:left="0"/>
        <w:jc w:val="both"/>
      </w:pPr>
      <w:r>
        <w:rPr>
          <w:rFonts w:ascii="Times New Roman"/>
          <w:b w:val="false"/>
          <w:i w:val="false"/>
          <w:color w:val="000000"/>
          <w:sz w:val="28"/>
        </w:rPr>
        <w:t xml:space="preserve">
      1) в строке 220.01.015 указывается стоимость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1633"/>
    <w:bookmarkStart w:name="z1650" w:id="1634"/>
    <w:p>
      <w:pPr>
        <w:spacing w:after="0"/>
        <w:ind w:left="0"/>
        <w:jc w:val="both"/>
      </w:pPr>
      <w:r>
        <w:rPr>
          <w:rFonts w:ascii="Times New Roman"/>
          <w:b w:val="false"/>
          <w:i w:val="false"/>
          <w:color w:val="000000"/>
          <w:sz w:val="28"/>
        </w:rPr>
        <w:t xml:space="preserve">
      2) в строке 220.01.016 указывается первоначальная стоимость реализованных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1634"/>
    <w:bookmarkStart w:name="z1651" w:id="1635"/>
    <w:p>
      <w:pPr>
        <w:spacing w:after="0"/>
        <w:ind w:left="0"/>
        <w:jc w:val="both"/>
      </w:pPr>
      <w:r>
        <w:rPr>
          <w:rFonts w:ascii="Times New Roman"/>
          <w:b w:val="false"/>
          <w:i w:val="false"/>
          <w:color w:val="000000"/>
          <w:sz w:val="28"/>
        </w:rPr>
        <w:t xml:space="preserve">
      3) в строке 220.01.017 указывается доход от прироста стоимости при реализации активов, указанных в подпунктах 1)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220.01.015 больше, чем строка 220.01.016. Определяется как разность строк 220.01.015 и 220.01.016 (220.01.015 - 220.01.016);</w:t>
      </w:r>
    </w:p>
    <w:bookmarkEnd w:id="1635"/>
    <w:bookmarkStart w:name="z1652" w:id="1636"/>
    <w:p>
      <w:pPr>
        <w:spacing w:after="0"/>
        <w:ind w:left="0"/>
        <w:jc w:val="both"/>
      </w:pPr>
      <w:r>
        <w:rPr>
          <w:rFonts w:ascii="Times New Roman"/>
          <w:b w:val="false"/>
          <w:i w:val="false"/>
          <w:color w:val="000000"/>
          <w:sz w:val="28"/>
        </w:rPr>
        <w:t xml:space="preserve">
      4) в строке 220.01.018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220.01.016 больше, чем строка 220.01.015. Определяется как разность строк 220.01.016 и 220.01.015 (220.01.016 - 220.01.015).</w:t>
      </w:r>
    </w:p>
    <w:bookmarkEnd w:id="1636"/>
    <w:bookmarkStart w:name="z1653" w:id="1637"/>
    <w:p>
      <w:pPr>
        <w:spacing w:after="0"/>
        <w:ind w:left="0"/>
        <w:jc w:val="both"/>
      </w:pPr>
      <w:r>
        <w:rPr>
          <w:rFonts w:ascii="Times New Roman"/>
          <w:b w:val="false"/>
          <w:i w:val="false"/>
          <w:color w:val="000000"/>
          <w:sz w:val="28"/>
        </w:rPr>
        <w:t xml:space="preserve">
      29. В разделе "Доход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 а также при выбытии таких активов в результате реорганизации путем слияния, присоединения, разделения или выделения":</w:t>
      </w:r>
    </w:p>
    <w:bookmarkEnd w:id="1637"/>
    <w:bookmarkStart w:name="z1654" w:id="1638"/>
    <w:p>
      <w:pPr>
        <w:spacing w:after="0"/>
        <w:ind w:left="0"/>
        <w:jc w:val="both"/>
      </w:pPr>
      <w:r>
        <w:rPr>
          <w:rFonts w:ascii="Times New Roman"/>
          <w:b w:val="false"/>
          <w:i w:val="false"/>
          <w:color w:val="000000"/>
          <w:sz w:val="28"/>
        </w:rPr>
        <w:t xml:space="preserve">
      1) в строке 220.01.019 указывается доход от прироста стоимости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w:t>
      </w:r>
    </w:p>
    <w:bookmarkEnd w:id="1638"/>
    <w:bookmarkStart w:name="z1655" w:id="1639"/>
    <w:p>
      <w:pPr>
        <w:spacing w:after="0"/>
        <w:ind w:left="0"/>
        <w:jc w:val="both"/>
      </w:pPr>
      <w:r>
        <w:rPr>
          <w:rFonts w:ascii="Times New Roman"/>
          <w:b w:val="false"/>
          <w:i w:val="false"/>
          <w:color w:val="000000"/>
          <w:sz w:val="28"/>
        </w:rPr>
        <w:t xml:space="preserve">
      2) в строке 220.01.020 указывается доход от прироста стоимости при выбытии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результате реорганизации путем слияния, присоединения, разделения или выделения.</w:t>
      </w:r>
    </w:p>
    <w:bookmarkEnd w:id="1639"/>
    <w:bookmarkStart w:name="z1656" w:id="1640"/>
    <w:p>
      <w:pPr>
        <w:spacing w:after="0"/>
        <w:ind w:left="0"/>
        <w:jc w:val="both"/>
      </w:pPr>
      <w:r>
        <w:rPr>
          <w:rFonts w:ascii="Times New Roman"/>
          <w:b w:val="false"/>
          <w:i w:val="false"/>
          <w:color w:val="000000"/>
          <w:sz w:val="28"/>
        </w:rPr>
        <w:t>
      30. В разделе "Доход по прочим активам, не подлежащим амортизации":</w:t>
      </w:r>
    </w:p>
    <w:bookmarkEnd w:id="1640"/>
    <w:bookmarkStart w:name="z1657" w:id="1641"/>
    <w:p>
      <w:pPr>
        <w:spacing w:after="0"/>
        <w:ind w:left="0"/>
        <w:jc w:val="both"/>
      </w:pPr>
      <w:r>
        <w:rPr>
          <w:rFonts w:ascii="Times New Roman"/>
          <w:b w:val="false"/>
          <w:i w:val="false"/>
          <w:color w:val="000000"/>
          <w:sz w:val="28"/>
        </w:rPr>
        <w:t xml:space="preserve">
      1) в строке 220.01.021 указывается доход от прироста стоимости по активам, указанным в подпунктах 7) и 8)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а именно основным средствам, стоимость которых полностью отнесена на вычеты в соответствии с налоговым законодательством Республики Казахстан, действовавшим до 1 января 2000 года, а также по активам, введенным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образуемый при реализации, передаче в качестве вклада в уставный капитал и при выбытии таких активов в результате реорганизации путем слияния, присоединения, разделения или выделения;</w:t>
      </w:r>
    </w:p>
    <w:bookmarkEnd w:id="1641"/>
    <w:bookmarkStart w:name="z1658" w:id="1642"/>
    <w:p>
      <w:pPr>
        <w:spacing w:after="0"/>
        <w:ind w:left="0"/>
        <w:jc w:val="both"/>
      </w:pPr>
      <w:r>
        <w:rPr>
          <w:rFonts w:ascii="Times New Roman"/>
          <w:b w:val="false"/>
          <w:i w:val="false"/>
          <w:color w:val="000000"/>
          <w:sz w:val="28"/>
        </w:rPr>
        <w:t>
      2) в строке 220.01.022 указывается доход от прироста стоимости по прочим активам, не подлежащим амортизации, при их реализации, передаче в качестве вклада в уставный капитал, а также при выбытии в результате реорганизации путем слияния, присоединения, разделения или выделения.</w:t>
      </w:r>
    </w:p>
    <w:bookmarkEnd w:id="1642"/>
    <w:bookmarkStart w:name="z1659" w:id="1643"/>
    <w:p>
      <w:pPr>
        <w:spacing w:after="0"/>
        <w:ind w:left="0"/>
        <w:jc w:val="both"/>
      </w:pPr>
      <w:r>
        <w:rPr>
          <w:rFonts w:ascii="Times New Roman"/>
          <w:b w:val="false"/>
          <w:i w:val="false"/>
          <w:color w:val="000000"/>
          <w:sz w:val="28"/>
        </w:rPr>
        <w:t>
      31. В разделе "Расчет":</w:t>
      </w:r>
    </w:p>
    <w:bookmarkEnd w:id="1643"/>
    <w:bookmarkStart w:name="z1660" w:id="1644"/>
    <w:p>
      <w:pPr>
        <w:spacing w:after="0"/>
        <w:ind w:left="0"/>
        <w:jc w:val="both"/>
      </w:pPr>
      <w:r>
        <w:rPr>
          <w:rFonts w:ascii="Times New Roman"/>
          <w:b w:val="false"/>
          <w:i w:val="false"/>
          <w:color w:val="000000"/>
          <w:sz w:val="28"/>
        </w:rPr>
        <w:t>
      1) в строке 220.01.023 указывается доход от прироста стоимости при реализации ценных бумаг, подлежащий уменьшению на сумму убытков от реализации ценных бумаг, полученных в отчетном налоговом периоде и перенесенных из предыдущих налоговых периодов. Определяется как сумма строк 220.01.003 III, 220.01.011 IV (220.01.003 III + 220.01.011 IV);</w:t>
      </w:r>
    </w:p>
    <w:bookmarkEnd w:id="1644"/>
    <w:bookmarkStart w:name="z1661" w:id="1645"/>
    <w:p>
      <w:pPr>
        <w:spacing w:after="0"/>
        <w:ind w:left="0"/>
        <w:jc w:val="both"/>
      </w:pPr>
      <w:r>
        <w:rPr>
          <w:rFonts w:ascii="Times New Roman"/>
          <w:b w:val="false"/>
          <w:i w:val="false"/>
          <w:color w:val="000000"/>
          <w:sz w:val="28"/>
        </w:rPr>
        <w:t xml:space="preserve">
      2) в строке 220.01.024 указывается убыток от реализации ценных бумаг, переносимый из предыдущих налоговых периодов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137 Налогового кодекса;</w:t>
      </w:r>
    </w:p>
    <w:bookmarkEnd w:id="1645"/>
    <w:bookmarkStart w:name="z1662" w:id="1646"/>
    <w:p>
      <w:pPr>
        <w:spacing w:after="0"/>
        <w:ind w:left="0"/>
        <w:jc w:val="both"/>
      </w:pPr>
      <w:r>
        <w:rPr>
          <w:rFonts w:ascii="Times New Roman"/>
          <w:b w:val="false"/>
          <w:i w:val="false"/>
          <w:color w:val="000000"/>
          <w:sz w:val="28"/>
        </w:rPr>
        <w:t>
      3) в строке 220.01.025 указывается сумма убытков от реализации ценных бумаг отчетного налогового периода, компенсируемая за счет дохода от прироста стоимости при реализации ценных бумаг. Определяется как сумма строк 220.01.004 III, 220.01.012 IV (220.01.004 III + 220.01.012 IV);</w:t>
      </w:r>
    </w:p>
    <w:bookmarkEnd w:id="1646"/>
    <w:bookmarkStart w:name="z1663" w:id="1647"/>
    <w:p>
      <w:pPr>
        <w:spacing w:after="0"/>
        <w:ind w:left="0"/>
        <w:jc w:val="both"/>
      </w:pPr>
      <w:r>
        <w:rPr>
          <w:rFonts w:ascii="Times New Roman"/>
          <w:b w:val="false"/>
          <w:i w:val="false"/>
          <w:color w:val="000000"/>
          <w:sz w:val="28"/>
        </w:rPr>
        <w:t>
      4) в строке 220.01.026 указывается доход от прироста стоимости при реализации прочих ценных бумаг с учетом убытков отчетного налогового периода и убытков, перенесенных с предыдущих налоговых периодов. Определяется как строка 220.01.023, уменьшенная на сумму строк 220.01.024 и 220.01.025. В случае если строка 220.01.023 меньше или равна сумме строк 220.01.024 и 220.01.025, в строке 220.01.026 указывается ноль;</w:t>
      </w:r>
    </w:p>
    <w:bookmarkEnd w:id="1647"/>
    <w:bookmarkStart w:name="z1664" w:id="1648"/>
    <w:p>
      <w:pPr>
        <w:spacing w:after="0"/>
        <w:ind w:left="0"/>
        <w:jc w:val="both"/>
      </w:pPr>
      <w:r>
        <w:rPr>
          <w:rFonts w:ascii="Times New Roman"/>
          <w:b w:val="false"/>
          <w:i w:val="false"/>
          <w:color w:val="000000"/>
          <w:sz w:val="28"/>
        </w:rPr>
        <w:t xml:space="preserve">
      5) в строке 220.01.027 указывается убыток от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из предыдущих налоговых периодов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137 Налогового кодекса;</w:t>
      </w:r>
    </w:p>
    <w:bookmarkEnd w:id="1648"/>
    <w:bookmarkStart w:name="z1665" w:id="1649"/>
    <w:p>
      <w:pPr>
        <w:spacing w:after="0"/>
        <w:ind w:left="0"/>
        <w:jc w:val="both"/>
      </w:pPr>
      <w:r>
        <w:rPr>
          <w:rFonts w:ascii="Times New Roman"/>
          <w:b w:val="false"/>
          <w:i w:val="false"/>
          <w:color w:val="000000"/>
          <w:sz w:val="28"/>
        </w:rPr>
        <w:t xml:space="preserve">
      6) в строке 220.01.028 указывается доход от прироста стоимости при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с учетом убытка, перенесенного из предыдущих налоговых периодов. Определяется как разность строк 220.01.017 и 220.01.027 (220.01.017 - 220.01.027). В случае если строка 220.01.017 меньше или равна строке 220.01.027, в строке 220.01.028 указывается ноль;</w:t>
      </w:r>
    </w:p>
    <w:bookmarkEnd w:id="1649"/>
    <w:bookmarkStart w:name="z1666" w:id="1650"/>
    <w:p>
      <w:pPr>
        <w:spacing w:after="0"/>
        <w:ind w:left="0"/>
        <w:jc w:val="both"/>
      </w:pPr>
      <w:r>
        <w:rPr>
          <w:rFonts w:ascii="Times New Roman"/>
          <w:b w:val="false"/>
          <w:i w:val="false"/>
          <w:color w:val="000000"/>
          <w:sz w:val="28"/>
        </w:rPr>
        <w:t>
      7) в строке 220.01.029 указываются общая сумма дохода от прироста стоимости. Определяется как сумма строк 220.01.026, 220.01.028, 220.01.003 I, 220.01.003 II, 220.01.005, 220.01.006, 220.01.007, 220.01.011 I, 220.01.011 II, 220.01.011 III, 220.01.013, 220.01.014, 220.01.019, 220.01.020, 220.01.021, 220.01.022 (220.01.026 + 220.01.028 + 220.01.003 I + 220.01.003 II + 220.01.005 + 220.01.006 + 220.01.007 + 220.01.011 I + 220.01.011 II + 220.01.011 III + 220.01.013 + 220.01.014 + 220.01.019 + 220.01.020 + 220.01.021 + 220.01.022). Данная строка переносится в строку 220.00.002;</w:t>
      </w:r>
    </w:p>
    <w:bookmarkEnd w:id="1650"/>
    <w:bookmarkStart w:name="z1667" w:id="1651"/>
    <w:p>
      <w:pPr>
        <w:spacing w:after="0"/>
        <w:ind w:left="0"/>
        <w:jc w:val="both"/>
      </w:pPr>
      <w:r>
        <w:rPr>
          <w:rFonts w:ascii="Times New Roman"/>
          <w:b w:val="false"/>
          <w:i w:val="false"/>
          <w:color w:val="000000"/>
          <w:sz w:val="28"/>
        </w:rPr>
        <w:t xml:space="preserve">
      8) в строке 220.01.030 указывается убыток от реализации прочих ценных бумаг, определяемый и переносимый на последующие налоговые периоды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137 Налогового кодекса. Данная строка заполняется в случае, если сумма строк 220.01.024 и 220.01.025 больше строки 220.01.023;</w:t>
      </w:r>
    </w:p>
    <w:bookmarkEnd w:id="1651"/>
    <w:bookmarkStart w:name="z1668" w:id="1652"/>
    <w:p>
      <w:pPr>
        <w:spacing w:after="0"/>
        <w:ind w:left="0"/>
        <w:jc w:val="both"/>
      </w:pPr>
      <w:r>
        <w:rPr>
          <w:rFonts w:ascii="Times New Roman"/>
          <w:b w:val="false"/>
          <w:i w:val="false"/>
          <w:color w:val="000000"/>
          <w:sz w:val="28"/>
        </w:rPr>
        <w:t xml:space="preserve">
      9) в строке 220.01.031 указывается убыток от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на последующие налоговые периоды. Данная строка заполняется в случае, если строка 220.01.027 больше строки 220.01.017;</w:t>
      </w:r>
    </w:p>
    <w:bookmarkEnd w:id="1652"/>
    <w:bookmarkStart w:name="z1669" w:id="1653"/>
    <w:p>
      <w:pPr>
        <w:spacing w:after="0"/>
        <w:ind w:left="0"/>
        <w:jc w:val="both"/>
      </w:pPr>
      <w:r>
        <w:rPr>
          <w:rFonts w:ascii="Times New Roman"/>
          <w:b w:val="false"/>
          <w:i w:val="false"/>
          <w:color w:val="000000"/>
          <w:sz w:val="28"/>
        </w:rPr>
        <w:t>
      10) в строке 220.01.032 указываются убытки, не подлежащие переносу на последующие налоговые периоды.</w:t>
      </w:r>
    </w:p>
    <w:bookmarkEnd w:id="1653"/>
    <w:bookmarkStart w:name="z1670" w:id="1654"/>
    <w:p>
      <w:pPr>
        <w:spacing w:after="0"/>
        <w:ind w:left="0"/>
        <w:jc w:val="left"/>
      </w:pPr>
      <w:r>
        <w:rPr>
          <w:rFonts w:ascii="Times New Roman"/>
          <w:b/>
          <w:i w:val="false"/>
          <w:color w:val="000000"/>
        </w:rPr>
        <w:t xml:space="preserve"> 4. Составление формы 220.02 - Доход по производным финансовым</w:t>
      </w:r>
      <w:r>
        <w:br/>
      </w:r>
      <w:r>
        <w:rPr>
          <w:rFonts w:ascii="Times New Roman"/>
          <w:b/>
          <w:i w:val="false"/>
          <w:color w:val="000000"/>
        </w:rPr>
        <w:t>инструментам</w:t>
      </w:r>
    </w:p>
    <w:bookmarkEnd w:id="1654"/>
    <w:bookmarkStart w:name="z1671" w:id="1655"/>
    <w:p>
      <w:pPr>
        <w:spacing w:after="0"/>
        <w:ind w:left="0"/>
        <w:jc w:val="both"/>
      </w:pPr>
      <w:r>
        <w:rPr>
          <w:rFonts w:ascii="Times New Roman"/>
          <w:b w:val="false"/>
          <w:i w:val="false"/>
          <w:color w:val="000000"/>
          <w:sz w:val="28"/>
        </w:rPr>
        <w:t xml:space="preserve">
      32. Данная форма предназначена для определения дохода по производным финансовым инструментам, за исключением свопа, в соответствии со статьями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1655"/>
    <w:bookmarkStart w:name="z1672" w:id="1656"/>
    <w:p>
      <w:pPr>
        <w:spacing w:after="0"/>
        <w:ind w:left="0"/>
        <w:jc w:val="both"/>
      </w:pPr>
      <w:r>
        <w:rPr>
          <w:rFonts w:ascii="Times New Roman"/>
          <w:b w:val="false"/>
          <w:i w:val="false"/>
          <w:color w:val="000000"/>
          <w:sz w:val="28"/>
        </w:rPr>
        <w:t>
      33. В разделе "Расчет":</w:t>
      </w:r>
    </w:p>
    <w:bookmarkEnd w:id="1656"/>
    <w:bookmarkStart w:name="z1673" w:id="1657"/>
    <w:p>
      <w:pPr>
        <w:spacing w:after="0"/>
        <w:ind w:left="0"/>
        <w:jc w:val="both"/>
      </w:pPr>
      <w:r>
        <w:rPr>
          <w:rFonts w:ascii="Times New Roman"/>
          <w:b w:val="false"/>
          <w:i w:val="false"/>
          <w:color w:val="000000"/>
          <w:sz w:val="28"/>
        </w:rPr>
        <w:t>
      1) в строке 220.02.001 указывается итоговый доход (убыток) по производным финансовым инструментам, за исключением свопов, по признаку "1" - хеджирование. Определяется как сумма строк по графе I по признаку "1", отраженному в соответствующей ячейке графы F;</w:t>
      </w:r>
    </w:p>
    <w:bookmarkEnd w:id="1657"/>
    <w:bookmarkStart w:name="z1674" w:id="1658"/>
    <w:p>
      <w:pPr>
        <w:spacing w:after="0"/>
        <w:ind w:left="0"/>
        <w:jc w:val="both"/>
      </w:pPr>
      <w:r>
        <w:rPr>
          <w:rFonts w:ascii="Times New Roman"/>
          <w:b w:val="false"/>
          <w:i w:val="false"/>
          <w:color w:val="000000"/>
          <w:sz w:val="28"/>
        </w:rPr>
        <w:t>
      2) в строке 220.02.002 указывается итоговый доход (убыток) по производным финансовым инструментам, за исключением свопов, по признаку "2" - поставка базового актива. Определяется как сумма строк по графе I по признаку "2", отраженному в соответствующей ячейке графы F;</w:t>
      </w:r>
    </w:p>
    <w:bookmarkEnd w:id="1658"/>
    <w:bookmarkStart w:name="z1675" w:id="1659"/>
    <w:p>
      <w:pPr>
        <w:spacing w:after="0"/>
        <w:ind w:left="0"/>
        <w:jc w:val="both"/>
      </w:pPr>
      <w:r>
        <w:rPr>
          <w:rFonts w:ascii="Times New Roman"/>
          <w:b w:val="false"/>
          <w:i w:val="false"/>
          <w:color w:val="000000"/>
          <w:sz w:val="28"/>
        </w:rPr>
        <w:t>
      3) в строке 220.02.003 указывается итоговый доход (убыток) по производным финансовым инструментам, за исключением свопов, по признаку "3" - прочее. Определяется как сумма строк по графе I по признаку "3", отраженному в соответствующей ячейке графы F;</w:t>
      </w:r>
    </w:p>
    <w:bookmarkEnd w:id="1659"/>
    <w:bookmarkStart w:name="z1676" w:id="1660"/>
    <w:p>
      <w:pPr>
        <w:spacing w:after="0"/>
        <w:ind w:left="0"/>
        <w:jc w:val="both"/>
      </w:pPr>
      <w:r>
        <w:rPr>
          <w:rFonts w:ascii="Times New Roman"/>
          <w:b w:val="false"/>
          <w:i w:val="false"/>
          <w:color w:val="000000"/>
          <w:sz w:val="28"/>
        </w:rPr>
        <w:t>
      4) в строке 220.02.004 указывается убыток предыдущих налоговых периодов, подлежащий переносу из предыдущих налоговых периодов;</w:t>
      </w:r>
    </w:p>
    <w:bookmarkEnd w:id="1660"/>
    <w:bookmarkStart w:name="z1677" w:id="1661"/>
    <w:p>
      <w:pPr>
        <w:spacing w:after="0"/>
        <w:ind w:left="0"/>
        <w:jc w:val="both"/>
      </w:pPr>
      <w:r>
        <w:rPr>
          <w:rFonts w:ascii="Times New Roman"/>
          <w:b w:val="false"/>
          <w:i w:val="false"/>
          <w:color w:val="000000"/>
          <w:sz w:val="28"/>
        </w:rPr>
        <w:t>
      5) в строке 220.02.005 указывается доход по производным финансовым инструментам, за исключением свопов, по признаку "3", с учетом перенесенных убытков. Если строка 220.02.003 больше строки 220.02.004, строка 220.02.005 определяется как разность строк 220.02.003 и 220.02.004. Если строка 220.02.003 меньше или равна строке 220.02.004, в строке 220.02.005 указывается ноль;</w:t>
      </w:r>
    </w:p>
    <w:bookmarkEnd w:id="1661"/>
    <w:bookmarkStart w:name="z1678" w:id="1662"/>
    <w:p>
      <w:pPr>
        <w:spacing w:after="0"/>
        <w:ind w:left="0"/>
        <w:jc w:val="both"/>
      </w:pPr>
      <w:r>
        <w:rPr>
          <w:rFonts w:ascii="Times New Roman"/>
          <w:b w:val="false"/>
          <w:i w:val="false"/>
          <w:color w:val="000000"/>
          <w:sz w:val="28"/>
        </w:rPr>
        <w:t>
      6) в строке 220.02.006 указывается убыток, переносимый на последующие налоговые периоды;</w:t>
      </w:r>
    </w:p>
    <w:bookmarkEnd w:id="1662"/>
    <w:bookmarkStart w:name="z1679" w:id="1663"/>
    <w:p>
      <w:pPr>
        <w:spacing w:after="0"/>
        <w:ind w:left="0"/>
        <w:jc w:val="both"/>
      </w:pPr>
      <w:r>
        <w:rPr>
          <w:rFonts w:ascii="Times New Roman"/>
          <w:b w:val="false"/>
          <w:i w:val="false"/>
          <w:color w:val="000000"/>
          <w:sz w:val="28"/>
        </w:rPr>
        <w:t>
      7) в строке 220.02.007 указывается убыток, не переносимый на последующие налоговые периоды.</w:t>
      </w:r>
    </w:p>
    <w:bookmarkEnd w:id="1663"/>
    <w:bookmarkStart w:name="z1680" w:id="1664"/>
    <w:p>
      <w:pPr>
        <w:spacing w:after="0"/>
        <w:ind w:left="0"/>
        <w:jc w:val="both"/>
      </w:pPr>
      <w:r>
        <w:rPr>
          <w:rFonts w:ascii="Times New Roman"/>
          <w:b w:val="false"/>
          <w:i w:val="false"/>
          <w:color w:val="000000"/>
          <w:sz w:val="28"/>
        </w:rPr>
        <w:t>
      Строка 220.02.005 переносится в строку 220.00.003.</w:t>
      </w:r>
    </w:p>
    <w:bookmarkEnd w:id="1664"/>
    <w:bookmarkStart w:name="z1681" w:id="1665"/>
    <w:p>
      <w:pPr>
        <w:spacing w:after="0"/>
        <w:ind w:left="0"/>
        <w:jc w:val="both"/>
      </w:pPr>
      <w:r>
        <w:rPr>
          <w:rFonts w:ascii="Times New Roman"/>
          <w:b w:val="false"/>
          <w:i w:val="false"/>
          <w:color w:val="000000"/>
          <w:sz w:val="28"/>
        </w:rPr>
        <w:t>
      34. В разделе "Операции с производными финансовыми инструментами, за исключением свопа":</w:t>
      </w:r>
    </w:p>
    <w:bookmarkEnd w:id="1665"/>
    <w:bookmarkStart w:name="z1682" w:id="1666"/>
    <w:p>
      <w:pPr>
        <w:spacing w:after="0"/>
        <w:ind w:left="0"/>
        <w:jc w:val="both"/>
      </w:pPr>
      <w:r>
        <w:rPr>
          <w:rFonts w:ascii="Times New Roman"/>
          <w:b w:val="false"/>
          <w:i w:val="false"/>
          <w:color w:val="000000"/>
          <w:sz w:val="28"/>
        </w:rPr>
        <w:t>
      1) в графе А указывается порядковый номер строки;</w:t>
      </w:r>
    </w:p>
    <w:bookmarkEnd w:id="1666"/>
    <w:bookmarkStart w:name="z1683" w:id="1667"/>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1667"/>
    <w:bookmarkStart w:name="z1684" w:id="1668"/>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1668"/>
    <w:bookmarkStart w:name="z1685" w:id="1669"/>
    <w:p>
      <w:pPr>
        <w:spacing w:after="0"/>
        <w:ind w:left="0"/>
        <w:jc w:val="both"/>
      </w:pP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81 настоящих Правил;</w:t>
      </w:r>
    </w:p>
    <w:bookmarkEnd w:id="1669"/>
    <w:bookmarkStart w:name="z1686" w:id="1670"/>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1670"/>
    <w:bookmarkStart w:name="z1687" w:id="1671"/>
    <w:p>
      <w:pPr>
        <w:spacing w:after="0"/>
        <w:ind w:left="0"/>
        <w:jc w:val="both"/>
      </w:pPr>
      <w:r>
        <w:rPr>
          <w:rFonts w:ascii="Times New Roman"/>
          <w:b w:val="false"/>
          <w:i w:val="false"/>
          <w:color w:val="000000"/>
          <w:sz w:val="28"/>
        </w:rPr>
        <w:t>
      6) в графе F указывается признак производного финансового инструмента. При этом отмечается "1", если признаком является хеджирование; "2" - поставка базового актива; "3" - прочее;</w:t>
      </w:r>
    </w:p>
    <w:bookmarkEnd w:id="1671"/>
    <w:bookmarkStart w:name="z1688" w:id="1672"/>
    <w:p>
      <w:pPr>
        <w:spacing w:after="0"/>
        <w:ind w:left="0"/>
        <w:jc w:val="both"/>
      </w:pPr>
      <w:r>
        <w:rPr>
          <w:rFonts w:ascii="Times New Roman"/>
          <w:b w:val="false"/>
          <w:i w:val="false"/>
          <w:color w:val="000000"/>
          <w:sz w:val="28"/>
        </w:rPr>
        <w:t>
      7) в графе G указываются поступления по производному финансовому инструменту, за исключением свопа;</w:t>
      </w:r>
    </w:p>
    <w:bookmarkEnd w:id="1672"/>
    <w:bookmarkStart w:name="z1689" w:id="1673"/>
    <w:p>
      <w:pPr>
        <w:spacing w:after="0"/>
        <w:ind w:left="0"/>
        <w:jc w:val="both"/>
      </w:pPr>
      <w:r>
        <w:rPr>
          <w:rFonts w:ascii="Times New Roman"/>
          <w:b w:val="false"/>
          <w:i w:val="false"/>
          <w:color w:val="000000"/>
          <w:sz w:val="28"/>
        </w:rPr>
        <w:t>
      8) в графе H указываются расходы по производному финансовому инструменту, за исключением свопа;</w:t>
      </w:r>
    </w:p>
    <w:bookmarkEnd w:id="1673"/>
    <w:bookmarkStart w:name="z1690" w:id="1674"/>
    <w:p>
      <w:pPr>
        <w:spacing w:after="0"/>
        <w:ind w:left="0"/>
        <w:jc w:val="both"/>
      </w:pPr>
      <w:r>
        <w:rPr>
          <w:rFonts w:ascii="Times New Roman"/>
          <w:b w:val="false"/>
          <w:i w:val="false"/>
          <w:color w:val="000000"/>
          <w:sz w:val="28"/>
        </w:rPr>
        <w:t>
      9) в графе I указывается доход (убыток) по производному финансовому инструменту, за исключением свопа. Определяется как разность значений граф G и H.</w:t>
      </w:r>
    </w:p>
    <w:bookmarkEnd w:id="1674"/>
    <w:bookmarkStart w:name="z1691" w:id="1675"/>
    <w:p>
      <w:pPr>
        <w:spacing w:after="0"/>
        <w:ind w:left="0"/>
        <w:jc w:val="left"/>
      </w:pPr>
      <w:r>
        <w:rPr>
          <w:rFonts w:ascii="Times New Roman"/>
          <w:b/>
          <w:i w:val="false"/>
          <w:color w:val="000000"/>
        </w:rPr>
        <w:t xml:space="preserve"> 5. Составление формы 220.03 - Доход по свопу</w:t>
      </w:r>
    </w:p>
    <w:bookmarkEnd w:id="1675"/>
    <w:bookmarkStart w:name="z1692" w:id="1676"/>
    <w:p>
      <w:pPr>
        <w:spacing w:after="0"/>
        <w:ind w:left="0"/>
        <w:jc w:val="both"/>
      </w:pPr>
      <w:r>
        <w:rPr>
          <w:rFonts w:ascii="Times New Roman"/>
          <w:b w:val="false"/>
          <w:i w:val="false"/>
          <w:color w:val="000000"/>
          <w:sz w:val="28"/>
        </w:rPr>
        <w:t xml:space="preserve">
      35. Данная форма предназначена для определения дохода по свопу в соответствии со статьями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1676"/>
    <w:bookmarkStart w:name="z1693" w:id="1677"/>
    <w:p>
      <w:pPr>
        <w:spacing w:after="0"/>
        <w:ind w:left="0"/>
        <w:jc w:val="both"/>
      </w:pPr>
      <w:r>
        <w:rPr>
          <w:rFonts w:ascii="Times New Roman"/>
          <w:b w:val="false"/>
          <w:i w:val="false"/>
          <w:color w:val="000000"/>
          <w:sz w:val="28"/>
        </w:rPr>
        <w:t>
      36. В разделе "Расчет":</w:t>
      </w:r>
    </w:p>
    <w:bookmarkEnd w:id="1677"/>
    <w:bookmarkStart w:name="z1694" w:id="1678"/>
    <w:p>
      <w:pPr>
        <w:spacing w:after="0"/>
        <w:ind w:left="0"/>
        <w:jc w:val="both"/>
      </w:pPr>
      <w:r>
        <w:rPr>
          <w:rFonts w:ascii="Times New Roman"/>
          <w:b w:val="false"/>
          <w:i w:val="false"/>
          <w:color w:val="000000"/>
          <w:sz w:val="28"/>
        </w:rPr>
        <w:t>
      1) в строке 220.03.001 указывается итоговый доход (убыток) по свопам, по признаку "1" - хеджирование. Определяется как сумма строк по графе I по признаку "1", отраженному в соответствующей ячейке графы F;</w:t>
      </w:r>
    </w:p>
    <w:bookmarkEnd w:id="1678"/>
    <w:bookmarkStart w:name="z1695" w:id="1679"/>
    <w:p>
      <w:pPr>
        <w:spacing w:after="0"/>
        <w:ind w:left="0"/>
        <w:jc w:val="both"/>
      </w:pPr>
      <w:r>
        <w:rPr>
          <w:rFonts w:ascii="Times New Roman"/>
          <w:b w:val="false"/>
          <w:i w:val="false"/>
          <w:color w:val="000000"/>
          <w:sz w:val="28"/>
        </w:rPr>
        <w:t>
      2) в строке 220.03.002 указывается итоговый доход (убыток) по свопам, по признаку "2" - поставка базового актива. Определяется как сумма строк по графе I по признаку "2", отраженному в соответствующей ячейке графы F;</w:t>
      </w:r>
    </w:p>
    <w:bookmarkEnd w:id="1679"/>
    <w:bookmarkStart w:name="z1696" w:id="1680"/>
    <w:p>
      <w:pPr>
        <w:spacing w:after="0"/>
        <w:ind w:left="0"/>
        <w:jc w:val="both"/>
      </w:pPr>
      <w:r>
        <w:rPr>
          <w:rFonts w:ascii="Times New Roman"/>
          <w:b w:val="false"/>
          <w:i w:val="false"/>
          <w:color w:val="000000"/>
          <w:sz w:val="28"/>
        </w:rPr>
        <w:t>
      3) в строке 220.03.003 указывается итоговый доход (убыток) по свопам по признаку "3" - прочее. Определяется как сумма строк по графе I по признаку "3", отраженному в соответствующей ячейке графы F;</w:t>
      </w:r>
    </w:p>
    <w:bookmarkEnd w:id="1680"/>
    <w:bookmarkStart w:name="z1697" w:id="1681"/>
    <w:p>
      <w:pPr>
        <w:spacing w:after="0"/>
        <w:ind w:left="0"/>
        <w:jc w:val="both"/>
      </w:pPr>
      <w:r>
        <w:rPr>
          <w:rFonts w:ascii="Times New Roman"/>
          <w:b w:val="false"/>
          <w:i w:val="false"/>
          <w:color w:val="000000"/>
          <w:sz w:val="28"/>
        </w:rPr>
        <w:t>
      4) в строке 220.03.004 указывается убыток предыдущих налоговых периодов, подлежащий переносу из предыдущих налоговых периодов;</w:t>
      </w:r>
    </w:p>
    <w:bookmarkEnd w:id="1681"/>
    <w:bookmarkStart w:name="z1698" w:id="1682"/>
    <w:p>
      <w:pPr>
        <w:spacing w:after="0"/>
        <w:ind w:left="0"/>
        <w:jc w:val="both"/>
      </w:pPr>
      <w:r>
        <w:rPr>
          <w:rFonts w:ascii="Times New Roman"/>
          <w:b w:val="false"/>
          <w:i w:val="false"/>
          <w:color w:val="000000"/>
          <w:sz w:val="28"/>
        </w:rPr>
        <w:t>
      5) в строке 220.03.005 указывается доход по свопам по признаку "3", с учетом перенесенных убытков. Если строка 220.03.003 больше строки 220.03.004, строка 220.03.005 определяется как разность строк 220.03.003 и 220.03.004. Если строка 220.03.003 меньше или равна строке 220.03.004, в строке 220.03.005 указывается ноль;</w:t>
      </w:r>
    </w:p>
    <w:bookmarkEnd w:id="1682"/>
    <w:bookmarkStart w:name="z1699" w:id="1683"/>
    <w:p>
      <w:pPr>
        <w:spacing w:after="0"/>
        <w:ind w:left="0"/>
        <w:jc w:val="both"/>
      </w:pPr>
      <w:r>
        <w:rPr>
          <w:rFonts w:ascii="Times New Roman"/>
          <w:b w:val="false"/>
          <w:i w:val="false"/>
          <w:color w:val="000000"/>
          <w:sz w:val="28"/>
        </w:rPr>
        <w:t>
      6) в строке 220.03.006 указывается убыток, переносимый на последующие налоговые периоды;</w:t>
      </w:r>
    </w:p>
    <w:bookmarkEnd w:id="1683"/>
    <w:bookmarkStart w:name="z1700" w:id="1684"/>
    <w:p>
      <w:pPr>
        <w:spacing w:after="0"/>
        <w:ind w:left="0"/>
        <w:jc w:val="both"/>
      </w:pPr>
      <w:r>
        <w:rPr>
          <w:rFonts w:ascii="Times New Roman"/>
          <w:b w:val="false"/>
          <w:i w:val="false"/>
          <w:color w:val="000000"/>
          <w:sz w:val="28"/>
        </w:rPr>
        <w:t>
      7) в строке 220.03.007 указывается убыток, не переносимый на последующие налоговые периоды.</w:t>
      </w:r>
    </w:p>
    <w:bookmarkEnd w:id="1684"/>
    <w:bookmarkStart w:name="z1701" w:id="1685"/>
    <w:p>
      <w:pPr>
        <w:spacing w:after="0"/>
        <w:ind w:left="0"/>
        <w:jc w:val="both"/>
      </w:pPr>
      <w:r>
        <w:rPr>
          <w:rFonts w:ascii="Times New Roman"/>
          <w:b w:val="false"/>
          <w:i w:val="false"/>
          <w:color w:val="000000"/>
          <w:sz w:val="28"/>
        </w:rPr>
        <w:t>
      Строка 220.03.005 переносится в строку 220.00.003.</w:t>
      </w:r>
    </w:p>
    <w:bookmarkEnd w:id="1685"/>
    <w:bookmarkStart w:name="z1702" w:id="1686"/>
    <w:p>
      <w:pPr>
        <w:spacing w:after="0"/>
        <w:ind w:left="0"/>
        <w:jc w:val="both"/>
      </w:pPr>
      <w:r>
        <w:rPr>
          <w:rFonts w:ascii="Times New Roman"/>
          <w:b w:val="false"/>
          <w:i w:val="false"/>
          <w:color w:val="000000"/>
          <w:sz w:val="28"/>
        </w:rPr>
        <w:t>
      37. В разделе "Операции по свопу":</w:t>
      </w:r>
    </w:p>
    <w:bookmarkEnd w:id="1686"/>
    <w:bookmarkStart w:name="z1703" w:id="1687"/>
    <w:p>
      <w:pPr>
        <w:spacing w:after="0"/>
        <w:ind w:left="0"/>
        <w:jc w:val="both"/>
      </w:pPr>
      <w:r>
        <w:rPr>
          <w:rFonts w:ascii="Times New Roman"/>
          <w:b w:val="false"/>
          <w:i w:val="false"/>
          <w:color w:val="000000"/>
          <w:sz w:val="28"/>
        </w:rPr>
        <w:t>
      1) в графе А указывается порядковый номер строки;</w:t>
      </w:r>
    </w:p>
    <w:bookmarkEnd w:id="1687"/>
    <w:bookmarkStart w:name="z1704" w:id="1688"/>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1688"/>
    <w:bookmarkStart w:name="z1705" w:id="1689"/>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1689"/>
    <w:bookmarkStart w:name="z1706" w:id="1690"/>
    <w:p>
      <w:pPr>
        <w:spacing w:after="0"/>
        <w:ind w:left="0"/>
        <w:jc w:val="both"/>
      </w:pP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81 настоящих Правил;</w:t>
      </w:r>
    </w:p>
    <w:bookmarkEnd w:id="1690"/>
    <w:bookmarkStart w:name="z1707" w:id="1691"/>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1691"/>
    <w:bookmarkStart w:name="z1708" w:id="1692"/>
    <w:p>
      <w:pPr>
        <w:spacing w:after="0"/>
        <w:ind w:left="0"/>
        <w:jc w:val="both"/>
      </w:pPr>
      <w:r>
        <w:rPr>
          <w:rFonts w:ascii="Times New Roman"/>
          <w:b w:val="false"/>
          <w:i w:val="false"/>
          <w:color w:val="000000"/>
          <w:sz w:val="28"/>
        </w:rPr>
        <w:t>
      6) в графе F указывается признак свопа. При этом отмечается "1", если признаком является хеджирование; "2" - поставка базового актива; "3" - прочее;</w:t>
      </w:r>
    </w:p>
    <w:bookmarkEnd w:id="1692"/>
    <w:bookmarkStart w:name="z1709" w:id="1693"/>
    <w:p>
      <w:pPr>
        <w:spacing w:after="0"/>
        <w:ind w:left="0"/>
        <w:jc w:val="both"/>
      </w:pPr>
      <w:r>
        <w:rPr>
          <w:rFonts w:ascii="Times New Roman"/>
          <w:b w:val="false"/>
          <w:i w:val="false"/>
          <w:color w:val="000000"/>
          <w:sz w:val="28"/>
        </w:rPr>
        <w:t>
      7) в графе G указываются поступления по свопу;</w:t>
      </w:r>
    </w:p>
    <w:bookmarkEnd w:id="1693"/>
    <w:bookmarkStart w:name="z1710" w:id="1694"/>
    <w:p>
      <w:pPr>
        <w:spacing w:after="0"/>
        <w:ind w:left="0"/>
        <w:jc w:val="both"/>
      </w:pPr>
      <w:r>
        <w:rPr>
          <w:rFonts w:ascii="Times New Roman"/>
          <w:b w:val="false"/>
          <w:i w:val="false"/>
          <w:color w:val="000000"/>
          <w:sz w:val="28"/>
        </w:rPr>
        <w:t>
      8) в графе H указываются расходы по свопу;</w:t>
      </w:r>
    </w:p>
    <w:bookmarkEnd w:id="1694"/>
    <w:bookmarkStart w:name="z1711" w:id="1695"/>
    <w:p>
      <w:pPr>
        <w:spacing w:after="0"/>
        <w:ind w:left="0"/>
        <w:jc w:val="both"/>
      </w:pPr>
      <w:r>
        <w:rPr>
          <w:rFonts w:ascii="Times New Roman"/>
          <w:b w:val="false"/>
          <w:i w:val="false"/>
          <w:color w:val="000000"/>
          <w:sz w:val="28"/>
        </w:rPr>
        <w:t>
      9) в графе I указывается доход (убыток) по свопу. Определяется как разность значений граф G и H.</w:t>
      </w:r>
    </w:p>
    <w:bookmarkEnd w:id="1695"/>
    <w:bookmarkStart w:name="z1712" w:id="1696"/>
    <w:p>
      <w:pPr>
        <w:spacing w:after="0"/>
        <w:ind w:left="0"/>
        <w:jc w:val="left"/>
      </w:pPr>
      <w:r>
        <w:rPr>
          <w:rFonts w:ascii="Times New Roman"/>
          <w:b/>
          <w:i w:val="false"/>
          <w:color w:val="000000"/>
        </w:rPr>
        <w:t xml:space="preserve"> 6. Составление формы 220.04 - Расходы по реализованным товарам,</w:t>
      </w:r>
      <w:r>
        <w:br/>
      </w:r>
      <w:r>
        <w:rPr>
          <w:rFonts w:ascii="Times New Roman"/>
          <w:b/>
          <w:i w:val="false"/>
          <w:color w:val="000000"/>
        </w:rPr>
        <w:t>выполненным работам, оказанным услугам</w:t>
      </w:r>
    </w:p>
    <w:bookmarkEnd w:id="1696"/>
    <w:bookmarkStart w:name="z1713" w:id="1697"/>
    <w:p>
      <w:pPr>
        <w:spacing w:after="0"/>
        <w:ind w:left="0"/>
        <w:jc w:val="both"/>
      </w:pPr>
      <w:r>
        <w:rPr>
          <w:rFonts w:ascii="Times New Roman"/>
          <w:b w:val="false"/>
          <w:i w:val="false"/>
          <w:color w:val="000000"/>
          <w:sz w:val="28"/>
        </w:rPr>
        <w:t>
      38. Данная форма заполняется лицами, не являющимся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bookmarkEnd w:id="1697"/>
    <w:bookmarkStart w:name="z1714" w:id="1698"/>
    <w:p>
      <w:pPr>
        <w:spacing w:after="0"/>
        <w:ind w:left="0"/>
        <w:jc w:val="both"/>
      </w:pPr>
      <w:r>
        <w:rPr>
          <w:rFonts w:ascii="Times New Roman"/>
          <w:b w:val="false"/>
          <w:i w:val="false"/>
          <w:color w:val="000000"/>
          <w:sz w:val="28"/>
        </w:rPr>
        <w:t>
      39. В разделе "Расходы":</w:t>
      </w:r>
    </w:p>
    <w:bookmarkEnd w:id="1698"/>
    <w:bookmarkStart w:name="z1715" w:id="1699"/>
    <w:p>
      <w:pPr>
        <w:spacing w:after="0"/>
        <w:ind w:left="0"/>
        <w:jc w:val="both"/>
      </w:pPr>
      <w:r>
        <w:rPr>
          <w:rFonts w:ascii="Times New Roman"/>
          <w:b w:val="false"/>
          <w:i w:val="false"/>
          <w:color w:val="000000"/>
          <w:sz w:val="28"/>
        </w:rPr>
        <w:t>
      1) в графе А указывается порядковый номер строки;</w:t>
      </w:r>
    </w:p>
    <w:bookmarkEnd w:id="1699"/>
    <w:bookmarkStart w:name="z1716" w:id="1700"/>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1700"/>
    <w:bookmarkStart w:name="z1717" w:id="1701"/>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контрагента;</w:t>
      </w:r>
    </w:p>
    <w:bookmarkEnd w:id="1701"/>
    <w:bookmarkStart w:name="z1718" w:id="1702"/>
    <w:p>
      <w:pPr>
        <w:spacing w:after="0"/>
        <w:ind w:left="0"/>
        <w:jc w:val="both"/>
      </w:pPr>
      <w:r>
        <w:rPr>
          <w:rFonts w:ascii="Times New Roman"/>
          <w:b w:val="false"/>
          <w:i w:val="false"/>
          <w:color w:val="000000"/>
          <w:sz w:val="28"/>
        </w:rPr>
        <w:t>
      4) в графе D указывается код страны резидентства нерезидента - контрагента согласно подпункту 3) пункта 67 настоящих Правил;</w:t>
      </w:r>
    </w:p>
    <w:bookmarkEnd w:id="1702"/>
    <w:bookmarkStart w:name="z1719" w:id="1703"/>
    <w:p>
      <w:pPr>
        <w:spacing w:after="0"/>
        <w:ind w:left="0"/>
        <w:jc w:val="both"/>
      </w:pPr>
      <w:r>
        <w:rPr>
          <w:rFonts w:ascii="Times New Roman"/>
          <w:b w:val="false"/>
          <w:i w:val="false"/>
          <w:color w:val="000000"/>
          <w:sz w:val="28"/>
        </w:rPr>
        <w:t>
      5) в графе Е указывается номер налоговой регистрации нерезидента - контрагента в стране резидентства. Графа заполняется при отражении в графе D кода страны резидентства;</w:t>
      </w:r>
    </w:p>
    <w:bookmarkEnd w:id="1703"/>
    <w:bookmarkStart w:name="z1720" w:id="1704"/>
    <w:p>
      <w:pPr>
        <w:spacing w:after="0"/>
        <w:ind w:left="0"/>
        <w:jc w:val="both"/>
      </w:pPr>
      <w:r>
        <w:rPr>
          <w:rFonts w:ascii="Times New Roman"/>
          <w:b w:val="false"/>
          <w:i w:val="false"/>
          <w:color w:val="000000"/>
          <w:sz w:val="28"/>
        </w:rPr>
        <w:t>
      6) в графе F указывается код вида расходов:</w:t>
      </w:r>
    </w:p>
    <w:bookmarkEnd w:id="1704"/>
    <w:bookmarkStart w:name="z1721" w:id="1705"/>
    <w:p>
      <w:pPr>
        <w:spacing w:after="0"/>
        <w:ind w:left="0"/>
        <w:jc w:val="both"/>
      </w:pPr>
      <w:r>
        <w:rPr>
          <w:rFonts w:ascii="Times New Roman"/>
          <w:b w:val="false"/>
          <w:i w:val="false"/>
          <w:color w:val="000000"/>
          <w:sz w:val="28"/>
        </w:rPr>
        <w:t>
      1 - финансовые услуги;</w:t>
      </w:r>
    </w:p>
    <w:bookmarkEnd w:id="1705"/>
    <w:bookmarkStart w:name="z1722" w:id="1706"/>
    <w:p>
      <w:pPr>
        <w:spacing w:after="0"/>
        <w:ind w:left="0"/>
        <w:jc w:val="both"/>
      </w:pPr>
      <w:r>
        <w:rPr>
          <w:rFonts w:ascii="Times New Roman"/>
          <w:b w:val="false"/>
          <w:i w:val="false"/>
          <w:color w:val="000000"/>
          <w:sz w:val="28"/>
        </w:rPr>
        <w:t>
      2 - рекламные услуги;</w:t>
      </w:r>
    </w:p>
    <w:bookmarkEnd w:id="1706"/>
    <w:bookmarkStart w:name="z1723" w:id="1707"/>
    <w:p>
      <w:pPr>
        <w:spacing w:after="0"/>
        <w:ind w:left="0"/>
        <w:jc w:val="both"/>
      </w:pPr>
      <w:r>
        <w:rPr>
          <w:rFonts w:ascii="Times New Roman"/>
          <w:b w:val="false"/>
          <w:i w:val="false"/>
          <w:color w:val="000000"/>
          <w:sz w:val="28"/>
        </w:rPr>
        <w:t>
      3 - консультационные услуги;</w:t>
      </w:r>
    </w:p>
    <w:bookmarkEnd w:id="1707"/>
    <w:bookmarkStart w:name="z1724" w:id="1708"/>
    <w:p>
      <w:pPr>
        <w:spacing w:after="0"/>
        <w:ind w:left="0"/>
        <w:jc w:val="both"/>
      </w:pPr>
      <w:r>
        <w:rPr>
          <w:rFonts w:ascii="Times New Roman"/>
          <w:b w:val="false"/>
          <w:i w:val="false"/>
          <w:color w:val="000000"/>
          <w:sz w:val="28"/>
        </w:rPr>
        <w:t>
      4 - маркетинговые услуги;</w:t>
      </w:r>
    </w:p>
    <w:bookmarkEnd w:id="1708"/>
    <w:bookmarkStart w:name="z1725" w:id="1709"/>
    <w:p>
      <w:pPr>
        <w:spacing w:after="0"/>
        <w:ind w:left="0"/>
        <w:jc w:val="both"/>
      </w:pPr>
      <w:r>
        <w:rPr>
          <w:rFonts w:ascii="Times New Roman"/>
          <w:b w:val="false"/>
          <w:i w:val="false"/>
          <w:color w:val="000000"/>
          <w:sz w:val="28"/>
        </w:rPr>
        <w:t>
      5 - дизайнерские услуги;</w:t>
      </w:r>
    </w:p>
    <w:bookmarkEnd w:id="1709"/>
    <w:bookmarkStart w:name="z1726" w:id="1710"/>
    <w:p>
      <w:pPr>
        <w:spacing w:after="0"/>
        <w:ind w:left="0"/>
        <w:jc w:val="both"/>
      </w:pPr>
      <w:r>
        <w:rPr>
          <w:rFonts w:ascii="Times New Roman"/>
          <w:b w:val="false"/>
          <w:i w:val="false"/>
          <w:color w:val="000000"/>
          <w:sz w:val="28"/>
        </w:rPr>
        <w:t>
      6 - инжиниринговые услуги;</w:t>
      </w:r>
    </w:p>
    <w:bookmarkEnd w:id="1710"/>
    <w:bookmarkStart w:name="z1727" w:id="1711"/>
    <w:p>
      <w:pPr>
        <w:spacing w:after="0"/>
        <w:ind w:left="0"/>
        <w:jc w:val="both"/>
      </w:pPr>
      <w:r>
        <w:rPr>
          <w:rFonts w:ascii="Times New Roman"/>
          <w:b w:val="false"/>
          <w:i w:val="false"/>
          <w:color w:val="000000"/>
          <w:sz w:val="28"/>
        </w:rPr>
        <w:t>
      7 - прочие;</w:t>
      </w:r>
    </w:p>
    <w:bookmarkEnd w:id="1711"/>
    <w:bookmarkStart w:name="z1728" w:id="1712"/>
    <w:p>
      <w:pPr>
        <w:spacing w:after="0"/>
        <w:ind w:left="0"/>
        <w:jc w:val="both"/>
      </w:pPr>
      <w:r>
        <w:rPr>
          <w:rFonts w:ascii="Times New Roman"/>
          <w:b w:val="false"/>
          <w:i w:val="false"/>
          <w:color w:val="000000"/>
          <w:sz w:val="28"/>
        </w:rPr>
        <w:t>
      7) в графе G указывается стоимость приобретенных товаров (работ, услуг).</w:t>
      </w:r>
    </w:p>
    <w:bookmarkEnd w:id="1712"/>
    <w:bookmarkStart w:name="z1729" w:id="1713"/>
    <w:p>
      <w:pPr>
        <w:spacing w:after="0"/>
        <w:ind w:left="0"/>
        <w:jc w:val="left"/>
      </w:pPr>
      <w:r>
        <w:rPr>
          <w:rFonts w:ascii="Times New Roman"/>
          <w:b/>
          <w:i w:val="false"/>
          <w:color w:val="000000"/>
        </w:rPr>
        <w:t xml:space="preserve"> 7. Составление формы 220.05 - Отчисления в фонд ликвидации</w:t>
      </w:r>
      <w:r>
        <w:br/>
      </w:r>
      <w:r>
        <w:rPr>
          <w:rFonts w:ascii="Times New Roman"/>
          <w:b/>
          <w:i w:val="false"/>
          <w:color w:val="000000"/>
        </w:rPr>
        <w:t>последствий разработки месторождений</w:t>
      </w:r>
    </w:p>
    <w:bookmarkEnd w:id="1713"/>
    <w:bookmarkStart w:name="z1730" w:id="1714"/>
    <w:p>
      <w:pPr>
        <w:spacing w:after="0"/>
        <w:ind w:left="0"/>
        <w:jc w:val="both"/>
      </w:pPr>
      <w:r>
        <w:rPr>
          <w:rFonts w:ascii="Times New Roman"/>
          <w:b w:val="false"/>
          <w:i w:val="false"/>
          <w:color w:val="000000"/>
          <w:sz w:val="28"/>
        </w:rPr>
        <w:t xml:space="preserve">
      40.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w:t>
      </w:r>
    </w:p>
    <w:bookmarkEnd w:id="1714"/>
    <w:bookmarkStart w:name="z1731" w:id="1715"/>
    <w:p>
      <w:pPr>
        <w:spacing w:after="0"/>
        <w:ind w:left="0"/>
        <w:jc w:val="both"/>
      </w:pPr>
      <w:r>
        <w:rPr>
          <w:rFonts w:ascii="Times New Roman"/>
          <w:b w:val="false"/>
          <w:i w:val="false"/>
          <w:color w:val="000000"/>
          <w:sz w:val="28"/>
        </w:rPr>
        <w:t>
      41. В разделе "Показатели":</w:t>
      </w:r>
    </w:p>
    <w:bookmarkEnd w:id="1715"/>
    <w:bookmarkStart w:name="z1732" w:id="1716"/>
    <w:p>
      <w:pPr>
        <w:spacing w:after="0"/>
        <w:ind w:left="0"/>
        <w:jc w:val="both"/>
      </w:pPr>
      <w:r>
        <w:rPr>
          <w:rFonts w:ascii="Times New Roman"/>
          <w:b w:val="false"/>
          <w:i w:val="false"/>
          <w:color w:val="000000"/>
          <w:sz w:val="28"/>
        </w:rPr>
        <w:t>
      1) в графе А указывается порядковый номер строки;</w:t>
      </w:r>
    </w:p>
    <w:bookmarkEnd w:id="1716"/>
    <w:bookmarkStart w:name="z1733" w:id="1717"/>
    <w:p>
      <w:pPr>
        <w:spacing w:after="0"/>
        <w:ind w:left="0"/>
        <w:jc w:val="both"/>
      </w:pPr>
      <w:r>
        <w:rPr>
          <w:rFonts w:ascii="Times New Roman"/>
          <w:b w:val="false"/>
          <w:i w:val="false"/>
          <w:color w:val="000000"/>
          <w:sz w:val="28"/>
        </w:rPr>
        <w:t>
      2) в графе B указываются номер и дата контракта на недропользование;</w:t>
      </w:r>
    </w:p>
    <w:bookmarkEnd w:id="1717"/>
    <w:bookmarkStart w:name="z1734" w:id="1718"/>
    <w:p>
      <w:pPr>
        <w:spacing w:after="0"/>
        <w:ind w:left="0"/>
        <w:jc w:val="both"/>
      </w:pPr>
      <w:r>
        <w:rPr>
          <w:rFonts w:ascii="Times New Roman"/>
          <w:b w:val="false"/>
          <w:i w:val="false"/>
          <w:color w:val="000000"/>
          <w:sz w:val="28"/>
        </w:rPr>
        <w:t>
      3) в графе С указывается наименование месторождения;</w:t>
      </w:r>
    </w:p>
    <w:bookmarkEnd w:id="1718"/>
    <w:bookmarkStart w:name="z1735" w:id="1719"/>
    <w:p>
      <w:pPr>
        <w:spacing w:after="0"/>
        <w:ind w:left="0"/>
        <w:jc w:val="both"/>
      </w:pPr>
      <w:r>
        <w:rPr>
          <w:rFonts w:ascii="Times New Roman"/>
          <w:b w:val="false"/>
          <w:i w:val="false"/>
          <w:color w:val="000000"/>
          <w:sz w:val="28"/>
        </w:rPr>
        <w:t xml:space="preserve">
      4) в графе D указываются суммы отчислений в ликвидационный фонд,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1719"/>
    <w:bookmarkStart w:name="z1736" w:id="1720"/>
    <w:p>
      <w:pPr>
        <w:spacing w:after="0"/>
        <w:ind w:left="0"/>
        <w:jc w:val="both"/>
      </w:pPr>
      <w:r>
        <w:rPr>
          <w:rFonts w:ascii="Times New Roman"/>
          <w:b w:val="false"/>
          <w:i w:val="false"/>
          <w:color w:val="000000"/>
          <w:sz w:val="28"/>
        </w:rPr>
        <w:t xml:space="preserve">
      5) в графе Е указываются расходы, фактически понесенные в течение налогового периода на ликвидацию последствий разработки месторождений,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107 Налогового кодекса;</w:t>
      </w:r>
    </w:p>
    <w:bookmarkEnd w:id="1720"/>
    <w:bookmarkStart w:name="z1737" w:id="1721"/>
    <w:p>
      <w:pPr>
        <w:spacing w:after="0"/>
        <w:ind w:left="0"/>
        <w:jc w:val="both"/>
      </w:pPr>
      <w:r>
        <w:rPr>
          <w:rFonts w:ascii="Times New Roman"/>
          <w:b w:val="false"/>
          <w:i w:val="false"/>
          <w:color w:val="000000"/>
          <w:sz w:val="28"/>
        </w:rPr>
        <w:t xml:space="preserve">
      6) в графе F указываются суммы отчислений в ликвидационный фонд полигонов размещения отходов, относимые на вычет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1721"/>
    <w:bookmarkStart w:name="z1738" w:id="1722"/>
    <w:p>
      <w:pPr>
        <w:spacing w:after="0"/>
        <w:ind w:left="0"/>
        <w:jc w:val="both"/>
      </w:pPr>
      <w:r>
        <w:rPr>
          <w:rFonts w:ascii="Times New Roman"/>
          <w:b w:val="false"/>
          <w:i w:val="false"/>
          <w:color w:val="000000"/>
          <w:sz w:val="28"/>
        </w:rPr>
        <w:t xml:space="preserve">
      7) в графе G указывается общая сумма расходов, относимых на вычеты недропользователем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Определяется как сумма граф D и F. Графа G переносится в строку 220.00.063.</w:t>
      </w:r>
    </w:p>
    <w:bookmarkEnd w:id="1722"/>
    <w:bookmarkStart w:name="z1739" w:id="1723"/>
    <w:p>
      <w:pPr>
        <w:spacing w:after="0"/>
        <w:ind w:left="0"/>
        <w:jc w:val="both"/>
      </w:pPr>
      <w:r>
        <w:rPr>
          <w:rFonts w:ascii="Times New Roman"/>
          <w:b w:val="false"/>
          <w:i w:val="false"/>
          <w:color w:val="000000"/>
          <w:sz w:val="28"/>
        </w:rPr>
        <w:t xml:space="preserve">
      8) в графе Н указывается сумма средств нецелевого использования недропользователем средств ликвидационного фонда, включаемая в совокупный годовой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1723"/>
    <w:bookmarkStart w:name="z1740" w:id="1724"/>
    <w:p>
      <w:pPr>
        <w:spacing w:after="0"/>
        <w:ind w:left="0"/>
        <w:jc w:val="both"/>
      </w:pPr>
      <w:r>
        <w:rPr>
          <w:rFonts w:ascii="Times New Roman"/>
          <w:b w:val="false"/>
          <w:i w:val="false"/>
          <w:color w:val="000000"/>
          <w:sz w:val="28"/>
        </w:rPr>
        <w:t xml:space="preserve">
      9) в графе I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1724"/>
    <w:bookmarkStart w:name="z1741" w:id="1725"/>
    <w:p>
      <w:pPr>
        <w:spacing w:after="0"/>
        <w:ind w:left="0"/>
        <w:jc w:val="both"/>
      </w:pPr>
      <w:r>
        <w:rPr>
          <w:rFonts w:ascii="Times New Roman"/>
          <w:b w:val="false"/>
          <w:i w:val="false"/>
          <w:color w:val="000000"/>
          <w:sz w:val="28"/>
        </w:rPr>
        <w:t xml:space="preserve">
      10) в графе J указывается общая сумма доходов недропользователя по </w:t>
      </w:r>
      <w:r>
        <w:rPr>
          <w:rFonts w:ascii="Times New Roman"/>
          <w:b w:val="false"/>
          <w:i w:val="false"/>
          <w:color w:val="000000"/>
          <w:sz w:val="28"/>
        </w:rPr>
        <w:t>статье 107</w:t>
      </w:r>
      <w:r>
        <w:rPr>
          <w:rFonts w:ascii="Times New Roman"/>
          <w:b w:val="false"/>
          <w:i w:val="false"/>
          <w:color w:val="000000"/>
          <w:sz w:val="28"/>
        </w:rPr>
        <w:t xml:space="preserve"> Налогового кодекса. Определяется как сумма граф Н и I. Графа J переносится в строку 220.00.011.</w:t>
      </w:r>
    </w:p>
    <w:bookmarkEnd w:id="1725"/>
    <w:bookmarkStart w:name="z1742" w:id="1726"/>
    <w:p>
      <w:pPr>
        <w:spacing w:after="0"/>
        <w:ind w:left="0"/>
        <w:jc w:val="left"/>
      </w:pPr>
      <w:r>
        <w:rPr>
          <w:rFonts w:ascii="Times New Roman"/>
          <w:b/>
          <w:i w:val="false"/>
          <w:color w:val="000000"/>
        </w:rPr>
        <w:t xml:space="preserve"> 8. Составление формы 220.06 - Расходы на геологическое</w:t>
      </w:r>
      <w:r>
        <w:br/>
      </w:r>
      <w:r>
        <w:rPr>
          <w:rFonts w:ascii="Times New Roman"/>
          <w:b/>
          <w:i w:val="false"/>
          <w:color w:val="000000"/>
        </w:rPr>
        <w:t>изучение, разведку и подготовительные работы к добыче природных</w:t>
      </w:r>
      <w:r>
        <w:br/>
      </w:r>
      <w:r>
        <w:rPr>
          <w:rFonts w:ascii="Times New Roman"/>
          <w:b/>
          <w:i w:val="false"/>
          <w:color w:val="000000"/>
        </w:rPr>
        <w:t>ресурсов и другие расходы недропользователей</w:t>
      </w:r>
    </w:p>
    <w:bookmarkEnd w:id="1726"/>
    <w:bookmarkStart w:name="z1743" w:id="1727"/>
    <w:p>
      <w:pPr>
        <w:spacing w:after="0"/>
        <w:ind w:left="0"/>
        <w:jc w:val="both"/>
      </w:pPr>
      <w:r>
        <w:rPr>
          <w:rFonts w:ascii="Times New Roman"/>
          <w:b w:val="false"/>
          <w:i w:val="false"/>
          <w:color w:val="000000"/>
          <w:sz w:val="28"/>
        </w:rPr>
        <w:t xml:space="preserve">
      42.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1727"/>
    <w:bookmarkStart w:name="z1744" w:id="1728"/>
    <w:p>
      <w:pPr>
        <w:spacing w:after="0"/>
        <w:ind w:left="0"/>
        <w:jc w:val="both"/>
      </w:pPr>
      <w:r>
        <w:rPr>
          <w:rFonts w:ascii="Times New Roman"/>
          <w:b w:val="false"/>
          <w:i w:val="false"/>
          <w:color w:val="000000"/>
          <w:sz w:val="28"/>
        </w:rPr>
        <w:t>
      43. В разделе "Показатели":</w:t>
      </w:r>
    </w:p>
    <w:bookmarkEnd w:id="1728"/>
    <w:bookmarkStart w:name="z1745" w:id="1729"/>
    <w:p>
      <w:pPr>
        <w:spacing w:after="0"/>
        <w:ind w:left="0"/>
        <w:jc w:val="both"/>
      </w:pPr>
      <w:r>
        <w:rPr>
          <w:rFonts w:ascii="Times New Roman"/>
          <w:b w:val="false"/>
          <w:i w:val="false"/>
          <w:color w:val="000000"/>
          <w:sz w:val="28"/>
        </w:rPr>
        <w:t>
      1) в графе А указывается порядковый номер строки;</w:t>
      </w:r>
    </w:p>
    <w:bookmarkEnd w:id="1729"/>
    <w:bookmarkStart w:name="z1746" w:id="1730"/>
    <w:p>
      <w:pPr>
        <w:spacing w:after="0"/>
        <w:ind w:left="0"/>
        <w:jc w:val="both"/>
      </w:pPr>
      <w:r>
        <w:rPr>
          <w:rFonts w:ascii="Times New Roman"/>
          <w:b w:val="false"/>
          <w:i w:val="false"/>
          <w:color w:val="000000"/>
          <w:sz w:val="28"/>
        </w:rPr>
        <w:t>
      2) в графе В указывается номер и дата контракта на недропользование;</w:t>
      </w:r>
    </w:p>
    <w:bookmarkEnd w:id="1730"/>
    <w:bookmarkStart w:name="z1747" w:id="1731"/>
    <w:p>
      <w:pPr>
        <w:spacing w:after="0"/>
        <w:ind w:left="0"/>
        <w:jc w:val="both"/>
      </w:pPr>
      <w:r>
        <w:rPr>
          <w:rFonts w:ascii="Times New Roman"/>
          <w:b w:val="false"/>
          <w:i w:val="false"/>
          <w:color w:val="000000"/>
          <w:sz w:val="28"/>
        </w:rPr>
        <w:t>
      3) в графе С указываются расходы на геологическое изучение;</w:t>
      </w:r>
    </w:p>
    <w:bookmarkEnd w:id="1731"/>
    <w:bookmarkStart w:name="z1748" w:id="1732"/>
    <w:p>
      <w:pPr>
        <w:spacing w:after="0"/>
        <w:ind w:left="0"/>
        <w:jc w:val="both"/>
      </w:pP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p>
    <w:bookmarkEnd w:id="1732"/>
    <w:bookmarkStart w:name="z1749" w:id="1733"/>
    <w:p>
      <w:pPr>
        <w:spacing w:after="0"/>
        <w:ind w:left="0"/>
        <w:jc w:val="both"/>
      </w:pPr>
      <w:r>
        <w:rPr>
          <w:rFonts w:ascii="Times New Roman"/>
          <w:b w:val="false"/>
          <w:i w:val="false"/>
          <w:color w:val="000000"/>
          <w:sz w:val="28"/>
        </w:rPr>
        <w:t>
      5) в графе E указываются общие административные расходы;</w:t>
      </w:r>
    </w:p>
    <w:bookmarkEnd w:id="1733"/>
    <w:bookmarkStart w:name="z1750" w:id="1734"/>
    <w:p>
      <w:pPr>
        <w:spacing w:after="0"/>
        <w:ind w:left="0"/>
        <w:jc w:val="both"/>
      </w:pPr>
      <w:r>
        <w:rPr>
          <w:rFonts w:ascii="Times New Roman"/>
          <w:b w:val="false"/>
          <w:i w:val="false"/>
          <w:color w:val="000000"/>
          <w:sz w:val="28"/>
        </w:rPr>
        <w:t>
      6) в графе F указывается сумма выплаченного подписного бонуса;</w:t>
      </w:r>
    </w:p>
    <w:bookmarkEnd w:id="1734"/>
    <w:bookmarkStart w:name="z1751" w:id="1735"/>
    <w:p>
      <w:pPr>
        <w:spacing w:after="0"/>
        <w:ind w:left="0"/>
        <w:jc w:val="both"/>
      </w:pPr>
      <w:r>
        <w:rPr>
          <w:rFonts w:ascii="Times New Roman"/>
          <w:b w:val="false"/>
          <w:i w:val="false"/>
          <w:color w:val="000000"/>
          <w:sz w:val="28"/>
        </w:rPr>
        <w:t>
      7) в графе G указывается сумма выплаченного бонуса коммерческого обнаружения;</w:t>
      </w:r>
    </w:p>
    <w:bookmarkEnd w:id="1735"/>
    <w:bookmarkStart w:name="z1752" w:id="1736"/>
    <w:p>
      <w:pPr>
        <w:spacing w:after="0"/>
        <w:ind w:left="0"/>
        <w:jc w:val="both"/>
      </w:pP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p>
    <w:bookmarkEnd w:id="1736"/>
    <w:bookmarkStart w:name="z1753" w:id="1737"/>
    <w:p>
      <w:pPr>
        <w:spacing w:after="0"/>
        <w:ind w:left="0"/>
        <w:jc w:val="both"/>
      </w:pP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p>
    <w:bookmarkEnd w:id="1737"/>
    <w:bookmarkStart w:name="z1754" w:id="1738"/>
    <w:p>
      <w:pPr>
        <w:spacing w:after="0"/>
        <w:ind w:left="0"/>
        <w:jc w:val="both"/>
      </w:pP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p>
    <w:bookmarkEnd w:id="1738"/>
    <w:bookmarkStart w:name="z1755" w:id="1739"/>
    <w:p>
      <w:pPr>
        <w:spacing w:after="0"/>
        <w:ind w:left="0"/>
        <w:jc w:val="both"/>
      </w:pPr>
      <w:r>
        <w:rPr>
          <w:rFonts w:ascii="Times New Roman"/>
          <w:b w:val="false"/>
          <w:i w:val="false"/>
          <w:color w:val="000000"/>
          <w:sz w:val="28"/>
        </w:rPr>
        <w:t>
      11) в графе K указываются расходы по приобретению основных средств;</w:t>
      </w:r>
    </w:p>
    <w:bookmarkEnd w:id="1739"/>
    <w:bookmarkStart w:name="z1756" w:id="1740"/>
    <w:p>
      <w:pPr>
        <w:spacing w:after="0"/>
        <w:ind w:left="0"/>
        <w:jc w:val="both"/>
      </w:pP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p>
    <w:bookmarkEnd w:id="1740"/>
    <w:bookmarkStart w:name="z1757" w:id="1741"/>
    <w:p>
      <w:pPr>
        <w:spacing w:after="0"/>
        <w:ind w:left="0"/>
        <w:jc w:val="both"/>
      </w:pPr>
      <w:r>
        <w:rPr>
          <w:rFonts w:ascii="Times New Roman"/>
          <w:b w:val="false"/>
          <w:i w:val="false"/>
          <w:color w:val="000000"/>
          <w:sz w:val="28"/>
        </w:rPr>
        <w:t>
      13) в графе M указываются расходы по приобретению прочих нематериальных активов;</w:t>
      </w:r>
    </w:p>
    <w:bookmarkEnd w:id="1741"/>
    <w:bookmarkStart w:name="z1758" w:id="1742"/>
    <w:p>
      <w:pPr>
        <w:spacing w:after="0"/>
        <w:ind w:left="0"/>
        <w:jc w:val="both"/>
      </w:pPr>
      <w:r>
        <w:rPr>
          <w:rFonts w:ascii="Times New Roman"/>
          <w:b w:val="false"/>
          <w:i w:val="false"/>
          <w:color w:val="000000"/>
          <w:sz w:val="28"/>
        </w:rPr>
        <w:t xml:space="preserve">
      14) в графе N указываются иные расходы, подлежащие вычету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1742"/>
    <w:bookmarkStart w:name="z1759" w:id="1743"/>
    <w:p>
      <w:pPr>
        <w:spacing w:after="0"/>
        <w:ind w:left="0"/>
        <w:jc w:val="both"/>
      </w:pP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 + (сумма с J по N));</w:t>
      </w:r>
    </w:p>
    <w:bookmarkEnd w:id="1743"/>
    <w:bookmarkStart w:name="z1760" w:id="1744"/>
    <w:p>
      <w:pPr>
        <w:spacing w:after="0"/>
        <w:ind w:left="0"/>
        <w:jc w:val="both"/>
      </w:pPr>
      <w:r>
        <w:rPr>
          <w:rFonts w:ascii="Times New Roman"/>
          <w:b w:val="false"/>
          <w:i w:val="false"/>
          <w:color w:val="000000"/>
          <w:sz w:val="28"/>
        </w:rPr>
        <w:t xml:space="preserve">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w:t>
      </w:r>
    </w:p>
    <w:bookmarkEnd w:id="1744"/>
    <w:bookmarkStart w:name="z1761" w:id="1745"/>
    <w:p>
      <w:pPr>
        <w:spacing w:after="0"/>
        <w:ind w:left="0"/>
        <w:jc w:val="both"/>
      </w:pP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p>
    <w:bookmarkEnd w:id="1745"/>
    <w:bookmarkStart w:name="z1762" w:id="1746"/>
    <w:p>
      <w:pPr>
        <w:spacing w:after="0"/>
        <w:ind w:left="0"/>
        <w:jc w:val="both"/>
      </w:pPr>
      <w:r>
        <w:rPr>
          <w:rFonts w:ascii="Times New Roman"/>
          <w:b w:val="false"/>
          <w:i w:val="false"/>
          <w:color w:val="000000"/>
          <w:sz w:val="28"/>
        </w:rPr>
        <w:t>
      18) в графе R указываются доходы от реализации части права недропользования;</w:t>
      </w:r>
    </w:p>
    <w:bookmarkEnd w:id="1746"/>
    <w:bookmarkStart w:name="z1763" w:id="1747"/>
    <w:p>
      <w:pPr>
        <w:spacing w:after="0"/>
        <w:ind w:left="0"/>
        <w:jc w:val="both"/>
      </w:pPr>
      <w:r>
        <w:rPr>
          <w:rFonts w:ascii="Times New Roman"/>
          <w:b w:val="false"/>
          <w:i w:val="false"/>
          <w:color w:val="000000"/>
          <w:sz w:val="28"/>
        </w:rPr>
        <w:t>
      19) в графе S указывается общая сумма доходов. Определяется как сумма граф с P по R;</w:t>
      </w:r>
    </w:p>
    <w:bookmarkEnd w:id="1747"/>
    <w:bookmarkStart w:name="z1764" w:id="1748"/>
    <w:p>
      <w:pPr>
        <w:spacing w:after="0"/>
        <w:ind w:left="0"/>
        <w:jc w:val="both"/>
      </w:pPr>
      <w:r>
        <w:rPr>
          <w:rFonts w:ascii="Times New Roman"/>
          <w:b w:val="false"/>
          <w:i w:val="false"/>
          <w:color w:val="000000"/>
          <w:sz w:val="28"/>
        </w:rPr>
        <w:t>
      20) в графе Т указывается сумма расходов, накопленных до момента начала добычи после коммерческого обнаружения. Определяется на момент начала добычи после коммерческого обнаружения полезных ископаемых как разность граф O и S;</w:t>
      </w:r>
    </w:p>
    <w:bookmarkEnd w:id="1748"/>
    <w:bookmarkStart w:name="z1765" w:id="1749"/>
    <w:p>
      <w:pPr>
        <w:spacing w:after="0"/>
        <w:ind w:left="0"/>
        <w:jc w:val="both"/>
      </w:pPr>
      <w:r>
        <w:rPr>
          <w:rFonts w:ascii="Times New Roman"/>
          <w:b w:val="false"/>
          <w:i w:val="false"/>
          <w:color w:val="000000"/>
          <w:sz w:val="28"/>
        </w:rPr>
        <w:t>
      21) в графе U указывается сумма накопленных расходов налогового периода по группе амортизируемых активов, переносимая из предыдущих налоговых периодов;</w:t>
      </w:r>
    </w:p>
    <w:bookmarkEnd w:id="1749"/>
    <w:bookmarkStart w:name="z1766" w:id="1750"/>
    <w:p>
      <w:pPr>
        <w:spacing w:after="0"/>
        <w:ind w:left="0"/>
        <w:jc w:val="both"/>
      </w:pPr>
      <w:r>
        <w:rPr>
          <w:rFonts w:ascii="Times New Roman"/>
          <w:b w:val="false"/>
          <w:i w:val="false"/>
          <w:color w:val="000000"/>
          <w:sz w:val="28"/>
        </w:rPr>
        <w:t xml:space="preserve">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116 Налогового кодекса;</w:t>
      </w:r>
    </w:p>
    <w:bookmarkEnd w:id="1750"/>
    <w:bookmarkStart w:name="z1767" w:id="1751"/>
    <w:p>
      <w:pPr>
        <w:spacing w:after="0"/>
        <w:ind w:left="0"/>
        <w:jc w:val="both"/>
      </w:pPr>
      <w:r>
        <w:rPr>
          <w:rFonts w:ascii="Times New Roman"/>
          <w:b w:val="false"/>
          <w:i w:val="false"/>
          <w:color w:val="000000"/>
          <w:sz w:val="28"/>
        </w:rPr>
        <w:t>
      23) в графе W указывается общая сумма накопленных расходов по группе амортизируемых активов с учетом последующих расходов, определяемая по следующей формуле (Т+U+V). При этом если сумма строк имеет отрицательное значение, дальнейший расчет по форме 220.06 прекращается;</w:t>
      </w:r>
    </w:p>
    <w:bookmarkEnd w:id="1751"/>
    <w:bookmarkStart w:name="z1768" w:id="1752"/>
    <w:p>
      <w:pPr>
        <w:spacing w:after="0"/>
        <w:ind w:left="0"/>
        <w:jc w:val="both"/>
      </w:pPr>
      <w:r>
        <w:rPr>
          <w:rFonts w:ascii="Times New Roman"/>
          <w:b w:val="false"/>
          <w:i w:val="false"/>
          <w:color w:val="000000"/>
          <w:sz w:val="28"/>
        </w:rPr>
        <w:t xml:space="preserve">
      24) в графе Х указана предельная норма амортизации, определенная </w:t>
      </w:r>
      <w:r>
        <w:rPr>
          <w:rFonts w:ascii="Times New Roman"/>
          <w:b w:val="false"/>
          <w:i w:val="false"/>
          <w:color w:val="000000"/>
          <w:sz w:val="28"/>
        </w:rPr>
        <w:t>пунктом 1</w:t>
      </w:r>
      <w:r>
        <w:rPr>
          <w:rFonts w:ascii="Times New Roman"/>
          <w:b w:val="false"/>
          <w:i w:val="false"/>
          <w:color w:val="000000"/>
          <w:sz w:val="28"/>
        </w:rPr>
        <w:t xml:space="preserve"> статьи 111 Налогового кодекса в размере 25 процентов;</w:t>
      </w:r>
    </w:p>
    <w:bookmarkEnd w:id="1752"/>
    <w:bookmarkStart w:name="z1769" w:id="1753"/>
    <w:p>
      <w:pPr>
        <w:spacing w:after="0"/>
        <w:ind w:left="0"/>
        <w:jc w:val="both"/>
      </w:pPr>
      <w:r>
        <w:rPr>
          <w:rFonts w:ascii="Times New Roman"/>
          <w:b w:val="false"/>
          <w:i w:val="false"/>
          <w:color w:val="000000"/>
          <w:sz w:val="28"/>
        </w:rPr>
        <w:t>
      25) в графе Y указывается применяемая норма амортизации, которая не должна быть более предельной нормы амортизации, указанной в графе Х;</w:t>
      </w:r>
    </w:p>
    <w:bookmarkEnd w:id="1753"/>
    <w:bookmarkStart w:name="z1770" w:id="1754"/>
    <w:p>
      <w:pPr>
        <w:spacing w:after="0"/>
        <w:ind w:left="0"/>
        <w:jc w:val="both"/>
      </w:pPr>
      <w:r>
        <w:rPr>
          <w:rFonts w:ascii="Times New Roman"/>
          <w:b w:val="false"/>
          <w:i w:val="false"/>
          <w:color w:val="000000"/>
          <w:sz w:val="28"/>
        </w:rPr>
        <w:t>
      26) в графе Z указывается сумма, относимая на вычет. Определяется как умножение граф W и Y;</w:t>
      </w:r>
    </w:p>
    <w:bookmarkEnd w:id="1754"/>
    <w:bookmarkStart w:name="z1771" w:id="1755"/>
    <w:p>
      <w:pPr>
        <w:spacing w:after="0"/>
        <w:ind w:left="0"/>
        <w:jc w:val="both"/>
      </w:pPr>
      <w:r>
        <w:rPr>
          <w:rFonts w:ascii="Times New Roman"/>
          <w:b w:val="false"/>
          <w:i w:val="false"/>
          <w:color w:val="000000"/>
          <w:sz w:val="28"/>
        </w:rPr>
        <w:t>
      27) в графе АА указывается сумма расходов, переносимая на последующие налоговые периоды. Определяется как разность строк W и Z;</w:t>
      </w:r>
    </w:p>
    <w:bookmarkEnd w:id="1755"/>
    <w:bookmarkStart w:name="z1772" w:id="1756"/>
    <w:p>
      <w:pPr>
        <w:spacing w:after="0"/>
        <w:ind w:left="0"/>
        <w:jc w:val="both"/>
      </w:pPr>
      <w:r>
        <w:rPr>
          <w:rFonts w:ascii="Times New Roman"/>
          <w:b w:val="false"/>
          <w:i w:val="false"/>
          <w:color w:val="000000"/>
          <w:sz w:val="28"/>
        </w:rPr>
        <w:t xml:space="preserve">
      28) в графе AB указывается стоимостный баланс группы амортизируемых активов, сложившийся на конец последнего налогового периода, относимый на вычет в соответствии с частью 2 </w:t>
      </w:r>
      <w:r>
        <w:rPr>
          <w:rFonts w:ascii="Times New Roman"/>
          <w:b w:val="false"/>
          <w:i w:val="false"/>
          <w:color w:val="000000"/>
          <w:sz w:val="28"/>
        </w:rPr>
        <w:t>пункта 1</w:t>
      </w:r>
      <w:r>
        <w:rPr>
          <w:rFonts w:ascii="Times New Roman"/>
          <w:b w:val="false"/>
          <w:i w:val="false"/>
          <w:color w:val="000000"/>
          <w:sz w:val="28"/>
        </w:rPr>
        <w:t xml:space="preserve"> статьи 111 Налогового кодекса.</w:t>
      </w:r>
    </w:p>
    <w:bookmarkEnd w:id="1756"/>
    <w:bookmarkStart w:name="z1773" w:id="1757"/>
    <w:p>
      <w:pPr>
        <w:spacing w:after="0"/>
        <w:ind w:left="0"/>
        <w:jc w:val="both"/>
      </w:pPr>
      <w:r>
        <w:rPr>
          <w:rFonts w:ascii="Times New Roman"/>
          <w:b w:val="false"/>
          <w:i w:val="false"/>
          <w:color w:val="000000"/>
          <w:sz w:val="28"/>
        </w:rPr>
        <w:t>
      Сумма итоговых значений граф Z и AB переносится в строку 220.00.065.</w:t>
      </w:r>
    </w:p>
    <w:bookmarkEnd w:id="1757"/>
    <w:bookmarkStart w:name="z1774" w:id="1758"/>
    <w:p>
      <w:pPr>
        <w:spacing w:after="0"/>
        <w:ind w:left="0"/>
        <w:jc w:val="left"/>
      </w:pPr>
      <w:r>
        <w:rPr>
          <w:rFonts w:ascii="Times New Roman"/>
          <w:b/>
          <w:i w:val="false"/>
          <w:color w:val="000000"/>
        </w:rPr>
        <w:t xml:space="preserve"> 9. Составление формы 220.07 - Вычеты по фиксированным активам</w:t>
      </w:r>
    </w:p>
    <w:bookmarkEnd w:id="1758"/>
    <w:bookmarkStart w:name="z1775" w:id="1759"/>
    <w:p>
      <w:pPr>
        <w:spacing w:after="0"/>
        <w:ind w:left="0"/>
        <w:jc w:val="both"/>
      </w:pPr>
      <w:r>
        <w:rPr>
          <w:rFonts w:ascii="Times New Roman"/>
          <w:b w:val="false"/>
          <w:i w:val="false"/>
          <w:color w:val="000000"/>
          <w:sz w:val="28"/>
        </w:rPr>
        <w:t xml:space="preserve">
      44. Данная форма предназначена для определения вычетов по фиксированным активам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1759"/>
    <w:bookmarkStart w:name="z1776" w:id="1760"/>
    <w:p>
      <w:pPr>
        <w:spacing w:after="0"/>
        <w:ind w:left="0"/>
        <w:jc w:val="both"/>
      </w:pPr>
      <w:r>
        <w:rPr>
          <w:rFonts w:ascii="Times New Roman"/>
          <w:b w:val="false"/>
          <w:i w:val="false"/>
          <w:color w:val="000000"/>
          <w:sz w:val="28"/>
        </w:rPr>
        <w:t xml:space="preserve">
      45. В разделе "Вычеты по фиксированным активам" налогоплательщики, кроме осуществляющих ведение раздельного налогового учета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отражают сведения по всем фиксированным активам.</w:t>
      </w:r>
    </w:p>
    <w:bookmarkEnd w:id="1760"/>
    <w:bookmarkStart w:name="z1777" w:id="1761"/>
    <w:p>
      <w:pPr>
        <w:spacing w:after="0"/>
        <w:ind w:left="0"/>
        <w:jc w:val="both"/>
      </w:pPr>
      <w:r>
        <w:rPr>
          <w:rFonts w:ascii="Times New Roman"/>
          <w:b w:val="false"/>
          <w:i w:val="false"/>
          <w:color w:val="000000"/>
          <w:sz w:val="28"/>
        </w:rPr>
        <w:t xml:space="preserve">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в разделе "Вычеты по фиксированным активам" отражают сведения о стоимостных балансах групп на начало и конец налогового периода, поступивших и выбывших фиксированных активах только по фиксированным активам, прямо связанным с внеконтрактной деятельностью, вычеты по таким фиксированным активам, а также сумму последующих расходов, произведенных арендатором в отношении арендуемых основных средств, прямо связанных с внеконтрактной деятельностью.</w:t>
      </w:r>
    </w:p>
    <w:bookmarkEnd w:id="1761"/>
    <w:bookmarkStart w:name="z1778" w:id="1762"/>
    <w:p>
      <w:pPr>
        <w:spacing w:after="0"/>
        <w:ind w:left="0"/>
        <w:jc w:val="both"/>
      </w:pPr>
      <w:r>
        <w:rPr>
          <w:rFonts w:ascii="Times New Roman"/>
          <w:b w:val="false"/>
          <w:i w:val="false"/>
          <w:color w:val="000000"/>
          <w:sz w:val="28"/>
        </w:rPr>
        <w:t>
      46. В разделе "Вычеты по фиксированным активам":</w:t>
      </w:r>
    </w:p>
    <w:bookmarkEnd w:id="1762"/>
    <w:bookmarkStart w:name="z1779" w:id="1763"/>
    <w:p>
      <w:pPr>
        <w:spacing w:after="0"/>
        <w:ind w:left="0"/>
        <w:jc w:val="both"/>
      </w:pPr>
      <w:r>
        <w:rPr>
          <w:rFonts w:ascii="Times New Roman"/>
          <w:b w:val="false"/>
          <w:i w:val="false"/>
          <w:color w:val="000000"/>
          <w:sz w:val="28"/>
        </w:rPr>
        <w:t>
      1) В строке 220.07.001 общая сумма стоимостных балансов групп на начало налогового периода. Определяется как сумма строк с 220.07.001 I по 220.07.001 IV:</w:t>
      </w:r>
    </w:p>
    <w:bookmarkEnd w:id="1763"/>
    <w:bookmarkStart w:name="z1780" w:id="1764"/>
    <w:p>
      <w:pPr>
        <w:spacing w:after="0"/>
        <w:ind w:left="0"/>
        <w:jc w:val="both"/>
      </w:pPr>
      <w:r>
        <w:rPr>
          <w:rFonts w:ascii="Times New Roman"/>
          <w:b w:val="false"/>
          <w:i w:val="false"/>
          <w:color w:val="000000"/>
          <w:sz w:val="28"/>
        </w:rPr>
        <w:t xml:space="preserve">
      в строке 220.07.001 I указывается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764"/>
    <w:bookmarkStart w:name="z1781" w:id="1765"/>
    <w:p>
      <w:pPr>
        <w:spacing w:after="0"/>
        <w:ind w:left="0"/>
        <w:jc w:val="both"/>
      </w:pPr>
      <w:r>
        <w:rPr>
          <w:rFonts w:ascii="Times New Roman"/>
          <w:b w:val="false"/>
          <w:i w:val="false"/>
          <w:color w:val="000000"/>
          <w:sz w:val="28"/>
        </w:rPr>
        <w:t xml:space="preserve">
      в строке 220.07.001 II указывается стоимостный баланс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765"/>
    <w:bookmarkStart w:name="z1782" w:id="1766"/>
    <w:p>
      <w:pPr>
        <w:spacing w:after="0"/>
        <w:ind w:left="0"/>
        <w:jc w:val="both"/>
      </w:pPr>
      <w:r>
        <w:rPr>
          <w:rFonts w:ascii="Times New Roman"/>
          <w:b w:val="false"/>
          <w:i w:val="false"/>
          <w:color w:val="000000"/>
          <w:sz w:val="28"/>
        </w:rPr>
        <w:t xml:space="preserve">
      в строке 220.07.001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766"/>
    <w:bookmarkStart w:name="z1783" w:id="1767"/>
    <w:p>
      <w:pPr>
        <w:spacing w:after="0"/>
        <w:ind w:left="0"/>
        <w:jc w:val="both"/>
      </w:pPr>
      <w:r>
        <w:rPr>
          <w:rFonts w:ascii="Times New Roman"/>
          <w:b w:val="false"/>
          <w:i w:val="false"/>
          <w:color w:val="000000"/>
          <w:sz w:val="28"/>
        </w:rPr>
        <w:t xml:space="preserve">
      в строке 220.07.001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767"/>
    <w:bookmarkStart w:name="z1784" w:id="1768"/>
    <w:p>
      <w:pPr>
        <w:spacing w:after="0"/>
        <w:ind w:left="0"/>
        <w:jc w:val="both"/>
      </w:pPr>
      <w:r>
        <w:rPr>
          <w:rFonts w:ascii="Times New Roman"/>
          <w:b w:val="false"/>
          <w:i w:val="false"/>
          <w:color w:val="000000"/>
          <w:sz w:val="28"/>
        </w:rPr>
        <w:t>
      2) в строке 220.07.002 указывается общая стоимость поступивших в налоговом периоде фиксированных активов. Определяется как сумма строк с 220.07.002 I по 220.07.002 IV:</w:t>
      </w:r>
    </w:p>
    <w:bookmarkEnd w:id="1768"/>
    <w:bookmarkStart w:name="z1785" w:id="1769"/>
    <w:p>
      <w:pPr>
        <w:spacing w:after="0"/>
        <w:ind w:left="0"/>
        <w:jc w:val="both"/>
      </w:pPr>
      <w:r>
        <w:rPr>
          <w:rFonts w:ascii="Times New Roman"/>
          <w:b w:val="false"/>
          <w:i w:val="false"/>
          <w:color w:val="000000"/>
          <w:sz w:val="28"/>
        </w:rPr>
        <w:t xml:space="preserve">
      в строке 220.07.002 I указывается стоимость поступивших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769"/>
    <w:bookmarkStart w:name="z1786" w:id="1770"/>
    <w:p>
      <w:pPr>
        <w:spacing w:after="0"/>
        <w:ind w:left="0"/>
        <w:jc w:val="both"/>
      </w:pPr>
      <w:r>
        <w:rPr>
          <w:rFonts w:ascii="Times New Roman"/>
          <w:b w:val="false"/>
          <w:i w:val="false"/>
          <w:color w:val="000000"/>
          <w:sz w:val="28"/>
        </w:rPr>
        <w:t xml:space="preserve">
      в строке 220.07.002 II указывается стоимость поступивших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770"/>
    <w:bookmarkStart w:name="z1787" w:id="1771"/>
    <w:p>
      <w:pPr>
        <w:spacing w:after="0"/>
        <w:ind w:left="0"/>
        <w:jc w:val="both"/>
      </w:pPr>
      <w:r>
        <w:rPr>
          <w:rFonts w:ascii="Times New Roman"/>
          <w:b w:val="false"/>
          <w:i w:val="false"/>
          <w:color w:val="000000"/>
          <w:sz w:val="28"/>
        </w:rPr>
        <w:t xml:space="preserve">
      в строке 220.07.002 III указывается стоимость поступивших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771"/>
    <w:bookmarkStart w:name="z1788" w:id="1772"/>
    <w:p>
      <w:pPr>
        <w:spacing w:after="0"/>
        <w:ind w:left="0"/>
        <w:jc w:val="both"/>
      </w:pPr>
      <w:r>
        <w:rPr>
          <w:rFonts w:ascii="Times New Roman"/>
          <w:b w:val="false"/>
          <w:i w:val="false"/>
          <w:color w:val="000000"/>
          <w:sz w:val="28"/>
        </w:rPr>
        <w:t xml:space="preserve">
      в строке 220.07.002 IV указывается общая стоимость поступивших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772"/>
    <w:bookmarkStart w:name="z1789" w:id="1773"/>
    <w:p>
      <w:pPr>
        <w:spacing w:after="0"/>
        <w:ind w:left="0"/>
        <w:jc w:val="both"/>
      </w:pPr>
      <w:r>
        <w:rPr>
          <w:rFonts w:ascii="Times New Roman"/>
          <w:b w:val="false"/>
          <w:i w:val="false"/>
          <w:color w:val="000000"/>
          <w:sz w:val="28"/>
        </w:rPr>
        <w:t>
      3) в строке 220.07.003 указывается общая стоимость выбывших фиксированных активов. Определяется как сумма строк с 220.07.003 I по 220.07.003 IV:</w:t>
      </w:r>
    </w:p>
    <w:bookmarkEnd w:id="1773"/>
    <w:bookmarkStart w:name="z1790" w:id="1774"/>
    <w:p>
      <w:pPr>
        <w:spacing w:after="0"/>
        <w:ind w:left="0"/>
        <w:jc w:val="both"/>
      </w:pPr>
      <w:r>
        <w:rPr>
          <w:rFonts w:ascii="Times New Roman"/>
          <w:b w:val="false"/>
          <w:i w:val="false"/>
          <w:color w:val="000000"/>
          <w:sz w:val="28"/>
        </w:rPr>
        <w:t xml:space="preserve">
      в строке 220.07.003 I указывается стоимость выбывших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774"/>
    <w:bookmarkStart w:name="z1791" w:id="1775"/>
    <w:p>
      <w:pPr>
        <w:spacing w:after="0"/>
        <w:ind w:left="0"/>
        <w:jc w:val="both"/>
      </w:pPr>
      <w:r>
        <w:rPr>
          <w:rFonts w:ascii="Times New Roman"/>
          <w:b w:val="false"/>
          <w:i w:val="false"/>
          <w:color w:val="000000"/>
          <w:sz w:val="28"/>
        </w:rPr>
        <w:t xml:space="preserve">
      в строке 220.07.003 II указывается стоимость выбывших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775"/>
    <w:bookmarkStart w:name="z1792" w:id="1776"/>
    <w:p>
      <w:pPr>
        <w:spacing w:after="0"/>
        <w:ind w:left="0"/>
        <w:jc w:val="both"/>
      </w:pPr>
      <w:r>
        <w:rPr>
          <w:rFonts w:ascii="Times New Roman"/>
          <w:b w:val="false"/>
          <w:i w:val="false"/>
          <w:color w:val="000000"/>
          <w:sz w:val="28"/>
        </w:rPr>
        <w:t xml:space="preserve">
      в строке 220.07.003 III указывается стоимость выбывших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776"/>
    <w:bookmarkStart w:name="z1793" w:id="1777"/>
    <w:p>
      <w:pPr>
        <w:spacing w:after="0"/>
        <w:ind w:left="0"/>
        <w:jc w:val="both"/>
      </w:pPr>
      <w:r>
        <w:rPr>
          <w:rFonts w:ascii="Times New Roman"/>
          <w:b w:val="false"/>
          <w:i w:val="false"/>
          <w:color w:val="000000"/>
          <w:sz w:val="28"/>
        </w:rPr>
        <w:t xml:space="preserve">
      в строке 220.07.003 IV указывается стоимость выбывших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777"/>
    <w:bookmarkStart w:name="z1794" w:id="1778"/>
    <w:p>
      <w:pPr>
        <w:spacing w:after="0"/>
        <w:ind w:left="0"/>
        <w:jc w:val="both"/>
      </w:pPr>
      <w:r>
        <w:rPr>
          <w:rFonts w:ascii="Times New Roman"/>
          <w:b w:val="false"/>
          <w:i w:val="false"/>
          <w:color w:val="000000"/>
          <w:sz w:val="28"/>
        </w:rPr>
        <w:t xml:space="preserve">
      4) в строке 220.07.004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220.07.004 I по 220.07.004 IV:</w:t>
      </w:r>
    </w:p>
    <w:bookmarkEnd w:id="1778"/>
    <w:bookmarkStart w:name="z1795" w:id="1779"/>
    <w:p>
      <w:pPr>
        <w:spacing w:after="0"/>
        <w:ind w:left="0"/>
        <w:jc w:val="both"/>
      </w:pPr>
      <w:r>
        <w:rPr>
          <w:rFonts w:ascii="Times New Roman"/>
          <w:b w:val="false"/>
          <w:i w:val="false"/>
          <w:color w:val="000000"/>
          <w:sz w:val="28"/>
        </w:rPr>
        <w:t xml:space="preserve">
      в строке 220.07.004 I указываются последующие расходы по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779"/>
    <w:bookmarkStart w:name="z1796" w:id="1780"/>
    <w:p>
      <w:pPr>
        <w:spacing w:after="0"/>
        <w:ind w:left="0"/>
        <w:jc w:val="both"/>
      </w:pPr>
      <w:r>
        <w:rPr>
          <w:rFonts w:ascii="Times New Roman"/>
          <w:b w:val="false"/>
          <w:i w:val="false"/>
          <w:color w:val="000000"/>
          <w:sz w:val="28"/>
        </w:rPr>
        <w:t xml:space="preserve">
      в строке 220.07.004 II указываются последующие расходы по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780"/>
    <w:bookmarkStart w:name="z1797" w:id="1781"/>
    <w:p>
      <w:pPr>
        <w:spacing w:after="0"/>
        <w:ind w:left="0"/>
        <w:jc w:val="both"/>
      </w:pPr>
      <w:r>
        <w:rPr>
          <w:rFonts w:ascii="Times New Roman"/>
          <w:b w:val="false"/>
          <w:i w:val="false"/>
          <w:color w:val="000000"/>
          <w:sz w:val="28"/>
        </w:rPr>
        <w:t xml:space="preserve">
      в строке 220.07.004 III указываются последующие расходы по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781"/>
    <w:bookmarkStart w:name="z1798" w:id="1782"/>
    <w:p>
      <w:pPr>
        <w:spacing w:after="0"/>
        <w:ind w:left="0"/>
        <w:jc w:val="both"/>
      </w:pPr>
      <w:r>
        <w:rPr>
          <w:rFonts w:ascii="Times New Roman"/>
          <w:b w:val="false"/>
          <w:i w:val="false"/>
          <w:color w:val="000000"/>
          <w:sz w:val="28"/>
        </w:rPr>
        <w:t xml:space="preserve">
      в строке 220.07.004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782"/>
    <w:bookmarkStart w:name="z1799" w:id="1783"/>
    <w:p>
      <w:pPr>
        <w:spacing w:after="0"/>
        <w:ind w:left="0"/>
        <w:jc w:val="both"/>
      </w:pPr>
      <w:r>
        <w:rPr>
          <w:rFonts w:ascii="Times New Roman"/>
          <w:b w:val="false"/>
          <w:i w:val="false"/>
          <w:color w:val="000000"/>
          <w:sz w:val="28"/>
        </w:rPr>
        <w:t>
      5) в строке 220.07.005 указывается общая сумма стоимостных балансов групп на конец налогового периода, определяется как сумма строк с 220.07.005 I по 220.07.005 IV:</w:t>
      </w:r>
    </w:p>
    <w:bookmarkEnd w:id="1783"/>
    <w:bookmarkStart w:name="z1800" w:id="1784"/>
    <w:p>
      <w:pPr>
        <w:spacing w:after="0"/>
        <w:ind w:left="0"/>
        <w:jc w:val="both"/>
      </w:pPr>
      <w:r>
        <w:rPr>
          <w:rFonts w:ascii="Times New Roman"/>
          <w:b w:val="false"/>
          <w:i w:val="false"/>
          <w:color w:val="000000"/>
          <w:sz w:val="28"/>
        </w:rPr>
        <w:t xml:space="preserve">
      в строке 220.07.005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784"/>
    <w:bookmarkStart w:name="z1801" w:id="1785"/>
    <w:p>
      <w:pPr>
        <w:spacing w:after="0"/>
        <w:ind w:left="0"/>
        <w:jc w:val="both"/>
      </w:pPr>
      <w:r>
        <w:rPr>
          <w:rFonts w:ascii="Times New Roman"/>
          <w:b w:val="false"/>
          <w:i w:val="false"/>
          <w:color w:val="000000"/>
          <w:sz w:val="28"/>
        </w:rPr>
        <w:t xml:space="preserve">
      в строке 220.07.005 II указывается стоимостный баланс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785"/>
    <w:bookmarkStart w:name="z1802" w:id="1786"/>
    <w:p>
      <w:pPr>
        <w:spacing w:after="0"/>
        <w:ind w:left="0"/>
        <w:jc w:val="both"/>
      </w:pPr>
      <w:r>
        <w:rPr>
          <w:rFonts w:ascii="Times New Roman"/>
          <w:b w:val="false"/>
          <w:i w:val="false"/>
          <w:color w:val="000000"/>
          <w:sz w:val="28"/>
        </w:rPr>
        <w:t xml:space="preserve">
      в строке 220.07.005 III указывается стоимостный баланс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786"/>
    <w:bookmarkStart w:name="z1803" w:id="1787"/>
    <w:p>
      <w:pPr>
        <w:spacing w:after="0"/>
        <w:ind w:left="0"/>
        <w:jc w:val="both"/>
      </w:pPr>
      <w:r>
        <w:rPr>
          <w:rFonts w:ascii="Times New Roman"/>
          <w:b w:val="false"/>
          <w:i w:val="false"/>
          <w:color w:val="000000"/>
          <w:sz w:val="28"/>
        </w:rPr>
        <w:t xml:space="preserve">
      в строке 220.07.005 IV указывается стоимостный баланс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787"/>
    <w:bookmarkStart w:name="z1804" w:id="1788"/>
    <w:p>
      <w:pPr>
        <w:spacing w:after="0"/>
        <w:ind w:left="0"/>
        <w:jc w:val="both"/>
      </w:pPr>
      <w:r>
        <w:rPr>
          <w:rFonts w:ascii="Times New Roman"/>
          <w:b w:val="false"/>
          <w:i w:val="false"/>
          <w:color w:val="000000"/>
          <w:sz w:val="28"/>
        </w:rPr>
        <w:t xml:space="preserve">
      6) в строке 220.07.006 указываются общая сумма амортизационных отчислений по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220.07.006 I по 220.07.006 IV:</w:t>
      </w:r>
    </w:p>
    <w:bookmarkEnd w:id="1788"/>
    <w:bookmarkStart w:name="z1805" w:id="1789"/>
    <w:p>
      <w:pPr>
        <w:spacing w:after="0"/>
        <w:ind w:left="0"/>
        <w:jc w:val="both"/>
      </w:pPr>
      <w:r>
        <w:rPr>
          <w:rFonts w:ascii="Times New Roman"/>
          <w:b w:val="false"/>
          <w:i w:val="false"/>
          <w:color w:val="000000"/>
          <w:sz w:val="28"/>
        </w:rPr>
        <w:t xml:space="preserve">
      в строке 220.07.006 I указываются амортизационные отчисления по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1789"/>
    <w:bookmarkStart w:name="z1806" w:id="1790"/>
    <w:p>
      <w:pPr>
        <w:spacing w:after="0"/>
        <w:ind w:left="0"/>
        <w:jc w:val="both"/>
      </w:pPr>
      <w:r>
        <w:rPr>
          <w:rFonts w:ascii="Times New Roman"/>
          <w:b w:val="false"/>
          <w:i w:val="false"/>
          <w:color w:val="000000"/>
          <w:sz w:val="28"/>
        </w:rPr>
        <w:t xml:space="preserve">
      в строке 220.07.006 II указываются амортизационные отчисления по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1790"/>
    <w:bookmarkStart w:name="z1807" w:id="1791"/>
    <w:p>
      <w:pPr>
        <w:spacing w:after="0"/>
        <w:ind w:left="0"/>
        <w:jc w:val="both"/>
      </w:pPr>
      <w:r>
        <w:rPr>
          <w:rFonts w:ascii="Times New Roman"/>
          <w:b w:val="false"/>
          <w:i w:val="false"/>
          <w:color w:val="000000"/>
          <w:sz w:val="28"/>
        </w:rPr>
        <w:t xml:space="preserve">
      в строке 220.07.006 III указываются амортизационные отчисления по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1791"/>
    <w:bookmarkStart w:name="z1808" w:id="1792"/>
    <w:p>
      <w:pPr>
        <w:spacing w:after="0"/>
        <w:ind w:left="0"/>
        <w:jc w:val="both"/>
      </w:pPr>
      <w:r>
        <w:rPr>
          <w:rFonts w:ascii="Times New Roman"/>
          <w:b w:val="false"/>
          <w:i w:val="false"/>
          <w:color w:val="000000"/>
          <w:sz w:val="28"/>
        </w:rPr>
        <w:t xml:space="preserve">
      в строке 220.07.006 IV указываются амортизационные отчисления по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1792"/>
    <w:bookmarkStart w:name="z1809" w:id="1793"/>
    <w:p>
      <w:pPr>
        <w:spacing w:after="0"/>
        <w:ind w:left="0"/>
        <w:jc w:val="both"/>
      </w:pPr>
      <w:r>
        <w:rPr>
          <w:rFonts w:ascii="Times New Roman"/>
          <w:b w:val="false"/>
          <w:i w:val="false"/>
          <w:color w:val="000000"/>
          <w:sz w:val="28"/>
        </w:rPr>
        <w:t xml:space="preserve">
      7) в строке 220.07.007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Определяется как сумма строк с 220.07.007 I по 220.07.007 IV:</w:t>
      </w:r>
    </w:p>
    <w:bookmarkEnd w:id="1793"/>
    <w:bookmarkStart w:name="z1810" w:id="1794"/>
    <w:p>
      <w:pPr>
        <w:spacing w:after="0"/>
        <w:ind w:left="0"/>
        <w:jc w:val="both"/>
      </w:pPr>
      <w:r>
        <w:rPr>
          <w:rFonts w:ascii="Times New Roman"/>
          <w:b w:val="false"/>
          <w:i w:val="false"/>
          <w:color w:val="000000"/>
          <w:sz w:val="28"/>
        </w:rPr>
        <w:t xml:space="preserve">
      в строке 220.07.007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 группы;</w:t>
      </w:r>
    </w:p>
    <w:bookmarkEnd w:id="1794"/>
    <w:bookmarkStart w:name="z1811" w:id="1795"/>
    <w:p>
      <w:pPr>
        <w:spacing w:after="0"/>
        <w:ind w:left="0"/>
        <w:jc w:val="both"/>
      </w:pPr>
      <w:r>
        <w:rPr>
          <w:rFonts w:ascii="Times New Roman"/>
          <w:b w:val="false"/>
          <w:i w:val="false"/>
          <w:color w:val="000000"/>
          <w:sz w:val="28"/>
        </w:rPr>
        <w:t xml:space="preserve">
      в строке 220.07.007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 группы;</w:t>
      </w:r>
    </w:p>
    <w:bookmarkEnd w:id="1795"/>
    <w:bookmarkStart w:name="z1812" w:id="1796"/>
    <w:p>
      <w:pPr>
        <w:spacing w:after="0"/>
        <w:ind w:left="0"/>
        <w:jc w:val="both"/>
      </w:pPr>
      <w:r>
        <w:rPr>
          <w:rFonts w:ascii="Times New Roman"/>
          <w:b w:val="false"/>
          <w:i w:val="false"/>
          <w:color w:val="000000"/>
          <w:sz w:val="28"/>
        </w:rPr>
        <w:t xml:space="preserve">
      в строке 220.07.007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III группы;</w:t>
      </w:r>
    </w:p>
    <w:bookmarkEnd w:id="1796"/>
    <w:bookmarkStart w:name="z1813" w:id="1797"/>
    <w:p>
      <w:pPr>
        <w:spacing w:after="0"/>
        <w:ind w:left="0"/>
        <w:jc w:val="both"/>
      </w:pPr>
      <w:r>
        <w:rPr>
          <w:rFonts w:ascii="Times New Roman"/>
          <w:b w:val="false"/>
          <w:i w:val="false"/>
          <w:color w:val="000000"/>
          <w:sz w:val="28"/>
        </w:rPr>
        <w:t xml:space="preserve">
      в строке 220.07.007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IV группы;</w:t>
      </w:r>
    </w:p>
    <w:bookmarkEnd w:id="1797"/>
    <w:bookmarkStart w:name="z1814" w:id="1798"/>
    <w:p>
      <w:pPr>
        <w:spacing w:after="0"/>
        <w:ind w:left="0"/>
        <w:jc w:val="both"/>
      </w:pPr>
      <w:r>
        <w:rPr>
          <w:rFonts w:ascii="Times New Roman"/>
          <w:b w:val="false"/>
          <w:i w:val="false"/>
          <w:color w:val="000000"/>
          <w:sz w:val="28"/>
        </w:rPr>
        <w:t xml:space="preserve">
      8) в строке 220.07.008 указывается общая сумма стоимостных балансов группы (подгруппы) при выбытии всех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220.07.008 I по 220.07.008 IV:</w:t>
      </w:r>
    </w:p>
    <w:bookmarkEnd w:id="1798"/>
    <w:bookmarkStart w:name="z1815" w:id="1799"/>
    <w:p>
      <w:pPr>
        <w:spacing w:after="0"/>
        <w:ind w:left="0"/>
        <w:jc w:val="both"/>
      </w:pPr>
      <w:r>
        <w:rPr>
          <w:rFonts w:ascii="Times New Roman"/>
          <w:b w:val="false"/>
          <w:i w:val="false"/>
          <w:color w:val="000000"/>
          <w:sz w:val="28"/>
        </w:rPr>
        <w:t xml:space="preserve">
      в строке 220.07.008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799"/>
    <w:bookmarkStart w:name="z1816" w:id="1800"/>
    <w:p>
      <w:pPr>
        <w:spacing w:after="0"/>
        <w:ind w:left="0"/>
        <w:jc w:val="both"/>
      </w:pPr>
      <w:r>
        <w:rPr>
          <w:rFonts w:ascii="Times New Roman"/>
          <w:b w:val="false"/>
          <w:i w:val="false"/>
          <w:color w:val="000000"/>
          <w:sz w:val="28"/>
        </w:rPr>
        <w:t xml:space="preserve">
      в строке 220.07.008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800"/>
    <w:bookmarkStart w:name="z1817" w:id="1801"/>
    <w:p>
      <w:pPr>
        <w:spacing w:after="0"/>
        <w:ind w:left="0"/>
        <w:jc w:val="both"/>
      </w:pPr>
      <w:r>
        <w:rPr>
          <w:rFonts w:ascii="Times New Roman"/>
          <w:b w:val="false"/>
          <w:i w:val="false"/>
          <w:color w:val="000000"/>
          <w:sz w:val="28"/>
        </w:rPr>
        <w:t xml:space="preserve">
      в строке 220.07.008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801"/>
    <w:bookmarkStart w:name="z1818" w:id="1802"/>
    <w:p>
      <w:pPr>
        <w:spacing w:after="0"/>
        <w:ind w:left="0"/>
        <w:jc w:val="both"/>
      </w:pPr>
      <w:r>
        <w:rPr>
          <w:rFonts w:ascii="Times New Roman"/>
          <w:b w:val="false"/>
          <w:i w:val="false"/>
          <w:color w:val="000000"/>
          <w:sz w:val="28"/>
        </w:rPr>
        <w:t xml:space="preserve">
      в строке 220.07.008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802"/>
    <w:bookmarkStart w:name="z1819" w:id="1803"/>
    <w:p>
      <w:pPr>
        <w:spacing w:after="0"/>
        <w:ind w:left="0"/>
        <w:jc w:val="both"/>
      </w:pPr>
      <w:r>
        <w:rPr>
          <w:rFonts w:ascii="Times New Roman"/>
          <w:b w:val="false"/>
          <w:i w:val="false"/>
          <w:color w:val="000000"/>
          <w:sz w:val="28"/>
        </w:rPr>
        <w:t xml:space="preserve">
      9) в строке 220.07.009 указывается общая сумма стоимостных балансов группы (подгруппы)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220.07.009 I по 220.07.009 IV:</w:t>
      </w:r>
    </w:p>
    <w:bookmarkEnd w:id="1803"/>
    <w:bookmarkStart w:name="z1820" w:id="1804"/>
    <w:p>
      <w:pPr>
        <w:spacing w:after="0"/>
        <w:ind w:left="0"/>
        <w:jc w:val="both"/>
      </w:pPr>
      <w:r>
        <w:rPr>
          <w:rFonts w:ascii="Times New Roman"/>
          <w:b w:val="false"/>
          <w:i w:val="false"/>
          <w:color w:val="000000"/>
          <w:sz w:val="28"/>
        </w:rPr>
        <w:t xml:space="preserve">
      в строке 220.07.009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 группы;</w:t>
      </w:r>
    </w:p>
    <w:bookmarkEnd w:id="1804"/>
    <w:bookmarkStart w:name="z1821" w:id="1805"/>
    <w:p>
      <w:pPr>
        <w:spacing w:after="0"/>
        <w:ind w:left="0"/>
        <w:jc w:val="both"/>
      </w:pPr>
      <w:r>
        <w:rPr>
          <w:rFonts w:ascii="Times New Roman"/>
          <w:b w:val="false"/>
          <w:i w:val="false"/>
          <w:color w:val="000000"/>
          <w:sz w:val="28"/>
        </w:rPr>
        <w:t xml:space="preserve">
      в строке 220.07.009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 группы;</w:t>
      </w:r>
    </w:p>
    <w:bookmarkEnd w:id="1805"/>
    <w:bookmarkStart w:name="z1822" w:id="1806"/>
    <w:p>
      <w:pPr>
        <w:spacing w:after="0"/>
        <w:ind w:left="0"/>
        <w:jc w:val="both"/>
      </w:pPr>
      <w:r>
        <w:rPr>
          <w:rFonts w:ascii="Times New Roman"/>
          <w:b w:val="false"/>
          <w:i w:val="false"/>
          <w:color w:val="000000"/>
          <w:sz w:val="28"/>
        </w:rPr>
        <w:t xml:space="preserve">
      в строке 220.07.009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III группы;</w:t>
      </w:r>
    </w:p>
    <w:bookmarkEnd w:id="1806"/>
    <w:bookmarkStart w:name="z1823" w:id="1807"/>
    <w:p>
      <w:pPr>
        <w:spacing w:after="0"/>
        <w:ind w:left="0"/>
        <w:jc w:val="both"/>
      </w:pPr>
      <w:r>
        <w:rPr>
          <w:rFonts w:ascii="Times New Roman"/>
          <w:b w:val="false"/>
          <w:i w:val="false"/>
          <w:color w:val="000000"/>
          <w:sz w:val="28"/>
        </w:rPr>
        <w:t xml:space="preserve">
      в строке 220.07.009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IV группы;</w:t>
      </w:r>
    </w:p>
    <w:bookmarkEnd w:id="1807"/>
    <w:bookmarkStart w:name="z1824" w:id="1808"/>
    <w:p>
      <w:pPr>
        <w:spacing w:after="0"/>
        <w:ind w:left="0"/>
        <w:jc w:val="both"/>
      </w:pPr>
      <w:r>
        <w:rPr>
          <w:rFonts w:ascii="Times New Roman"/>
          <w:b w:val="false"/>
          <w:i w:val="false"/>
          <w:color w:val="000000"/>
          <w:sz w:val="28"/>
        </w:rPr>
        <w:t xml:space="preserve">
      10) в строке 220.07.010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220.07.010 I по 220.07.010 IV:</w:t>
      </w:r>
    </w:p>
    <w:bookmarkEnd w:id="1808"/>
    <w:bookmarkStart w:name="z1825" w:id="1809"/>
    <w:p>
      <w:pPr>
        <w:spacing w:after="0"/>
        <w:ind w:left="0"/>
        <w:jc w:val="both"/>
      </w:pPr>
      <w:r>
        <w:rPr>
          <w:rFonts w:ascii="Times New Roman"/>
          <w:b w:val="false"/>
          <w:i w:val="false"/>
          <w:color w:val="000000"/>
          <w:sz w:val="28"/>
        </w:rPr>
        <w:t xml:space="preserve">
      в строке 220.07.010 I указываются последующие расходы по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09"/>
    <w:bookmarkStart w:name="z1826" w:id="1810"/>
    <w:p>
      <w:pPr>
        <w:spacing w:after="0"/>
        <w:ind w:left="0"/>
        <w:jc w:val="both"/>
      </w:pPr>
      <w:r>
        <w:rPr>
          <w:rFonts w:ascii="Times New Roman"/>
          <w:b w:val="false"/>
          <w:i w:val="false"/>
          <w:color w:val="000000"/>
          <w:sz w:val="28"/>
        </w:rPr>
        <w:t xml:space="preserve">
      в строке 220.07.010 II указываются последующие расходы по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10"/>
    <w:bookmarkStart w:name="z1827" w:id="1811"/>
    <w:p>
      <w:pPr>
        <w:spacing w:after="0"/>
        <w:ind w:left="0"/>
        <w:jc w:val="both"/>
      </w:pPr>
      <w:r>
        <w:rPr>
          <w:rFonts w:ascii="Times New Roman"/>
          <w:b w:val="false"/>
          <w:i w:val="false"/>
          <w:color w:val="000000"/>
          <w:sz w:val="28"/>
        </w:rPr>
        <w:t xml:space="preserve">
      в строке 220.07.010 III указываются последующие расходы по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11"/>
    <w:bookmarkStart w:name="z1828" w:id="1812"/>
    <w:p>
      <w:pPr>
        <w:spacing w:after="0"/>
        <w:ind w:left="0"/>
        <w:jc w:val="both"/>
      </w:pPr>
      <w:r>
        <w:rPr>
          <w:rFonts w:ascii="Times New Roman"/>
          <w:b w:val="false"/>
          <w:i w:val="false"/>
          <w:color w:val="000000"/>
          <w:sz w:val="28"/>
        </w:rPr>
        <w:t xml:space="preserve">
      в строке 220.07.010 IV указываются последующие расходы по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12"/>
    <w:bookmarkStart w:name="z1829" w:id="1813"/>
    <w:p>
      <w:pPr>
        <w:spacing w:after="0"/>
        <w:ind w:left="0"/>
        <w:jc w:val="both"/>
      </w:pPr>
      <w:r>
        <w:rPr>
          <w:rFonts w:ascii="Times New Roman"/>
          <w:b w:val="false"/>
          <w:i w:val="false"/>
          <w:color w:val="000000"/>
          <w:sz w:val="28"/>
        </w:rPr>
        <w:t>
      11) в строке 220.07.011 указывается общая сумма вычетов налогового периода по фиксированным активам. Определяется как сумма строк с 220.07.011 I по 220.07.011 IV:</w:t>
      </w:r>
    </w:p>
    <w:bookmarkEnd w:id="1813"/>
    <w:bookmarkStart w:name="z1830" w:id="1814"/>
    <w:p>
      <w:pPr>
        <w:spacing w:after="0"/>
        <w:ind w:left="0"/>
        <w:jc w:val="both"/>
      </w:pPr>
      <w:r>
        <w:rPr>
          <w:rFonts w:ascii="Times New Roman"/>
          <w:b w:val="false"/>
          <w:i w:val="false"/>
          <w:color w:val="000000"/>
          <w:sz w:val="28"/>
        </w:rPr>
        <w:t>
      в строке 220.07.011 I указываются вычеты по фиксированным активам I группы. Определяется как сумма строк 220.07.006 I, 220.07.007 I, 220.07.009 I, 220.07.010 I (220.07.006 I + 220.07.007 I + 220.07.009 I + 220.07.010 I);</w:t>
      </w:r>
    </w:p>
    <w:bookmarkEnd w:id="1814"/>
    <w:bookmarkStart w:name="z1831" w:id="1815"/>
    <w:p>
      <w:pPr>
        <w:spacing w:after="0"/>
        <w:ind w:left="0"/>
        <w:jc w:val="both"/>
      </w:pPr>
      <w:r>
        <w:rPr>
          <w:rFonts w:ascii="Times New Roman"/>
          <w:b w:val="false"/>
          <w:i w:val="false"/>
          <w:color w:val="000000"/>
          <w:sz w:val="28"/>
        </w:rPr>
        <w:t>
      в строке 220.07.0011 II указываются вычеты по фиксированным активам II группы. Определяется как сумма строк 220.07.006 II, 220.07.007 II, 220.07.008 II, 220.07.009 II, 220.07.010 II (220.07.006 II + 220.07.007 II + 220.07.008 II + 220.07.009 II + 220.07.010 II);</w:t>
      </w:r>
    </w:p>
    <w:bookmarkEnd w:id="1815"/>
    <w:bookmarkStart w:name="z1832" w:id="1816"/>
    <w:p>
      <w:pPr>
        <w:spacing w:after="0"/>
        <w:ind w:left="0"/>
        <w:jc w:val="both"/>
      </w:pPr>
      <w:r>
        <w:rPr>
          <w:rFonts w:ascii="Times New Roman"/>
          <w:b w:val="false"/>
          <w:i w:val="false"/>
          <w:color w:val="000000"/>
          <w:sz w:val="28"/>
        </w:rPr>
        <w:t>
      в строке 220.07.011 III указываются вычеты по фиксированным активам III группы. Определяется как сумма строк 220.07.006 III, 220.07.007 III, 220.07.008 III, 220.07.009 III, 220.07.010 III (220.07.006 III + 220.07.007 III + 220.07.008 III + 220.07.009 III + 220.07.010 III);</w:t>
      </w:r>
    </w:p>
    <w:bookmarkEnd w:id="1816"/>
    <w:bookmarkStart w:name="z1833" w:id="1817"/>
    <w:p>
      <w:pPr>
        <w:spacing w:after="0"/>
        <w:ind w:left="0"/>
        <w:jc w:val="both"/>
      </w:pPr>
      <w:r>
        <w:rPr>
          <w:rFonts w:ascii="Times New Roman"/>
          <w:b w:val="false"/>
          <w:i w:val="false"/>
          <w:color w:val="000000"/>
          <w:sz w:val="28"/>
        </w:rPr>
        <w:t>
      в строке 220.07.011 IV указываются вычеты по фиксированным активам IV группы. Определяется как сумма строк 220.07.006 IV, 220.07.007 IV, 220.07.008 IV, 220.07.009 IV, 220.07.010 IV (220.07.006 IV + 220.07.007 IV + 220.07.008 IV + 220.07.009 IV + 220.07.010 IV);</w:t>
      </w:r>
    </w:p>
    <w:bookmarkEnd w:id="1817"/>
    <w:bookmarkStart w:name="z1834" w:id="1818"/>
    <w:p>
      <w:pPr>
        <w:spacing w:after="0"/>
        <w:ind w:left="0"/>
        <w:jc w:val="both"/>
      </w:pPr>
      <w:r>
        <w:rPr>
          <w:rFonts w:ascii="Times New Roman"/>
          <w:b w:val="false"/>
          <w:i w:val="false"/>
          <w:color w:val="000000"/>
          <w:sz w:val="28"/>
        </w:rPr>
        <w:t xml:space="preserve">
      12) в строке 220.07.012 указывается сумма последующих расходов, произведенных арендатором в отношении арендуемых основных средств,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1818"/>
    <w:bookmarkStart w:name="z1835" w:id="1819"/>
    <w:p>
      <w:pPr>
        <w:spacing w:after="0"/>
        <w:ind w:left="0"/>
        <w:jc w:val="both"/>
      </w:pPr>
      <w:r>
        <w:rPr>
          <w:rFonts w:ascii="Times New Roman"/>
          <w:b w:val="false"/>
          <w:i w:val="false"/>
          <w:color w:val="000000"/>
          <w:sz w:val="28"/>
        </w:rPr>
        <w:t xml:space="preserve">
      47. В разделе "Вычеты по общим и косвенным фиксированным активам"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общим и косвенным фиксированным активам, а также последующим расходам, произведенным такими налогоплательщиками в отношении арендуемых основных средств, связанных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1819"/>
    <w:bookmarkStart w:name="z1836" w:id="1820"/>
    <w:p>
      <w:pPr>
        <w:spacing w:after="0"/>
        <w:ind w:left="0"/>
        <w:jc w:val="both"/>
      </w:pPr>
      <w:r>
        <w:rPr>
          <w:rFonts w:ascii="Times New Roman"/>
          <w:b w:val="false"/>
          <w:i w:val="false"/>
          <w:color w:val="000000"/>
          <w:sz w:val="28"/>
        </w:rPr>
        <w:t xml:space="preserve">
      Недропользователь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между контрактом (контрактами) на недропользование, а также между контрактом (контрактами) и внеконтрактной деятельностью на основании принятых недропользователем в налоговой учетной политике одного или нескольких методов ведения раздельного налогового учета.</w:t>
      </w:r>
    </w:p>
    <w:bookmarkEnd w:id="1820"/>
    <w:bookmarkStart w:name="z1837" w:id="1821"/>
    <w:p>
      <w:pPr>
        <w:spacing w:after="0"/>
        <w:ind w:left="0"/>
        <w:jc w:val="both"/>
      </w:pPr>
      <w:r>
        <w:rPr>
          <w:rFonts w:ascii="Times New Roman"/>
          <w:b w:val="false"/>
          <w:i w:val="false"/>
          <w:color w:val="000000"/>
          <w:sz w:val="28"/>
        </w:rPr>
        <w:t>
      Вычеты по общим и косвенным фиксированным активам в части, распределенной на контракты на недропользование, а также последующим расходам, произведенным недропользователем в отношении арендуемых основных средств, отражаются в форме 220.11 по каждому контракту, в части распределенной на внеконтрактную деятельность, отражаются в Разделе "Сумма вычетов по общим и косвенным фиксированным активам, распределенная на внеконтрактную деятельность".</w:t>
      </w:r>
    </w:p>
    <w:bookmarkEnd w:id="1821"/>
    <w:bookmarkStart w:name="z1838" w:id="1822"/>
    <w:p>
      <w:pPr>
        <w:spacing w:after="0"/>
        <w:ind w:left="0"/>
        <w:jc w:val="both"/>
      </w:pPr>
      <w:r>
        <w:rPr>
          <w:rFonts w:ascii="Times New Roman"/>
          <w:b w:val="false"/>
          <w:i w:val="false"/>
          <w:color w:val="000000"/>
          <w:sz w:val="28"/>
        </w:rPr>
        <w:t>
      48. В разделе "Вычеты по общим и косвенным фиксированным активам":</w:t>
      </w:r>
    </w:p>
    <w:bookmarkEnd w:id="1822"/>
    <w:bookmarkStart w:name="z1839" w:id="1823"/>
    <w:p>
      <w:pPr>
        <w:spacing w:after="0"/>
        <w:ind w:left="0"/>
        <w:jc w:val="both"/>
      </w:pPr>
      <w:r>
        <w:rPr>
          <w:rFonts w:ascii="Times New Roman"/>
          <w:b w:val="false"/>
          <w:i w:val="false"/>
          <w:color w:val="000000"/>
          <w:sz w:val="28"/>
        </w:rPr>
        <w:t>
      1) в строке 220.07.013 указывается общая сумма стоимостных балансов групп на начало налогового периода, определяется как сумма строк с 220.07.013 I по 220.07.013 IV:</w:t>
      </w:r>
    </w:p>
    <w:bookmarkEnd w:id="1823"/>
    <w:bookmarkStart w:name="z1840" w:id="1824"/>
    <w:p>
      <w:pPr>
        <w:spacing w:after="0"/>
        <w:ind w:left="0"/>
        <w:jc w:val="both"/>
      </w:pPr>
      <w:r>
        <w:rPr>
          <w:rFonts w:ascii="Times New Roman"/>
          <w:b w:val="false"/>
          <w:i w:val="false"/>
          <w:color w:val="000000"/>
          <w:sz w:val="28"/>
        </w:rPr>
        <w:t xml:space="preserve">
      в строке 220.07.013 I указывается сумма стоимостных балансов подгрупп общих и косвенных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824"/>
    <w:bookmarkStart w:name="z1841" w:id="1825"/>
    <w:p>
      <w:pPr>
        <w:spacing w:after="0"/>
        <w:ind w:left="0"/>
        <w:jc w:val="both"/>
      </w:pPr>
      <w:r>
        <w:rPr>
          <w:rFonts w:ascii="Times New Roman"/>
          <w:b w:val="false"/>
          <w:i w:val="false"/>
          <w:color w:val="000000"/>
          <w:sz w:val="28"/>
        </w:rPr>
        <w:t xml:space="preserve">
      в строке 220.07.013 II указывается стоимостный баланс общих и косвенных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825"/>
    <w:bookmarkStart w:name="z1842" w:id="1826"/>
    <w:p>
      <w:pPr>
        <w:spacing w:after="0"/>
        <w:ind w:left="0"/>
        <w:jc w:val="both"/>
      </w:pPr>
      <w:r>
        <w:rPr>
          <w:rFonts w:ascii="Times New Roman"/>
          <w:b w:val="false"/>
          <w:i w:val="false"/>
          <w:color w:val="000000"/>
          <w:sz w:val="28"/>
        </w:rPr>
        <w:t xml:space="preserve">
      в строке 220.07.013 III указывается стоимостный баланс общих и косвенных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826"/>
    <w:bookmarkStart w:name="z1843" w:id="1827"/>
    <w:p>
      <w:pPr>
        <w:spacing w:after="0"/>
        <w:ind w:left="0"/>
        <w:jc w:val="both"/>
      </w:pPr>
      <w:r>
        <w:rPr>
          <w:rFonts w:ascii="Times New Roman"/>
          <w:b w:val="false"/>
          <w:i w:val="false"/>
          <w:color w:val="000000"/>
          <w:sz w:val="28"/>
        </w:rPr>
        <w:t xml:space="preserve">
      в строке 220.07.013 IV указывается стоимостный баланс общих и косвенных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1827"/>
    <w:bookmarkStart w:name="z1844" w:id="1828"/>
    <w:p>
      <w:pPr>
        <w:spacing w:after="0"/>
        <w:ind w:left="0"/>
        <w:jc w:val="both"/>
      </w:pPr>
      <w:r>
        <w:rPr>
          <w:rFonts w:ascii="Times New Roman"/>
          <w:b w:val="false"/>
          <w:i w:val="false"/>
          <w:color w:val="000000"/>
          <w:sz w:val="28"/>
        </w:rPr>
        <w:t>
      2) в строке 220.07.014 указывается общая стоимость поступивших в налоговом периоде общих и косвенных фиксированных активов. Определяется как сумма строк с 220.07.014 I по 220.07.0014 IV:</w:t>
      </w:r>
    </w:p>
    <w:bookmarkEnd w:id="1828"/>
    <w:bookmarkStart w:name="z1845" w:id="1829"/>
    <w:p>
      <w:pPr>
        <w:spacing w:after="0"/>
        <w:ind w:left="0"/>
        <w:jc w:val="both"/>
      </w:pPr>
      <w:r>
        <w:rPr>
          <w:rFonts w:ascii="Times New Roman"/>
          <w:b w:val="false"/>
          <w:i w:val="false"/>
          <w:color w:val="000000"/>
          <w:sz w:val="28"/>
        </w:rPr>
        <w:t xml:space="preserve">
      в строке 220.07.014 I указывается стоимость поступивших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829"/>
    <w:bookmarkStart w:name="z1846" w:id="1830"/>
    <w:p>
      <w:pPr>
        <w:spacing w:after="0"/>
        <w:ind w:left="0"/>
        <w:jc w:val="both"/>
      </w:pPr>
      <w:r>
        <w:rPr>
          <w:rFonts w:ascii="Times New Roman"/>
          <w:b w:val="false"/>
          <w:i w:val="false"/>
          <w:color w:val="000000"/>
          <w:sz w:val="28"/>
        </w:rPr>
        <w:t xml:space="preserve">
      в строке 220.07.014 II указывается стоимость поступивших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830"/>
    <w:bookmarkStart w:name="z1847" w:id="1831"/>
    <w:p>
      <w:pPr>
        <w:spacing w:after="0"/>
        <w:ind w:left="0"/>
        <w:jc w:val="both"/>
      </w:pPr>
      <w:r>
        <w:rPr>
          <w:rFonts w:ascii="Times New Roman"/>
          <w:b w:val="false"/>
          <w:i w:val="false"/>
          <w:color w:val="000000"/>
          <w:sz w:val="28"/>
        </w:rPr>
        <w:t xml:space="preserve">
      в строке 220.07.014 III указывается стоимость поступивших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831"/>
    <w:bookmarkStart w:name="z1848" w:id="1832"/>
    <w:p>
      <w:pPr>
        <w:spacing w:after="0"/>
        <w:ind w:left="0"/>
        <w:jc w:val="both"/>
      </w:pPr>
      <w:r>
        <w:rPr>
          <w:rFonts w:ascii="Times New Roman"/>
          <w:b w:val="false"/>
          <w:i w:val="false"/>
          <w:color w:val="000000"/>
          <w:sz w:val="28"/>
        </w:rPr>
        <w:t xml:space="preserve">
      в строке 220.07.014 IV указывается общая стоимость поступивших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1832"/>
    <w:bookmarkStart w:name="z1849" w:id="1833"/>
    <w:p>
      <w:pPr>
        <w:spacing w:after="0"/>
        <w:ind w:left="0"/>
        <w:jc w:val="both"/>
      </w:pPr>
      <w:r>
        <w:rPr>
          <w:rFonts w:ascii="Times New Roman"/>
          <w:b w:val="false"/>
          <w:i w:val="false"/>
          <w:color w:val="000000"/>
          <w:sz w:val="28"/>
        </w:rPr>
        <w:t>
      3) в строке 220.07.015 указывается общая стоимость выбывших общих и косвенных фиксированных активов. Определяется как сумма строк с 220.07.003 I по 220.07.015 IV:</w:t>
      </w:r>
    </w:p>
    <w:bookmarkEnd w:id="1833"/>
    <w:bookmarkStart w:name="z1850" w:id="1834"/>
    <w:p>
      <w:pPr>
        <w:spacing w:after="0"/>
        <w:ind w:left="0"/>
        <w:jc w:val="both"/>
      </w:pPr>
      <w:r>
        <w:rPr>
          <w:rFonts w:ascii="Times New Roman"/>
          <w:b w:val="false"/>
          <w:i w:val="false"/>
          <w:color w:val="000000"/>
          <w:sz w:val="28"/>
        </w:rPr>
        <w:t xml:space="preserve">
      в строке 220.07.015 I указывается стоимость выбывших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834"/>
    <w:bookmarkStart w:name="z1851" w:id="1835"/>
    <w:p>
      <w:pPr>
        <w:spacing w:after="0"/>
        <w:ind w:left="0"/>
        <w:jc w:val="both"/>
      </w:pPr>
      <w:r>
        <w:rPr>
          <w:rFonts w:ascii="Times New Roman"/>
          <w:b w:val="false"/>
          <w:i w:val="false"/>
          <w:color w:val="000000"/>
          <w:sz w:val="28"/>
        </w:rPr>
        <w:t xml:space="preserve">
      в строке 220.07.015 II указывается стоимость выбывших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835"/>
    <w:bookmarkStart w:name="z1852" w:id="1836"/>
    <w:p>
      <w:pPr>
        <w:spacing w:after="0"/>
        <w:ind w:left="0"/>
        <w:jc w:val="both"/>
      </w:pPr>
      <w:r>
        <w:rPr>
          <w:rFonts w:ascii="Times New Roman"/>
          <w:b w:val="false"/>
          <w:i w:val="false"/>
          <w:color w:val="000000"/>
          <w:sz w:val="28"/>
        </w:rPr>
        <w:t xml:space="preserve">
      в строке 220.07.015 III указывается стоимость выбывших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836"/>
    <w:bookmarkStart w:name="z1853" w:id="1837"/>
    <w:p>
      <w:pPr>
        <w:spacing w:after="0"/>
        <w:ind w:left="0"/>
        <w:jc w:val="both"/>
      </w:pPr>
      <w:r>
        <w:rPr>
          <w:rFonts w:ascii="Times New Roman"/>
          <w:b w:val="false"/>
          <w:i w:val="false"/>
          <w:color w:val="000000"/>
          <w:sz w:val="28"/>
        </w:rPr>
        <w:t xml:space="preserve">
      в строке 220.07.015 IV указывается стоимость выбывших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1837"/>
    <w:bookmarkStart w:name="z1854" w:id="1838"/>
    <w:p>
      <w:pPr>
        <w:spacing w:after="0"/>
        <w:ind w:left="0"/>
        <w:jc w:val="both"/>
      </w:pPr>
      <w:r>
        <w:rPr>
          <w:rFonts w:ascii="Times New Roman"/>
          <w:b w:val="false"/>
          <w:i w:val="false"/>
          <w:color w:val="000000"/>
          <w:sz w:val="28"/>
        </w:rPr>
        <w:t xml:space="preserve">
      4) в строке 220.07.016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220.07.016 I по 220.07.016 IV:</w:t>
      </w:r>
    </w:p>
    <w:bookmarkEnd w:id="1838"/>
    <w:bookmarkStart w:name="z1855" w:id="1839"/>
    <w:p>
      <w:pPr>
        <w:spacing w:after="0"/>
        <w:ind w:left="0"/>
        <w:jc w:val="both"/>
      </w:pPr>
      <w:r>
        <w:rPr>
          <w:rFonts w:ascii="Times New Roman"/>
          <w:b w:val="false"/>
          <w:i w:val="false"/>
          <w:color w:val="000000"/>
          <w:sz w:val="28"/>
        </w:rPr>
        <w:t xml:space="preserve">
      в строке 220.07.016 I указываются последующие расходы по общим и косвенным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839"/>
    <w:bookmarkStart w:name="z1856" w:id="1840"/>
    <w:p>
      <w:pPr>
        <w:spacing w:after="0"/>
        <w:ind w:left="0"/>
        <w:jc w:val="both"/>
      </w:pPr>
      <w:r>
        <w:rPr>
          <w:rFonts w:ascii="Times New Roman"/>
          <w:b w:val="false"/>
          <w:i w:val="false"/>
          <w:color w:val="000000"/>
          <w:sz w:val="28"/>
        </w:rPr>
        <w:t xml:space="preserve">
      в строке 220.07.016 II указываются последующие расходы по общим и косвенным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840"/>
    <w:bookmarkStart w:name="z1857" w:id="1841"/>
    <w:p>
      <w:pPr>
        <w:spacing w:after="0"/>
        <w:ind w:left="0"/>
        <w:jc w:val="both"/>
      </w:pPr>
      <w:r>
        <w:rPr>
          <w:rFonts w:ascii="Times New Roman"/>
          <w:b w:val="false"/>
          <w:i w:val="false"/>
          <w:color w:val="000000"/>
          <w:sz w:val="28"/>
        </w:rPr>
        <w:t xml:space="preserve">
      в строке 220.07.016 III указываются последующие расходы по общим и косвенным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841"/>
    <w:bookmarkStart w:name="z1858" w:id="1842"/>
    <w:p>
      <w:pPr>
        <w:spacing w:after="0"/>
        <w:ind w:left="0"/>
        <w:jc w:val="both"/>
      </w:pPr>
      <w:r>
        <w:rPr>
          <w:rFonts w:ascii="Times New Roman"/>
          <w:b w:val="false"/>
          <w:i w:val="false"/>
          <w:color w:val="000000"/>
          <w:sz w:val="28"/>
        </w:rPr>
        <w:t xml:space="preserve">
      в строке 220.07.016 IV указываются последующие расходы по общим и косвенным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842"/>
    <w:bookmarkStart w:name="z1859" w:id="1843"/>
    <w:p>
      <w:pPr>
        <w:spacing w:after="0"/>
        <w:ind w:left="0"/>
        <w:jc w:val="both"/>
      </w:pPr>
      <w:r>
        <w:rPr>
          <w:rFonts w:ascii="Times New Roman"/>
          <w:b w:val="false"/>
          <w:i w:val="false"/>
          <w:color w:val="000000"/>
          <w:sz w:val="28"/>
        </w:rPr>
        <w:t>
      5) в строке 220.07.017 указывается общая сумма стоимостных балансов групп на конец налогового периода, определяется как сумма строк с 220.07.017 I по 220.07.017 IV:</w:t>
      </w:r>
    </w:p>
    <w:bookmarkEnd w:id="1843"/>
    <w:bookmarkStart w:name="z1860" w:id="1844"/>
    <w:p>
      <w:pPr>
        <w:spacing w:after="0"/>
        <w:ind w:left="0"/>
        <w:jc w:val="both"/>
      </w:pPr>
      <w:r>
        <w:rPr>
          <w:rFonts w:ascii="Times New Roman"/>
          <w:b w:val="false"/>
          <w:i w:val="false"/>
          <w:color w:val="000000"/>
          <w:sz w:val="28"/>
        </w:rPr>
        <w:t xml:space="preserve">
      в строке 220.07.017 I указывается общая сумма стоимостных балансов подгрупп общих и косвенных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844"/>
    <w:bookmarkStart w:name="z1861" w:id="1845"/>
    <w:p>
      <w:pPr>
        <w:spacing w:after="0"/>
        <w:ind w:left="0"/>
        <w:jc w:val="both"/>
      </w:pPr>
      <w:r>
        <w:rPr>
          <w:rFonts w:ascii="Times New Roman"/>
          <w:b w:val="false"/>
          <w:i w:val="false"/>
          <w:color w:val="000000"/>
          <w:sz w:val="28"/>
        </w:rPr>
        <w:t xml:space="preserve">
      в строке 220.07.017 II указывается стоимостный баланс общих и косвенных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845"/>
    <w:bookmarkStart w:name="z1862" w:id="1846"/>
    <w:p>
      <w:pPr>
        <w:spacing w:after="0"/>
        <w:ind w:left="0"/>
        <w:jc w:val="both"/>
      </w:pPr>
      <w:r>
        <w:rPr>
          <w:rFonts w:ascii="Times New Roman"/>
          <w:b w:val="false"/>
          <w:i w:val="false"/>
          <w:color w:val="000000"/>
          <w:sz w:val="28"/>
        </w:rPr>
        <w:t xml:space="preserve">
      в строке 220.07.017 III указывается стоимостный баланс общих и косвенных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846"/>
    <w:bookmarkStart w:name="z1863" w:id="1847"/>
    <w:p>
      <w:pPr>
        <w:spacing w:after="0"/>
        <w:ind w:left="0"/>
        <w:jc w:val="both"/>
      </w:pPr>
      <w:r>
        <w:rPr>
          <w:rFonts w:ascii="Times New Roman"/>
          <w:b w:val="false"/>
          <w:i w:val="false"/>
          <w:color w:val="000000"/>
          <w:sz w:val="28"/>
        </w:rPr>
        <w:t xml:space="preserve">
      в строке 220.07.017 IV указывается стоимостный баланс общих и косвенных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1847"/>
    <w:bookmarkStart w:name="z1864" w:id="1848"/>
    <w:p>
      <w:pPr>
        <w:spacing w:after="0"/>
        <w:ind w:left="0"/>
        <w:jc w:val="both"/>
      </w:pPr>
      <w:r>
        <w:rPr>
          <w:rFonts w:ascii="Times New Roman"/>
          <w:b w:val="false"/>
          <w:i w:val="false"/>
          <w:color w:val="000000"/>
          <w:sz w:val="28"/>
        </w:rPr>
        <w:t xml:space="preserve">
      6) в строке 220.07.018 указывается общая сумма амортизационных отчислений по общим и косвенным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220.07.018 I по 220.07.018 IV:</w:t>
      </w:r>
    </w:p>
    <w:bookmarkEnd w:id="1848"/>
    <w:bookmarkStart w:name="z1865" w:id="1849"/>
    <w:p>
      <w:pPr>
        <w:spacing w:after="0"/>
        <w:ind w:left="0"/>
        <w:jc w:val="both"/>
      </w:pPr>
      <w:r>
        <w:rPr>
          <w:rFonts w:ascii="Times New Roman"/>
          <w:b w:val="false"/>
          <w:i w:val="false"/>
          <w:color w:val="000000"/>
          <w:sz w:val="28"/>
        </w:rPr>
        <w:t xml:space="preserve">
      в строке 220.07.018 I указываются амортизационные отчисления по общим и косвенным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Строка 100.07.008 I учитывается при определении строки 220.00.064;</w:t>
      </w:r>
    </w:p>
    <w:bookmarkEnd w:id="1849"/>
    <w:bookmarkStart w:name="z1866" w:id="1850"/>
    <w:p>
      <w:pPr>
        <w:spacing w:after="0"/>
        <w:ind w:left="0"/>
        <w:jc w:val="both"/>
      </w:pPr>
      <w:r>
        <w:rPr>
          <w:rFonts w:ascii="Times New Roman"/>
          <w:b w:val="false"/>
          <w:i w:val="false"/>
          <w:color w:val="000000"/>
          <w:sz w:val="28"/>
        </w:rPr>
        <w:t xml:space="preserve">
      в строке 220.07.018 II указываются амортизационные отчисления по общим и косвенным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1850"/>
    <w:bookmarkStart w:name="z1867" w:id="1851"/>
    <w:p>
      <w:pPr>
        <w:spacing w:after="0"/>
        <w:ind w:left="0"/>
        <w:jc w:val="both"/>
      </w:pPr>
      <w:r>
        <w:rPr>
          <w:rFonts w:ascii="Times New Roman"/>
          <w:b w:val="false"/>
          <w:i w:val="false"/>
          <w:color w:val="000000"/>
          <w:sz w:val="28"/>
        </w:rPr>
        <w:t xml:space="preserve">
      в строке 220.07.018 III указываются амортизационные отчисления по общим и косвенным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1851"/>
    <w:bookmarkStart w:name="z1868" w:id="1852"/>
    <w:p>
      <w:pPr>
        <w:spacing w:after="0"/>
        <w:ind w:left="0"/>
        <w:jc w:val="both"/>
      </w:pPr>
      <w:r>
        <w:rPr>
          <w:rFonts w:ascii="Times New Roman"/>
          <w:b w:val="false"/>
          <w:i w:val="false"/>
          <w:color w:val="000000"/>
          <w:sz w:val="28"/>
        </w:rPr>
        <w:t xml:space="preserve">
      в строке 220.07.018 IV указываются амортизационные отчисления по общим и косвенным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1852"/>
    <w:bookmarkStart w:name="z1869" w:id="1853"/>
    <w:p>
      <w:pPr>
        <w:spacing w:after="0"/>
        <w:ind w:left="0"/>
        <w:jc w:val="both"/>
      </w:pPr>
      <w:r>
        <w:rPr>
          <w:rFonts w:ascii="Times New Roman"/>
          <w:b w:val="false"/>
          <w:i w:val="false"/>
          <w:color w:val="000000"/>
          <w:sz w:val="28"/>
        </w:rPr>
        <w:t xml:space="preserve">
      7) в строке 220.07.019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Определяется как сумма строк с 220.07.019 I по 220.07.019 IV:</w:t>
      </w:r>
    </w:p>
    <w:bookmarkEnd w:id="1853"/>
    <w:bookmarkStart w:name="z1870" w:id="1854"/>
    <w:p>
      <w:pPr>
        <w:spacing w:after="0"/>
        <w:ind w:left="0"/>
        <w:jc w:val="both"/>
      </w:pPr>
      <w:r>
        <w:rPr>
          <w:rFonts w:ascii="Times New Roman"/>
          <w:b w:val="false"/>
          <w:i w:val="false"/>
          <w:color w:val="000000"/>
          <w:sz w:val="28"/>
        </w:rPr>
        <w:t xml:space="preserve">
      в строке 220.07.019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 группы;</w:t>
      </w:r>
    </w:p>
    <w:bookmarkEnd w:id="1854"/>
    <w:bookmarkStart w:name="z1871" w:id="1855"/>
    <w:p>
      <w:pPr>
        <w:spacing w:after="0"/>
        <w:ind w:left="0"/>
        <w:jc w:val="both"/>
      </w:pPr>
      <w:r>
        <w:rPr>
          <w:rFonts w:ascii="Times New Roman"/>
          <w:b w:val="false"/>
          <w:i w:val="false"/>
          <w:color w:val="000000"/>
          <w:sz w:val="28"/>
        </w:rPr>
        <w:t xml:space="preserve">
      в строке 220.07.019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 группы;</w:t>
      </w:r>
    </w:p>
    <w:bookmarkEnd w:id="1855"/>
    <w:bookmarkStart w:name="z1872" w:id="1856"/>
    <w:p>
      <w:pPr>
        <w:spacing w:after="0"/>
        <w:ind w:left="0"/>
        <w:jc w:val="both"/>
      </w:pPr>
      <w:r>
        <w:rPr>
          <w:rFonts w:ascii="Times New Roman"/>
          <w:b w:val="false"/>
          <w:i w:val="false"/>
          <w:color w:val="000000"/>
          <w:sz w:val="28"/>
        </w:rPr>
        <w:t xml:space="preserve">
      в строке 220.07.019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III группы;</w:t>
      </w:r>
    </w:p>
    <w:bookmarkEnd w:id="1856"/>
    <w:bookmarkStart w:name="z1873" w:id="1857"/>
    <w:p>
      <w:pPr>
        <w:spacing w:after="0"/>
        <w:ind w:left="0"/>
        <w:jc w:val="both"/>
      </w:pPr>
      <w:r>
        <w:rPr>
          <w:rFonts w:ascii="Times New Roman"/>
          <w:b w:val="false"/>
          <w:i w:val="false"/>
          <w:color w:val="000000"/>
          <w:sz w:val="28"/>
        </w:rPr>
        <w:t xml:space="preserve">
      в строке 220.07.019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IV группы;</w:t>
      </w:r>
    </w:p>
    <w:bookmarkEnd w:id="1857"/>
    <w:bookmarkStart w:name="z1874" w:id="1858"/>
    <w:p>
      <w:pPr>
        <w:spacing w:after="0"/>
        <w:ind w:left="0"/>
        <w:jc w:val="both"/>
      </w:pPr>
      <w:r>
        <w:rPr>
          <w:rFonts w:ascii="Times New Roman"/>
          <w:b w:val="false"/>
          <w:i w:val="false"/>
          <w:color w:val="000000"/>
          <w:sz w:val="28"/>
        </w:rPr>
        <w:t xml:space="preserve">
      8) в строке 220.07.020 указывается общая сумма стоимостных балансов групп (подгрупп) при выбытии всех общих и косвенных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220.07.020 I по 220.07.020 IV:</w:t>
      </w:r>
    </w:p>
    <w:bookmarkEnd w:id="1858"/>
    <w:bookmarkStart w:name="z1875" w:id="1859"/>
    <w:p>
      <w:pPr>
        <w:spacing w:after="0"/>
        <w:ind w:left="0"/>
        <w:jc w:val="both"/>
      </w:pPr>
      <w:r>
        <w:rPr>
          <w:rFonts w:ascii="Times New Roman"/>
          <w:b w:val="false"/>
          <w:i w:val="false"/>
          <w:color w:val="000000"/>
          <w:sz w:val="28"/>
        </w:rPr>
        <w:t xml:space="preserve">
      в строке 220.07.020 I указывается сумма стоимостных балансов подгрупп выбывших (за исключением безвозмездно переданных) общих и косвенных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859"/>
    <w:bookmarkStart w:name="z1876" w:id="1860"/>
    <w:p>
      <w:pPr>
        <w:spacing w:after="0"/>
        <w:ind w:left="0"/>
        <w:jc w:val="both"/>
      </w:pPr>
      <w:r>
        <w:rPr>
          <w:rFonts w:ascii="Times New Roman"/>
          <w:b w:val="false"/>
          <w:i w:val="false"/>
          <w:color w:val="000000"/>
          <w:sz w:val="28"/>
        </w:rPr>
        <w:t xml:space="preserve">
      в строке 220.07.020 II указывается стоимостный баланс 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860"/>
    <w:bookmarkStart w:name="z1877" w:id="1861"/>
    <w:p>
      <w:pPr>
        <w:spacing w:after="0"/>
        <w:ind w:left="0"/>
        <w:jc w:val="both"/>
      </w:pPr>
      <w:r>
        <w:rPr>
          <w:rFonts w:ascii="Times New Roman"/>
          <w:b w:val="false"/>
          <w:i w:val="false"/>
          <w:color w:val="000000"/>
          <w:sz w:val="28"/>
        </w:rPr>
        <w:t xml:space="preserve">
      в строке 220.07.020 III указывается стоимостный баланс III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861"/>
    <w:bookmarkStart w:name="z1878" w:id="1862"/>
    <w:p>
      <w:pPr>
        <w:spacing w:after="0"/>
        <w:ind w:left="0"/>
        <w:jc w:val="both"/>
      </w:pPr>
      <w:r>
        <w:rPr>
          <w:rFonts w:ascii="Times New Roman"/>
          <w:b w:val="false"/>
          <w:i w:val="false"/>
          <w:color w:val="000000"/>
          <w:sz w:val="28"/>
        </w:rPr>
        <w:t xml:space="preserve">
      в строке 220.07.020 IV указывается стоимостный баланс IV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1862"/>
    <w:bookmarkStart w:name="z1879" w:id="1863"/>
    <w:p>
      <w:pPr>
        <w:spacing w:after="0"/>
        <w:ind w:left="0"/>
        <w:jc w:val="both"/>
      </w:pPr>
      <w:r>
        <w:rPr>
          <w:rFonts w:ascii="Times New Roman"/>
          <w:b w:val="false"/>
          <w:i w:val="false"/>
          <w:color w:val="000000"/>
          <w:sz w:val="28"/>
        </w:rPr>
        <w:t xml:space="preserve">
      9) в строке 220.07.021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220.07.021 I по 220.07.021 IV:</w:t>
      </w:r>
    </w:p>
    <w:bookmarkEnd w:id="1863"/>
    <w:bookmarkStart w:name="z1880" w:id="1864"/>
    <w:p>
      <w:pPr>
        <w:spacing w:after="0"/>
        <w:ind w:left="0"/>
        <w:jc w:val="both"/>
      </w:pPr>
      <w:r>
        <w:rPr>
          <w:rFonts w:ascii="Times New Roman"/>
          <w:b w:val="false"/>
          <w:i w:val="false"/>
          <w:color w:val="000000"/>
          <w:sz w:val="28"/>
        </w:rPr>
        <w:t xml:space="preserve">
      в строке 220.07.021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 группы;</w:t>
      </w:r>
    </w:p>
    <w:bookmarkEnd w:id="1864"/>
    <w:bookmarkStart w:name="z1881" w:id="1865"/>
    <w:p>
      <w:pPr>
        <w:spacing w:after="0"/>
        <w:ind w:left="0"/>
        <w:jc w:val="both"/>
      </w:pPr>
      <w:r>
        <w:rPr>
          <w:rFonts w:ascii="Times New Roman"/>
          <w:b w:val="false"/>
          <w:i w:val="false"/>
          <w:color w:val="000000"/>
          <w:sz w:val="28"/>
        </w:rPr>
        <w:t xml:space="preserve">
      в строке 220.07.021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 группы;</w:t>
      </w:r>
    </w:p>
    <w:bookmarkEnd w:id="1865"/>
    <w:bookmarkStart w:name="z1882" w:id="1866"/>
    <w:p>
      <w:pPr>
        <w:spacing w:after="0"/>
        <w:ind w:left="0"/>
        <w:jc w:val="both"/>
      </w:pPr>
      <w:r>
        <w:rPr>
          <w:rFonts w:ascii="Times New Roman"/>
          <w:b w:val="false"/>
          <w:i w:val="false"/>
          <w:color w:val="000000"/>
          <w:sz w:val="28"/>
        </w:rPr>
        <w:t xml:space="preserve">
      в строке 220.07.021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III группы;</w:t>
      </w:r>
    </w:p>
    <w:bookmarkEnd w:id="1866"/>
    <w:bookmarkStart w:name="z1883" w:id="1867"/>
    <w:p>
      <w:pPr>
        <w:spacing w:after="0"/>
        <w:ind w:left="0"/>
        <w:jc w:val="both"/>
      </w:pPr>
      <w:r>
        <w:rPr>
          <w:rFonts w:ascii="Times New Roman"/>
          <w:b w:val="false"/>
          <w:i w:val="false"/>
          <w:color w:val="000000"/>
          <w:sz w:val="28"/>
        </w:rPr>
        <w:t xml:space="preserve">
      в строке 220.07.021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IV группы;</w:t>
      </w:r>
    </w:p>
    <w:bookmarkEnd w:id="1867"/>
    <w:bookmarkStart w:name="z1884" w:id="1868"/>
    <w:p>
      <w:pPr>
        <w:spacing w:after="0"/>
        <w:ind w:left="0"/>
        <w:jc w:val="both"/>
      </w:pPr>
      <w:r>
        <w:rPr>
          <w:rFonts w:ascii="Times New Roman"/>
          <w:b w:val="false"/>
          <w:i w:val="false"/>
          <w:color w:val="000000"/>
          <w:sz w:val="28"/>
        </w:rPr>
        <w:t xml:space="preserve">
      10) в строке 220.07.022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220. 07.022 I по 220.07.022 IV:</w:t>
      </w:r>
    </w:p>
    <w:bookmarkEnd w:id="1868"/>
    <w:bookmarkStart w:name="z1885" w:id="1869"/>
    <w:p>
      <w:pPr>
        <w:spacing w:after="0"/>
        <w:ind w:left="0"/>
        <w:jc w:val="both"/>
      </w:pPr>
      <w:r>
        <w:rPr>
          <w:rFonts w:ascii="Times New Roman"/>
          <w:b w:val="false"/>
          <w:i w:val="false"/>
          <w:color w:val="000000"/>
          <w:sz w:val="28"/>
        </w:rPr>
        <w:t xml:space="preserve">
      в строке 220.07.022 I указываются последующие расходы по общим и косвенным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69"/>
    <w:bookmarkStart w:name="z1886" w:id="1870"/>
    <w:p>
      <w:pPr>
        <w:spacing w:after="0"/>
        <w:ind w:left="0"/>
        <w:jc w:val="both"/>
      </w:pPr>
      <w:r>
        <w:rPr>
          <w:rFonts w:ascii="Times New Roman"/>
          <w:b w:val="false"/>
          <w:i w:val="false"/>
          <w:color w:val="000000"/>
          <w:sz w:val="28"/>
        </w:rPr>
        <w:t xml:space="preserve">
      в строке 220.07.022 II указываются последующие расходы по общим и косвенным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70"/>
    <w:bookmarkStart w:name="z1887" w:id="1871"/>
    <w:p>
      <w:pPr>
        <w:spacing w:after="0"/>
        <w:ind w:left="0"/>
        <w:jc w:val="both"/>
      </w:pPr>
      <w:r>
        <w:rPr>
          <w:rFonts w:ascii="Times New Roman"/>
          <w:b w:val="false"/>
          <w:i w:val="false"/>
          <w:color w:val="000000"/>
          <w:sz w:val="28"/>
        </w:rPr>
        <w:t xml:space="preserve">
      в строке 220.07.022 III указываются последующие расходы по общим и косвенным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71"/>
    <w:bookmarkStart w:name="z1888" w:id="1872"/>
    <w:p>
      <w:pPr>
        <w:spacing w:after="0"/>
        <w:ind w:left="0"/>
        <w:jc w:val="both"/>
      </w:pPr>
      <w:r>
        <w:rPr>
          <w:rFonts w:ascii="Times New Roman"/>
          <w:b w:val="false"/>
          <w:i w:val="false"/>
          <w:color w:val="000000"/>
          <w:sz w:val="28"/>
        </w:rPr>
        <w:t xml:space="preserve">
      в строке 220.07.022 IV указываются последующие расходы по общим и косвенным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872"/>
    <w:bookmarkStart w:name="z1889" w:id="1873"/>
    <w:p>
      <w:pPr>
        <w:spacing w:after="0"/>
        <w:ind w:left="0"/>
        <w:jc w:val="both"/>
      </w:pPr>
      <w:r>
        <w:rPr>
          <w:rFonts w:ascii="Times New Roman"/>
          <w:b w:val="false"/>
          <w:i w:val="false"/>
          <w:color w:val="000000"/>
          <w:sz w:val="28"/>
        </w:rPr>
        <w:t>
      11) в строке 220.07.023 указывается общая сумма вычетов налогового периода по общим и косвенным фиксированным активам. Определяется как сумма строк с 220.07.023 I по 220.07.023 IV:</w:t>
      </w:r>
    </w:p>
    <w:bookmarkEnd w:id="1873"/>
    <w:bookmarkStart w:name="z1890" w:id="1874"/>
    <w:p>
      <w:pPr>
        <w:spacing w:after="0"/>
        <w:ind w:left="0"/>
        <w:jc w:val="both"/>
      </w:pPr>
      <w:r>
        <w:rPr>
          <w:rFonts w:ascii="Times New Roman"/>
          <w:b w:val="false"/>
          <w:i w:val="false"/>
          <w:color w:val="000000"/>
          <w:sz w:val="28"/>
        </w:rPr>
        <w:t>
      в строке 220.07.023 I указываются вычеты по общим и косвенным фиксированным активам I группы. Определяется как сумма 220.07.018 I, 220.07.019 I, 220.07.021 I, 220.07.022 I (220.07.018 I + 220.07.019 I + 220.07.021 I + 220.07.022 I);</w:t>
      </w:r>
    </w:p>
    <w:bookmarkEnd w:id="1874"/>
    <w:bookmarkStart w:name="z1891" w:id="1875"/>
    <w:p>
      <w:pPr>
        <w:spacing w:after="0"/>
        <w:ind w:left="0"/>
        <w:jc w:val="both"/>
      </w:pPr>
      <w:r>
        <w:rPr>
          <w:rFonts w:ascii="Times New Roman"/>
          <w:b w:val="false"/>
          <w:i w:val="false"/>
          <w:color w:val="000000"/>
          <w:sz w:val="28"/>
        </w:rPr>
        <w:t>
      в строке 220.07.0023 II указываются вычеты по общим и косвенным фиксированным активам II группы. Определяется как сумма строк 220.07.018 II, 220.07.019 II, 220.07.020 II, 220.07.021 II, 220.07.022 II (220.07.018 II + 220.07.019 II + 220.07.020 II + 220.07.021 II + 220.07.022 II);</w:t>
      </w:r>
    </w:p>
    <w:bookmarkEnd w:id="1875"/>
    <w:bookmarkStart w:name="z1892" w:id="1876"/>
    <w:p>
      <w:pPr>
        <w:spacing w:after="0"/>
        <w:ind w:left="0"/>
        <w:jc w:val="both"/>
      </w:pPr>
      <w:r>
        <w:rPr>
          <w:rFonts w:ascii="Times New Roman"/>
          <w:b w:val="false"/>
          <w:i w:val="false"/>
          <w:color w:val="000000"/>
          <w:sz w:val="28"/>
        </w:rPr>
        <w:t>
      в строке 220.07.023 III указываются вычеты по общим и косвенным фиксированным активам III группы. Определяется как сумма строк 220.07.018 III, 220.07.019 III, 220.07.020 III, 220.07.021 III, 220.07.022 III (220.07.018 III + 220.07.019 III + 220.07.020 III + 220.07.021 III + 220.07.022 III);</w:t>
      </w:r>
    </w:p>
    <w:bookmarkEnd w:id="1876"/>
    <w:bookmarkStart w:name="z1893" w:id="1877"/>
    <w:p>
      <w:pPr>
        <w:spacing w:after="0"/>
        <w:ind w:left="0"/>
        <w:jc w:val="both"/>
      </w:pPr>
      <w:r>
        <w:rPr>
          <w:rFonts w:ascii="Times New Roman"/>
          <w:b w:val="false"/>
          <w:i w:val="false"/>
          <w:color w:val="000000"/>
          <w:sz w:val="28"/>
        </w:rPr>
        <w:t>
      в строке 220.07.023 IV указываются вычеты по общим и косвенным фиксированным активам IV группы. Определяется как сумма строк 220.07.018 IV, 220.07.019 IV, 220.07.020 IV, 220.07.021 IV, 220.07.022 IV (220.07.018 IV + 220.07.019 IV + 220.07.020 IV + 220.07.021 IV + 220.07.022 IV);</w:t>
      </w:r>
    </w:p>
    <w:bookmarkEnd w:id="1877"/>
    <w:bookmarkStart w:name="z1894" w:id="1878"/>
    <w:p>
      <w:pPr>
        <w:spacing w:after="0"/>
        <w:ind w:left="0"/>
        <w:jc w:val="both"/>
      </w:pPr>
      <w:r>
        <w:rPr>
          <w:rFonts w:ascii="Times New Roman"/>
          <w:b w:val="false"/>
          <w:i w:val="false"/>
          <w:color w:val="000000"/>
          <w:sz w:val="28"/>
        </w:rPr>
        <w:t xml:space="preserve">
      12) в строке 220.07.024 указываются сумма последующих расходов, произведенных арендатором в отношении арендуемых основных средств,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1878"/>
    <w:bookmarkStart w:name="z1895" w:id="1879"/>
    <w:p>
      <w:pPr>
        <w:spacing w:after="0"/>
        <w:ind w:left="0"/>
        <w:jc w:val="both"/>
      </w:pPr>
      <w:r>
        <w:rPr>
          <w:rFonts w:ascii="Times New Roman"/>
          <w:b w:val="false"/>
          <w:i w:val="false"/>
          <w:color w:val="000000"/>
          <w:sz w:val="28"/>
        </w:rPr>
        <w:t xml:space="preserve">
      49. Раздел "Сумма вычетов по общим фиксированным активам, распределенная на внеконтрактную деятельность"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распределенным на внеконтрактную деятельность вычетам по общим фиксированным активам и последующим расходам, произведенным такими налогоплательщиками в отношении арендуемых основных средств, связанных с контрактной и внеконтрактной деятельностью.</w:t>
      </w:r>
    </w:p>
    <w:bookmarkEnd w:id="1879"/>
    <w:bookmarkStart w:name="z1896" w:id="1880"/>
    <w:p>
      <w:pPr>
        <w:spacing w:after="0"/>
        <w:ind w:left="0"/>
        <w:jc w:val="both"/>
      </w:pPr>
      <w:r>
        <w:rPr>
          <w:rFonts w:ascii="Times New Roman"/>
          <w:b w:val="false"/>
          <w:i w:val="false"/>
          <w:color w:val="000000"/>
          <w:sz w:val="28"/>
        </w:rPr>
        <w:t>
      В данном разделе:</w:t>
      </w:r>
    </w:p>
    <w:bookmarkEnd w:id="1880"/>
    <w:bookmarkStart w:name="z1897" w:id="1881"/>
    <w:p>
      <w:pPr>
        <w:spacing w:after="0"/>
        <w:ind w:left="0"/>
        <w:jc w:val="both"/>
      </w:pPr>
      <w:r>
        <w:rPr>
          <w:rFonts w:ascii="Times New Roman"/>
          <w:b w:val="false"/>
          <w:i w:val="false"/>
          <w:color w:val="000000"/>
          <w:sz w:val="28"/>
        </w:rPr>
        <w:t>
      1) в строке 220.07.025 указывается сумма амортизационных отчислений по общим фиксированным активам, распределенная на внеконтрактную деятельность;</w:t>
      </w:r>
    </w:p>
    <w:bookmarkEnd w:id="1881"/>
    <w:bookmarkStart w:name="z1898" w:id="1882"/>
    <w:p>
      <w:pPr>
        <w:spacing w:after="0"/>
        <w:ind w:left="0"/>
        <w:jc w:val="both"/>
      </w:pPr>
      <w:r>
        <w:rPr>
          <w:rFonts w:ascii="Times New Roman"/>
          <w:b w:val="false"/>
          <w:i w:val="false"/>
          <w:color w:val="000000"/>
          <w:sz w:val="28"/>
        </w:rPr>
        <w:t xml:space="preserve">
      2) в строке 220.07.026 указывается сумма убытка при выбытии общих фиксированных активов I группы, признаваемого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распределенная на внеконтрактную деятельность;</w:t>
      </w:r>
    </w:p>
    <w:bookmarkEnd w:id="1882"/>
    <w:bookmarkStart w:name="z1899" w:id="1883"/>
    <w:p>
      <w:pPr>
        <w:spacing w:after="0"/>
        <w:ind w:left="0"/>
        <w:jc w:val="both"/>
      </w:pPr>
      <w:r>
        <w:rPr>
          <w:rFonts w:ascii="Times New Roman"/>
          <w:b w:val="false"/>
          <w:i w:val="false"/>
          <w:color w:val="000000"/>
          <w:sz w:val="28"/>
        </w:rPr>
        <w:t xml:space="preserve">
      3) в строке 220.07.027 указывается сумма стоимостных балансов II, III, IV групп при выбытии всех общих фиксированных активов, относимая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и распределенная на внеконтрактную деятельность;</w:t>
      </w:r>
    </w:p>
    <w:bookmarkEnd w:id="1883"/>
    <w:bookmarkStart w:name="z1900" w:id="1884"/>
    <w:p>
      <w:pPr>
        <w:spacing w:after="0"/>
        <w:ind w:left="0"/>
        <w:jc w:val="both"/>
      </w:pPr>
      <w:r>
        <w:rPr>
          <w:rFonts w:ascii="Times New Roman"/>
          <w:b w:val="false"/>
          <w:i w:val="false"/>
          <w:color w:val="000000"/>
          <w:sz w:val="28"/>
        </w:rPr>
        <w:t xml:space="preserve">
      4) в строке 220.07.028 указывается стоимостный баланс по общим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и распределенный на внеконтрактную деятельность;</w:t>
      </w:r>
    </w:p>
    <w:bookmarkEnd w:id="1884"/>
    <w:bookmarkStart w:name="z1901" w:id="1885"/>
    <w:p>
      <w:pPr>
        <w:spacing w:after="0"/>
        <w:ind w:left="0"/>
        <w:jc w:val="both"/>
      </w:pPr>
      <w:r>
        <w:rPr>
          <w:rFonts w:ascii="Times New Roman"/>
          <w:b w:val="false"/>
          <w:i w:val="false"/>
          <w:color w:val="000000"/>
          <w:sz w:val="28"/>
        </w:rPr>
        <w:t xml:space="preserve">
      5) в строке 220.07.029 указываются последующие расходы по общим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1885"/>
    <w:bookmarkStart w:name="z1902" w:id="1886"/>
    <w:p>
      <w:pPr>
        <w:spacing w:after="0"/>
        <w:ind w:left="0"/>
        <w:jc w:val="both"/>
      </w:pPr>
      <w:r>
        <w:rPr>
          <w:rFonts w:ascii="Times New Roman"/>
          <w:b w:val="false"/>
          <w:i w:val="false"/>
          <w:color w:val="000000"/>
          <w:sz w:val="28"/>
        </w:rPr>
        <w:t xml:space="preserve">
      6) в строке 220.07.030 указываются последующие расходы, произведенные в отношении арендуемых основных средств, связанных с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1886"/>
    <w:bookmarkStart w:name="z1903" w:id="1887"/>
    <w:p>
      <w:pPr>
        <w:spacing w:after="0"/>
        <w:ind w:left="0"/>
        <w:jc w:val="both"/>
      </w:pPr>
      <w:r>
        <w:rPr>
          <w:rFonts w:ascii="Times New Roman"/>
          <w:b w:val="false"/>
          <w:i w:val="false"/>
          <w:color w:val="000000"/>
          <w:sz w:val="28"/>
        </w:rPr>
        <w:t>
      7) в строке 220.07.031 указываются вычеты по общим фиксированным активам, последующие расходы произведенные в отношении арендуемых основных средств, связанных с контрактной и внеконтрактной деятельностью, распределенные на внеконтрактную деятельность. Определяется как сумма строк 220.07.025, 220.07.027, 220.07.028, 220.07.029 и 220.07.030.</w:t>
      </w:r>
    </w:p>
    <w:bookmarkEnd w:id="1887"/>
    <w:bookmarkStart w:name="z1904" w:id="1888"/>
    <w:p>
      <w:pPr>
        <w:spacing w:after="0"/>
        <w:ind w:left="0"/>
        <w:jc w:val="both"/>
      </w:pPr>
      <w:r>
        <w:rPr>
          <w:rFonts w:ascii="Times New Roman"/>
          <w:b w:val="false"/>
          <w:i w:val="false"/>
          <w:color w:val="000000"/>
          <w:sz w:val="28"/>
        </w:rPr>
        <w:t>
      Значение строки 220.07.050 переносится в строку 220.00.069.</w:t>
      </w:r>
    </w:p>
    <w:bookmarkEnd w:id="1888"/>
    <w:bookmarkStart w:name="z1905" w:id="1889"/>
    <w:p>
      <w:pPr>
        <w:spacing w:after="0"/>
        <w:ind w:left="0"/>
        <w:jc w:val="left"/>
      </w:pPr>
      <w:r>
        <w:rPr>
          <w:rFonts w:ascii="Times New Roman"/>
          <w:b/>
          <w:i w:val="false"/>
          <w:color w:val="000000"/>
        </w:rPr>
        <w:t xml:space="preserve"> 10. Составление формы 220.08 - Безвозмездно переданное</w:t>
      </w:r>
      <w:r>
        <w:br/>
      </w:r>
      <w:r>
        <w:rPr>
          <w:rFonts w:ascii="Times New Roman"/>
          <w:b/>
          <w:i w:val="false"/>
          <w:color w:val="000000"/>
        </w:rPr>
        <w:t>имущество некоммерческим организациям. Спонсорская помощь</w:t>
      </w:r>
    </w:p>
    <w:bookmarkEnd w:id="1889"/>
    <w:bookmarkStart w:name="z1906" w:id="1890"/>
    <w:p>
      <w:pPr>
        <w:spacing w:after="0"/>
        <w:ind w:left="0"/>
        <w:jc w:val="both"/>
      </w:pPr>
      <w:r>
        <w:rPr>
          <w:rFonts w:ascii="Times New Roman"/>
          <w:b w:val="false"/>
          <w:i w:val="false"/>
          <w:color w:val="000000"/>
          <w:sz w:val="28"/>
        </w:rPr>
        <w:t xml:space="preserve">
      50.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относимых на уменьшение налогооблагаемого дохода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133 Налогового кодекса.</w:t>
      </w:r>
    </w:p>
    <w:bookmarkEnd w:id="1890"/>
    <w:bookmarkStart w:name="z1907" w:id="1891"/>
    <w:p>
      <w:pPr>
        <w:spacing w:after="0"/>
        <w:ind w:left="0"/>
        <w:jc w:val="both"/>
      </w:pPr>
      <w:r>
        <w:rPr>
          <w:rFonts w:ascii="Times New Roman"/>
          <w:b w:val="false"/>
          <w:i w:val="false"/>
          <w:color w:val="000000"/>
          <w:sz w:val="28"/>
        </w:rPr>
        <w:t>
      51. В разделе "Расчет":</w:t>
      </w:r>
    </w:p>
    <w:bookmarkEnd w:id="1891"/>
    <w:bookmarkStart w:name="z1908" w:id="1892"/>
    <w:p>
      <w:pPr>
        <w:spacing w:after="0"/>
        <w:ind w:left="0"/>
        <w:jc w:val="both"/>
      </w:pPr>
      <w:r>
        <w:rPr>
          <w:rFonts w:ascii="Times New Roman"/>
          <w:b w:val="false"/>
          <w:i w:val="false"/>
          <w:color w:val="000000"/>
          <w:sz w:val="28"/>
        </w:rPr>
        <w:t>
      1) в графе А указывается порядковый номер строки;</w:t>
      </w:r>
    </w:p>
    <w:bookmarkEnd w:id="1892"/>
    <w:bookmarkStart w:name="z1909" w:id="1893"/>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1893"/>
    <w:bookmarkStart w:name="z1910" w:id="1894"/>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p>
    <w:bookmarkEnd w:id="1894"/>
    <w:bookmarkStart w:name="z1911" w:id="1895"/>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 контрагента согласно </w:t>
      </w:r>
      <w:r>
        <w:rPr>
          <w:rFonts w:ascii="Times New Roman"/>
          <w:b w:val="false"/>
          <w:i w:val="false"/>
          <w:color w:val="000000"/>
          <w:sz w:val="28"/>
        </w:rPr>
        <w:t>пункту 67</w:t>
      </w:r>
      <w:r>
        <w:rPr>
          <w:rFonts w:ascii="Times New Roman"/>
          <w:b w:val="false"/>
          <w:i w:val="false"/>
          <w:color w:val="000000"/>
          <w:sz w:val="28"/>
        </w:rPr>
        <w:t xml:space="preserve"> настоящих Правил;</w:t>
      </w:r>
    </w:p>
    <w:bookmarkEnd w:id="1895"/>
    <w:bookmarkStart w:name="z1912" w:id="1896"/>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w:t>
      </w:r>
    </w:p>
    <w:bookmarkEnd w:id="1896"/>
    <w:bookmarkStart w:name="z1913" w:id="1897"/>
    <w:p>
      <w:pPr>
        <w:spacing w:after="0"/>
        <w:ind w:left="0"/>
        <w:jc w:val="both"/>
      </w:pPr>
      <w:r>
        <w:rPr>
          <w:rFonts w:ascii="Times New Roman"/>
          <w:b w:val="false"/>
          <w:i w:val="false"/>
          <w:color w:val="000000"/>
          <w:sz w:val="28"/>
        </w:rPr>
        <w:t>
      6) в графе F указывается признак вида расхода:</w:t>
      </w:r>
    </w:p>
    <w:bookmarkEnd w:id="1897"/>
    <w:bookmarkStart w:name="z1914" w:id="1898"/>
    <w:p>
      <w:pPr>
        <w:spacing w:after="0"/>
        <w:ind w:left="0"/>
        <w:jc w:val="both"/>
      </w:pPr>
      <w:r>
        <w:rPr>
          <w:rFonts w:ascii="Times New Roman"/>
          <w:b w:val="false"/>
          <w:i w:val="false"/>
          <w:color w:val="000000"/>
          <w:sz w:val="28"/>
        </w:rPr>
        <w:t>
      1 - безвозмездно переданное имущество некоммерческим организациям;</w:t>
      </w:r>
    </w:p>
    <w:bookmarkEnd w:id="1898"/>
    <w:bookmarkStart w:name="z1915" w:id="1899"/>
    <w:p>
      <w:pPr>
        <w:spacing w:after="0"/>
        <w:ind w:left="0"/>
        <w:jc w:val="both"/>
      </w:pPr>
      <w:r>
        <w:rPr>
          <w:rFonts w:ascii="Times New Roman"/>
          <w:b w:val="false"/>
          <w:i w:val="false"/>
          <w:color w:val="000000"/>
          <w:sz w:val="28"/>
        </w:rPr>
        <w:t>
      2 - спонсорская помощь;</w:t>
      </w:r>
    </w:p>
    <w:bookmarkEnd w:id="1899"/>
    <w:bookmarkStart w:name="z1916" w:id="1900"/>
    <w:p>
      <w:pPr>
        <w:spacing w:after="0"/>
        <w:ind w:left="0"/>
        <w:jc w:val="both"/>
      </w:pPr>
      <w:r>
        <w:rPr>
          <w:rFonts w:ascii="Times New Roman"/>
          <w:b w:val="false"/>
          <w:i w:val="false"/>
          <w:color w:val="000000"/>
          <w:sz w:val="28"/>
        </w:rPr>
        <w:t>
      7) в графе G указывается сумма произведенных расходов.</w:t>
      </w:r>
    </w:p>
    <w:bookmarkEnd w:id="1900"/>
    <w:bookmarkStart w:name="z1917" w:id="1901"/>
    <w:p>
      <w:pPr>
        <w:spacing w:after="0"/>
        <w:ind w:left="0"/>
        <w:jc w:val="both"/>
      </w:pPr>
      <w:r>
        <w:rPr>
          <w:rFonts w:ascii="Times New Roman"/>
          <w:b w:val="false"/>
          <w:i w:val="false"/>
          <w:color w:val="000000"/>
          <w:sz w:val="28"/>
        </w:rPr>
        <w:t>
      Значения графы G по признаку "1" в соответствующей ячейке графы F включаются в строку 220.00.085 А I. Значения графы G по признаку "2" в соответствующей ячейке графы F включаются в строку 220.00.085 А II.</w:t>
      </w:r>
    </w:p>
    <w:bookmarkEnd w:id="1901"/>
    <w:bookmarkStart w:name="z1918" w:id="1902"/>
    <w:p>
      <w:pPr>
        <w:spacing w:after="0"/>
        <w:ind w:left="0"/>
        <w:jc w:val="left"/>
      </w:pPr>
      <w:r>
        <w:rPr>
          <w:rFonts w:ascii="Times New Roman"/>
          <w:b/>
          <w:i w:val="false"/>
          <w:color w:val="000000"/>
        </w:rPr>
        <w:t xml:space="preserve"> 11. Составление формы 220.09 - Доход, подлежащий освобождению</w:t>
      </w:r>
      <w:r>
        <w:br/>
      </w:r>
      <w:r>
        <w:rPr>
          <w:rFonts w:ascii="Times New Roman"/>
          <w:b/>
          <w:i w:val="false"/>
          <w:color w:val="000000"/>
        </w:rPr>
        <w:t>от налогообложения в соответствии с международным договором</w:t>
      </w:r>
    </w:p>
    <w:bookmarkEnd w:id="1902"/>
    <w:bookmarkStart w:name="z1919" w:id="1903"/>
    <w:p>
      <w:pPr>
        <w:spacing w:after="0"/>
        <w:ind w:left="0"/>
        <w:jc w:val="both"/>
      </w:pPr>
      <w:r>
        <w:rPr>
          <w:rFonts w:ascii="Times New Roman"/>
          <w:b w:val="false"/>
          <w:i w:val="false"/>
          <w:color w:val="000000"/>
          <w:sz w:val="28"/>
        </w:rPr>
        <w:t xml:space="preserve">
      52.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а также статьями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1903"/>
    <w:bookmarkStart w:name="z1920" w:id="1904"/>
    <w:p>
      <w:pPr>
        <w:spacing w:after="0"/>
        <w:ind w:left="0"/>
        <w:jc w:val="both"/>
      </w:pPr>
      <w:r>
        <w:rPr>
          <w:rFonts w:ascii="Times New Roman"/>
          <w:b w:val="false"/>
          <w:i w:val="false"/>
          <w:color w:val="000000"/>
          <w:sz w:val="28"/>
        </w:rPr>
        <w:t>
      53. В разделе "Показатели":</w:t>
      </w:r>
    </w:p>
    <w:bookmarkEnd w:id="1904"/>
    <w:bookmarkStart w:name="z1921" w:id="1905"/>
    <w:p>
      <w:pPr>
        <w:spacing w:after="0"/>
        <w:ind w:left="0"/>
        <w:jc w:val="both"/>
      </w:pPr>
      <w:r>
        <w:rPr>
          <w:rFonts w:ascii="Times New Roman"/>
          <w:b w:val="false"/>
          <w:i w:val="false"/>
          <w:color w:val="000000"/>
          <w:sz w:val="28"/>
        </w:rPr>
        <w:t>
      1) в графе А указывается порядковый номер строки;</w:t>
      </w:r>
    </w:p>
    <w:bookmarkEnd w:id="1905"/>
    <w:bookmarkStart w:name="z1922" w:id="1906"/>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подпункту 4)</w:t>
      </w:r>
      <w:r>
        <w:rPr>
          <w:rFonts w:ascii="Times New Roman"/>
          <w:b w:val="false"/>
          <w:i w:val="false"/>
          <w:color w:val="000000"/>
          <w:sz w:val="28"/>
        </w:rPr>
        <w:t xml:space="preserve"> пункта 67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1906"/>
    <w:bookmarkStart w:name="z1923" w:id="1907"/>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1907"/>
    <w:bookmarkStart w:name="z1924" w:id="1908"/>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67 настоящих Правил;</w:t>
      </w:r>
    </w:p>
    <w:bookmarkEnd w:id="1908"/>
    <w:bookmarkStart w:name="z1925" w:id="1909"/>
    <w:p>
      <w:pPr>
        <w:spacing w:after="0"/>
        <w:ind w:left="0"/>
        <w:jc w:val="both"/>
      </w:pP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1909"/>
    <w:bookmarkStart w:name="z1926" w:id="1910"/>
    <w:p>
      <w:pPr>
        <w:spacing w:after="0"/>
        <w:ind w:left="0"/>
        <w:jc w:val="both"/>
      </w:pPr>
      <w:r>
        <w:rPr>
          <w:rFonts w:ascii="Times New Roman"/>
          <w:b w:val="false"/>
          <w:i w:val="false"/>
          <w:color w:val="000000"/>
          <w:sz w:val="28"/>
        </w:rPr>
        <w:t>
      Итоговое значение графы Е формы 220.09 переносится в строку 220.00.082.</w:t>
      </w:r>
    </w:p>
    <w:bookmarkEnd w:id="1910"/>
    <w:bookmarkStart w:name="z1927" w:id="1911"/>
    <w:p>
      <w:pPr>
        <w:spacing w:after="0"/>
        <w:ind w:left="0"/>
        <w:jc w:val="left"/>
      </w:pPr>
      <w:r>
        <w:rPr>
          <w:rFonts w:ascii="Times New Roman"/>
          <w:b/>
          <w:i w:val="false"/>
          <w:color w:val="000000"/>
        </w:rPr>
        <w:t xml:space="preserve"> 12. Составление формы 220.10 -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 налога</w:t>
      </w:r>
      <w:r>
        <w:br/>
      </w:r>
      <w:r>
        <w:rPr>
          <w:rFonts w:ascii="Times New Roman"/>
          <w:b/>
          <w:i w:val="false"/>
          <w:color w:val="000000"/>
        </w:rPr>
        <w:t>и зачета</w:t>
      </w:r>
    </w:p>
    <w:bookmarkEnd w:id="1911"/>
    <w:bookmarkStart w:name="z1928" w:id="1912"/>
    <w:p>
      <w:pPr>
        <w:spacing w:after="0"/>
        <w:ind w:left="0"/>
        <w:jc w:val="both"/>
      </w:pPr>
      <w:r>
        <w:rPr>
          <w:rFonts w:ascii="Times New Roman"/>
          <w:b w:val="false"/>
          <w:i w:val="false"/>
          <w:color w:val="000000"/>
          <w:sz w:val="28"/>
        </w:rPr>
        <w:t xml:space="preserve">
      54.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1912"/>
    <w:bookmarkStart w:name="z1929" w:id="1913"/>
    <w:p>
      <w:pPr>
        <w:spacing w:after="0"/>
        <w:ind w:left="0"/>
        <w:jc w:val="both"/>
      </w:pPr>
      <w:r>
        <w:rPr>
          <w:rFonts w:ascii="Times New Roman"/>
          <w:b w:val="false"/>
          <w:i w:val="false"/>
          <w:color w:val="000000"/>
          <w:sz w:val="28"/>
        </w:rPr>
        <w:t>
      55. В разделе "Показатели":</w:t>
      </w:r>
    </w:p>
    <w:bookmarkEnd w:id="1913"/>
    <w:bookmarkStart w:name="z1930" w:id="1914"/>
    <w:p>
      <w:pPr>
        <w:spacing w:after="0"/>
        <w:ind w:left="0"/>
        <w:jc w:val="both"/>
      </w:pPr>
      <w:r>
        <w:rPr>
          <w:rFonts w:ascii="Times New Roman"/>
          <w:b w:val="false"/>
          <w:i w:val="false"/>
          <w:color w:val="000000"/>
          <w:sz w:val="28"/>
        </w:rPr>
        <w:t>
      1) в графе А указывается порядковый номер строки;</w:t>
      </w:r>
    </w:p>
    <w:bookmarkEnd w:id="1914"/>
    <w:bookmarkStart w:name="z1931" w:id="1915"/>
    <w:p>
      <w:pPr>
        <w:spacing w:after="0"/>
        <w:ind w:left="0"/>
        <w:jc w:val="both"/>
      </w:pPr>
      <w:r>
        <w:rPr>
          <w:rFonts w:ascii="Times New Roman"/>
          <w:b w:val="false"/>
          <w:i w:val="false"/>
          <w:color w:val="000000"/>
          <w:sz w:val="28"/>
        </w:rPr>
        <w:t xml:space="preserve">
      2) в графе В указывается код страны согласно пункту </w:t>
      </w:r>
      <w:r>
        <w:rPr>
          <w:rFonts w:ascii="Times New Roman"/>
          <w:b w:val="false"/>
          <w:i w:val="false"/>
          <w:color w:val="000000"/>
          <w:sz w:val="28"/>
        </w:rPr>
        <w:t>подпункту 3)</w:t>
      </w:r>
      <w:r>
        <w:rPr>
          <w:rFonts w:ascii="Times New Roman"/>
          <w:b w:val="false"/>
          <w:i w:val="false"/>
          <w:color w:val="000000"/>
          <w:sz w:val="28"/>
        </w:rPr>
        <w:t xml:space="preserve"> пункта 67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код страны резидентства нерезидента, зарегистрированного в государстве с льготным налогообложением;</w:t>
      </w:r>
    </w:p>
    <w:bookmarkEnd w:id="1915"/>
    <w:bookmarkStart w:name="z1932" w:id="1916"/>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номер налоговой регистрации нерезидента, зарегистрированного в государстве с льготным налогообложением;</w:t>
      </w:r>
    </w:p>
    <w:bookmarkEnd w:id="1916"/>
    <w:bookmarkStart w:name="z1933" w:id="1917"/>
    <w:p>
      <w:pPr>
        <w:spacing w:after="0"/>
        <w:ind w:left="0"/>
        <w:jc w:val="both"/>
      </w:pPr>
      <w:r>
        <w:rPr>
          <w:rFonts w:ascii="Times New Roman"/>
          <w:b w:val="false"/>
          <w:i w:val="false"/>
          <w:color w:val="000000"/>
          <w:sz w:val="28"/>
        </w:rPr>
        <w:t xml:space="preserve">
      4) в графе D указывается код вида дохода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67 настоящих Правил, получаемого налогоплательщиком - резидентом из иностранных источников, не связанного с постоянным учреждением;</w:t>
      </w:r>
    </w:p>
    <w:bookmarkEnd w:id="1917"/>
    <w:bookmarkStart w:name="z1934" w:id="1918"/>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67 настоящих Правил;</w:t>
      </w:r>
    </w:p>
    <w:bookmarkEnd w:id="1918"/>
    <w:bookmarkStart w:name="z1935" w:id="1919"/>
    <w:p>
      <w:pPr>
        <w:spacing w:after="0"/>
        <w:ind w:left="0"/>
        <w:jc w:val="both"/>
      </w:pPr>
      <w:r>
        <w:rPr>
          <w:rFonts w:ascii="Times New Roman"/>
          <w:b w:val="false"/>
          <w:i w:val="false"/>
          <w:color w:val="000000"/>
          <w:sz w:val="28"/>
        </w:rPr>
        <w:t>
      6) в графе F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p>
    <w:bookmarkEnd w:id="1919"/>
    <w:bookmarkStart w:name="z1936" w:id="1920"/>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1920"/>
    <w:bookmarkStart w:name="z1937" w:id="1921"/>
    <w:p>
      <w:pPr>
        <w:spacing w:after="0"/>
        <w:ind w:left="0"/>
        <w:jc w:val="both"/>
      </w:pPr>
      <w:r>
        <w:rPr>
          <w:rFonts w:ascii="Times New Roman"/>
          <w:b w:val="false"/>
          <w:i w:val="false"/>
          <w:color w:val="000000"/>
          <w:sz w:val="28"/>
        </w:rPr>
        <w:t>
      8) в графе H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p>
    <w:bookmarkEnd w:id="1921"/>
    <w:bookmarkStart w:name="z1938" w:id="1922"/>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1922"/>
    <w:bookmarkStart w:name="z1939" w:id="1923"/>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1923"/>
    <w:bookmarkStart w:name="z1940" w:id="1924"/>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1924"/>
    <w:bookmarkStart w:name="z1941" w:id="1925"/>
    <w:p>
      <w:pPr>
        <w:spacing w:after="0"/>
        <w:ind w:left="0"/>
        <w:jc w:val="both"/>
      </w:pPr>
      <w:r>
        <w:rPr>
          <w:rFonts w:ascii="Times New Roman"/>
          <w:b w:val="false"/>
          <w:i w:val="false"/>
          <w:color w:val="000000"/>
          <w:sz w:val="28"/>
        </w:rPr>
        <w:t>
      12) в графе L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Республики Казахстан;</w:t>
      </w:r>
    </w:p>
    <w:bookmarkEnd w:id="1925"/>
    <w:bookmarkStart w:name="z1942" w:id="1926"/>
    <w:p>
      <w:pPr>
        <w:spacing w:after="0"/>
        <w:ind w:left="0"/>
        <w:jc w:val="both"/>
      </w:pPr>
      <w:r>
        <w:rPr>
          <w:rFonts w:ascii="Times New Roman"/>
          <w:b w:val="false"/>
          <w:i w:val="false"/>
          <w:color w:val="000000"/>
          <w:sz w:val="28"/>
        </w:rPr>
        <w:t>
      13) в графе M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иностранного государства;</w:t>
      </w:r>
    </w:p>
    <w:bookmarkEnd w:id="1926"/>
    <w:bookmarkStart w:name="z1943" w:id="1927"/>
    <w:p>
      <w:pPr>
        <w:spacing w:after="0"/>
        <w:ind w:left="0"/>
        <w:jc w:val="both"/>
      </w:pPr>
      <w:r>
        <w:rPr>
          <w:rFonts w:ascii="Times New Roman"/>
          <w:b w:val="false"/>
          <w:i w:val="false"/>
          <w:color w:val="000000"/>
          <w:sz w:val="28"/>
        </w:rPr>
        <w:t>
      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1927"/>
    <w:bookmarkStart w:name="z1944" w:id="1928"/>
    <w:p>
      <w:pPr>
        <w:spacing w:after="0"/>
        <w:ind w:left="0"/>
        <w:jc w:val="both"/>
      </w:pPr>
      <w:r>
        <w:rPr>
          <w:rFonts w:ascii="Times New Roman"/>
          <w:b w:val="false"/>
          <w:i w:val="false"/>
          <w:color w:val="000000"/>
          <w:sz w:val="28"/>
        </w:rPr>
        <w:t>
      15) в графе O указываются суммы подоходного налога, уплаченного в каждой стране-источнике выплаты доходов;</w:t>
      </w:r>
    </w:p>
    <w:bookmarkEnd w:id="1928"/>
    <w:bookmarkStart w:name="z1945" w:id="1929"/>
    <w:p>
      <w:pPr>
        <w:spacing w:after="0"/>
        <w:ind w:left="0"/>
        <w:jc w:val="both"/>
      </w:pPr>
      <w:r>
        <w:rPr>
          <w:rFonts w:ascii="Times New Roman"/>
          <w:b w:val="false"/>
          <w:i w:val="false"/>
          <w:color w:val="000000"/>
          <w:sz w:val="28"/>
        </w:rPr>
        <w:t xml:space="preserve">
      16) в графе P указывается сумма индивидуального подоходного налога, исчисленного с применением ставки установленного </w:t>
      </w:r>
      <w:r>
        <w:rPr>
          <w:rFonts w:ascii="Times New Roman"/>
          <w:b w:val="false"/>
          <w:i w:val="false"/>
          <w:color w:val="000000"/>
          <w:sz w:val="28"/>
        </w:rPr>
        <w:t>статьей 158</w:t>
      </w:r>
      <w:r>
        <w:rPr>
          <w:rFonts w:ascii="Times New Roman"/>
          <w:b w:val="false"/>
          <w:i w:val="false"/>
          <w:color w:val="000000"/>
          <w:sz w:val="28"/>
        </w:rPr>
        <w:t xml:space="preserve"> Налогового кодекса;</w:t>
      </w:r>
    </w:p>
    <w:bookmarkEnd w:id="1929"/>
    <w:bookmarkStart w:name="z1946" w:id="1930"/>
    <w:p>
      <w:pPr>
        <w:spacing w:after="0"/>
        <w:ind w:left="0"/>
        <w:jc w:val="both"/>
      </w:pPr>
      <w:r>
        <w:rPr>
          <w:rFonts w:ascii="Times New Roman"/>
          <w:b w:val="false"/>
          <w:i w:val="false"/>
          <w:color w:val="000000"/>
          <w:sz w:val="28"/>
        </w:rPr>
        <w:t>
      17) в графе Q указываются ставки подоходного налога, подлежащего зачету при уплате индивидуального подоходного налога в Республике Казахстан;</w:t>
      </w:r>
    </w:p>
    <w:bookmarkEnd w:id="1930"/>
    <w:bookmarkStart w:name="z1947" w:id="1931"/>
    <w:p>
      <w:pPr>
        <w:spacing w:after="0"/>
        <w:ind w:left="0"/>
        <w:jc w:val="both"/>
      </w:pPr>
      <w:r>
        <w:rPr>
          <w:rFonts w:ascii="Times New Roman"/>
          <w:b w:val="false"/>
          <w:i w:val="false"/>
          <w:color w:val="000000"/>
          <w:sz w:val="28"/>
        </w:rPr>
        <w:t xml:space="preserve">
      18) в графе R указываются суммы подоходного налога c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1931"/>
    <w:bookmarkStart w:name="z1948" w:id="1932"/>
    <w:p>
      <w:pPr>
        <w:spacing w:after="0"/>
        <w:ind w:left="0"/>
        <w:jc w:val="both"/>
      </w:pPr>
      <w:r>
        <w:rPr>
          <w:rFonts w:ascii="Times New Roman"/>
          <w:b w:val="false"/>
          <w:i w:val="false"/>
          <w:color w:val="000000"/>
          <w:sz w:val="28"/>
        </w:rPr>
        <w:t>
      Графы с A по I формы 220.10 заполняются в соответствии со статьей 224 Налогового кодекса.</w:t>
      </w:r>
    </w:p>
    <w:bookmarkEnd w:id="1932"/>
    <w:bookmarkStart w:name="z1949" w:id="1933"/>
    <w:p>
      <w:pPr>
        <w:spacing w:after="0"/>
        <w:ind w:left="0"/>
        <w:jc w:val="both"/>
      </w:pPr>
      <w:r>
        <w:rPr>
          <w:rFonts w:ascii="Times New Roman"/>
          <w:b w:val="false"/>
          <w:i w:val="false"/>
          <w:color w:val="000000"/>
          <w:sz w:val="28"/>
        </w:rPr>
        <w:t xml:space="preserve">
      Графы с А по F, с J по M формы 220.10 заполняются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Налогового кодекса.</w:t>
      </w:r>
    </w:p>
    <w:bookmarkEnd w:id="1933"/>
    <w:bookmarkStart w:name="z1950" w:id="1934"/>
    <w:p>
      <w:pPr>
        <w:spacing w:after="0"/>
        <w:ind w:left="0"/>
        <w:jc w:val="both"/>
      </w:pPr>
      <w:r>
        <w:rPr>
          <w:rFonts w:ascii="Times New Roman"/>
          <w:b w:val="false"/>
          <w:i w:val="false"/>
          <w:color w:val="000000"/>
          <w:sz w:val="28"/>
        </w:rPr>
        <w:t xml:space="preserve">
      Графы с А по F, c J по R формы 220.10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1934"/>
    <w:bookmarkStart w:name="z1951" w:id="1935"/>
    <w:p>
      <w:pPr>
        <w:spacing w:after="0"/>
        <w:ind w:left="0"/>
        <w:jc w:val="both"/>
      </w:pPr>
      <w:r>
        <w:rPr>
          <w:rFonts w:ascii="Times New Roman"/>
          <w:b w:val="false"/>
          <w:i w:val="false"/>
          <w:color w:val="000000"/>
          <w:sz w:val="28"/>
        </w:rPr>
        <w:t>
      Итоговое значение графы I формы 220.10 переносится в строку 220.00.081 I.</w:t>
      </w:r>
    </w:p>
    <w:bookmarkEnd w:id="1935"/>
    <w:bookmarkStart w:name="z1952" w:id="1936"/>
    <w:p>
      <w:pPr>
        <w:spacing w:after="0"/>
        <w:ind w:left="0"/>
        <w:jc w:val="both"/>
      </w:pPr>
      <w:r>
        <w:rPr>
          <w:rFonts w:ascii="Times New Roman"/>
          <w:b w:val="false"/>
          <w:i w:val="false"/>
          <w:color w:val="000000"/>
          <w:sz w:val="28"/>
        </w:rPr>
        <w:t>
      Итоговое значение графы R формы 220.10 переносится в строку 220.00.090.</w:t>
      </w:r>
    </w:p>
    <w:bookmarkEnd w:id="1936"/>
    <w:bookmarkStart w:name="z1953" w:id="1937"/>
    <w:p>
      <w:pPr>
        <w:spacing w:after="0"/>
        <w:ind w:left="0"/>
        <w:jc w:val="left"/>
      </w:pPr>
      <w:r>
        <w:rPr>
          <w:rFonts w:ascii="Times New Roman"/>
          <w:b/>
          <w:i w:val="false"/>
          <w:color w:val="000000"/>
        </w:rPr>
        <w:t xml:space="preserve"> 13. Составление формы 220.11 - Об объектах налогообложения</w:t>
      </w:r>
      <w:r>
        <w:br/>
      </w:r>
      <w:r>
        <w:rPr>
          <w:rFonts w:ascii="Times New Roman"/>
          <w:b/>
          <w:i w:val="false"/>
          <w:color w:val="000000"/>
        </w:rPr>
        <w:t>и (или) объектах, связанных с налогообложением, по исчислению</w:t>
      </w:r>
      <w:r>
        <w:br/>
      </w:r>
      <w:r>
        <w:rPr>
          <w:rFonts w:ascii="Times New Roman"/>
          <w:b/>
          <w:i w:val="false"/>
          <w:color w:val="000000"/>
        </w:rPr>
        <w:t>индивидуального подоходного налога по каждому контракту на</w:t>
      </w:r>
      <w:r>
        <w:br/>
      </w:r>
      <w:r>
        <w:rPr>
          <w:rFonts w:ascii="Times New Roman"/>
          <w:b/>
          <w:i w:val="false"/>
          <w:color w:val="000000"/>
        </w:rPr>
        <w:t>недропользование, месторождению (группе месторождений, части</w:t>
      </w:r>
      <w:r>
        <w:br/>
      </w:r>
      <w:r>
        <w:rPr>
          <w:rFonts w:ascii="Times New Roman"/>
          <w:b/>
          <w:i w:val="false"/>
          <w:color w:val="000000"/>
        </w:rPr>
        <w:t>месторождения)</w:t>
      </w:r>
    </w:p>
    <w:bookmarkEnd w:id="1937"/>
    <w:bookmarkStart w:name="z1954" w:id="1938"/>
    <w:p>
      <w:pPr>
        <w:spacing w:after="0"/>
        <w:ind w:left="0"/>
        <w:jc w:val="both"/>
      </w:pPr>
      <w:r>
        <w:rPr>
          <w:rFonts w:ascii="Times New Roman"/>
          <w:b w:val="false"/>
          <w:i w:val="false"/>
          <w:color w:val="000000"/>
          <w:sz w:val="28"/>
        </w:rPr>
        <w:t xml:space="preserve">
      56.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индивидуального подоходного налога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w:t>
      </w:r>
    </w:p>
    <w:bookmarkEnd w:id="1938"/>
    <w:bookmarkStart w:name="z1955" w:id="1939"/>
    <w:p>
      <w:pPr>
        <w:spacing w:after="0"/>
        <w:ind w:left="0"/>
        <w:jc w:val="both"/>
      </w:pPr>
      <w:r>
        <w:rPr>
          <w:rFonts w:ascii="Times New Roman"/>
          <w:b w:val="false"/>
          <w:i w:val="false"/>
          <w:color w:val="000000"/>
          <w:sz w:val="28"/>
        </w:rPr>
        <w:t>
      В случае наличия нескольких контрактов на недропользование, данная форма заполняется по каждому контракту отдельно.</w:t>
      </w:r>
    </w:p>
    <w:bookmarkEnd w:id="1939"/>
    <w:bookmarkStart w:name="z1956" w:id="1940"/>
    <w:p>
      <w:pPr>
        <w:spacing w:after="0"/>
        <w:ind w:left="0"/>
        <w:jc w:val="both"/>
      </w:pPr>
      <w:r>
        <w:rPr>
          <w:rFonts w:ascii="Times New Roman"/>
          <w:b w:val="false"/>
          <w:i w:val="false"/>
          <w:color w:val="000000"/>
          <w:sz w:val="28"/>
        </w:rPr>
        <w:t>
      В данной форме отражаются все доходы и расходы отчетного налогового периода, полученные и понесенные по каждому контракту на недропользование.</w:t>
      </w:r>
    </w:p>
    <w:bookmarkEnd w:id="1940"/>
    <w:bookmarkStart w:name="z1957" w:id="1941"/>
    <w:p>
      <w:pPr>
        <w:spacing w:after="0"/>
        <w:ind w:left="0"/>
        <w:jc w:val="both"/>
      </w:pPr>
      <w:r>
        <w:rPr>
          <w:rFonts w:ascii="Times New Roman"/>
          <w:b w:val="false"/>
          <w:i w:val="false"/>
          <w:color w:val="000000"/>
          <w:sz w:val="28"/>
        </w:rPr>
        <w:t>
      57. В разделе "Совокупный годовой доход":</w:t>
      </w:r>
    </w:p>
    <w:bookmarkEnd w:id="1941"/>
    <w:bookmarkStart w:name="z1958" w:id="1942"/>
    <w:p>
      <w:pPr>
        <w:spacing w:after="0"/>
        <w:ind w:left="0"/>
        <w:jc w:val="both"/>
      </w:pPr>
      <w:r>
        <w:rPr>
          <w:rFonts w:ascii="Times New Roman"/>
          <w:b w:val="false"/>
          <w:i w:val="false"/>
          <w:color w:val="000000"/>
          <w:sz w:val="28"/>
        </w:rPr>
        <w:t xml:space="preserve">
      1) в строке 220.11.001 указывается доход от реализации товаров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1942"/>
    <w:bookmarkStart w:name="z1959" w:id="1943"/>
    <w:p>
      <w:pPr>
        <w:spacing w:after="0"/>
        <w:ind w:left="0"/>
        <w:jc w:val="both"/>
      </w:pPr>
      <w:r>
        <w:rPr>
          <w:rFonts w:ascii="Times New Roman"/>
          <w:b w:val="false"/>
          <w:i w:val="false"/>
          <w:color w:val="000000"/>
          <w:sz w:val="28"/>
        </w:rPr>
        <w:t xml:space="preserve">
      2) в строке 220.11.002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p>
    <w:bookmarkEnd w:id="1943"/>
    <w:bookmarkStart w:name="z1960" w:id="1944"/>
    <w:p>
      <w:pPr>
        <w:spacing w:after="0"/>
        <w:ind w:left="0"/>
        <w:jc w:val="both"/>
      </w:pPr>
      <w:r>
        <w:rPr>
          <w:rFonts w:ascii="Times New Roman"/>
          <w:b w:val="false"/>
          <w:i w:val="false"/>
          <w:color w:val="000000"/>
          <w:sz w:val="28"/>
        </w:rPr>
        <w:t xml:space="preserve">
      3) в строке 220.11.003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1944"/>
    <w:bookmarkStart w:name="z1961" w:id="1945"/>
    <w:p>
      <w:pPr>
        <w:spacing w:after="0"/>
        <w:ind w:left="0"/>
        <w:jc w:val="both"/>
      </w:pPr>
      <w:r>
        <w:rPr>
          <w:rFonts w:ascii="Times New Roman"/>
          <w:b w:val="false"/>
          <w:i w:val="false"/>
          <w:color w:val="000000"/>
          <w:sz w:val="28"/>
        </w:rPr>
        <w:t xml:space="preserve">
      4) в строке 220.11.004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который включает сумму обязательств по приобретенным товарам (работам, услугам), признанных сомнительными, а также сумму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и включаемых в совокупный годовой доход;</w:t>
      </w:r>
    </w:p>
    <w:bookmarkEnd w:id="1945"/>
    <w:bookmarkStart w:name="z1962" w:id="1946"/>
    <w:p>
      <w:pPr>
        <w:spacing w:after="0"/>
        <w:ind w:left="0"/>
        <w:jc w:val="both"/>
      </w:pPr>
      <w:r>
        <w:rPr>
          <w:rFonts w:ascii="Times New Roman"/>
          <w:b w:val="false"/>
          <w:i w:val="false"/>
          <w:color w:val="000000"/>
          <w:sz w:val="28"/>
        </w:rPr>
        <w:t xml:space="preserve">
      5) в строке 220.11.005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который включает доходы от уступки права требования долга по приобретенным и уступленным правам требования;</w:t>
      </w:r>
    </w:p>
    <w:bookmarkEnd w:id="1946"/>
    <w:bookmarkStart w:name="z1963" w:id="1947"/>
    <w:p>
      <w:pPr>
        <w:spacing w:after="0"/>
        <w:ind w:left="0"/>
        <w:jc w:val="both"/>
      </w:pPr>
      <w:r>
        <w:rPr>
          <w:rFonts w:ascii="Times New Roman"/>
          <w:b w:val="false"/>
          <w:i w:val="false"/>
          <w:color w:val="000000"/>
          <w:sz w:val="28"/>
        </w:rPr>
        <w:t xml:space="preserve">
      6) в строке 220.11.006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 В данной строке указывается доход от выбытия фиксированных активов, использованных в рамках деятельности по контракту на недропользование;</w:t>
      </w:r>
    </w:p>
    <w:bookmarkEnd w:id="1947"/>
    <w:bookmarkStart w:name="z1964" w:id="1948"/>
    <w:p>
      <w:pPr>
        <w:spacing w:after="0"/>
        <w:ind w:left="0"/>
        <w:jc w:val="both"/>
      </w:pPr>
      <w:r>
        <w:rPr>
          <w:rFonts w:ascii="Times New Roman"/>
          <w:b w:val="false"/>
          <w:i w:val="false"/>
          <w:color w:val="000000"/>
          <w:sz w:val="28"/>
        </w:rPr>
        <w:t xml:space="preserve">
      7) в строке 220.11.007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1948"/>
    <w:bookmarkStart w:name="z1965" w:id="1949"/>
    <w:p>
      <w:pPr>
        <w:spacing w:after="0"/>
        <w:ind w:left="0"/>
        <w:jc w:val="both"/>
      </w:pPr>
      <w:r>
        <w:rPr>
          <w:rFonts w:ascii="Times New Roman"/>
          <w:b w:val="false"/>
          <w:i w:val="false"/>
          <w:color w:val="000000"/>
          <w:sz w:val="28"/>
        </w:rPr>
        <w:t xml:space="preserve">
      8) в строке 220.11.008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1949"/>
    <w:bookmarkStart w:name="z1966" w:id="1950"/>
    <w:p>
      <w:pPr>
        <w:spacing w:after="0"/>
        <w:ind w:left="0"/>
        <w:jc w:val="both"/>
      </w:pPr>
      <w:r>
        <w:rPr>
          <w:rFonts w:ascii="Times New Roman"/>
          <w:b w:val="false"/>
          <w:i w:val="false"/>
          <w:color w:val="000000"/>
          <w:sz w:val="28"/>
        </w:rPr>
        <w:t xml:space="preserve">
      9) в строке 220.11.009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сумму нецелевого использования недропользователем средств ликвидационного фонда и средств ликвидационного фонда полигонов размещения отходов. В данную строку переносится значение строки J формы 220.05 по данному контракту;</w:t>
      </w:r>
    </w:p>
    <w:bookmarkEnd w:id="1950"/>
    <w:bookmarkStart w:name="z1967" w:id="1951"/>
    <w:p>
      <w:pPr>
        <w:spacing w:after="0"/>
        <w:ind w:left="0"/>
        <w:jc w:val="both"/>
      </w:pPr>
      <w:r>
        <w:rPr>
          <w:rFonts w:ascii="Times New Roman"/>
          <w:b w:val="false"/>
          <w:i w:val="false"/>
          <w:color w:val="000000"/>
          <w:sz w:val="28"/>
        </w:rPr>
        <w:t xml:space="preserve">
      10) в строке 220.11.010 указывается доход от осуществления совместной деятельности, определяемый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1951"/>
    <w:bookmarkStart w:name="z1968" w:id="1952"/>
    <w:p>
      <w:pPr>
        <w:spacing w:after="0"/>
        <w:ind w:left="0"/>
        <w:jc w:val="both"/>
      </w:pPr>
      <w:r>
        <w:rPr>
          <w:rFonts w:ascii="Times New Roman"/>
          <w:b w:val="false"/>
          <w:i w:val="false"/>
          <w:color w:val="000000"/>
          <w:sz w:val="28"/>
        </w:rPr>
        <w:t xml:space="preserve">
      11) в строке 220.11.011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 В данной строке указывается доход по вознаграждениям, полученным в рамках деятельности по контракту на недропользование;</w:t>
      </w:r>
    </w:p>
    <w:bookmarkEnd w:id="1952"/>
    <w:bookmarkStart w:name="z1969" w:id="1953"/>
    <w:p>
      <w:pPr>
        <w:spacing w:after="0"/>
        <w:ind w:left="0"/>
        <w:jc w:val="both"/>
      </w:pPr>
      <w:r>
        <w:rPr>
          <w:rFonts w:ascii="Times New Roman"/>
          <w:b w:val="false"/>
          <w:i w:val="false"/>
          <w:color w:val="000000"/>
          <w:sz w:val="28"/>
        </w:rPr>
        <w:t xml:space="preserve">
      12) в строке 220.11.012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1953"/>
    <w:bookmarkStart w:name="z1970" w:id="1954"/>
    <w:p>
      <w:pPr>
        <w:spacing w:after="0"/>
        <w:ind w:left="0"/>
        <w:jc w:val="both"/>
      </w:pPr>
      <w:r>
        <w:rPr>
          <w:rFonts w:ascii="Times New Roman"/>
          <w:b w:val="false"/>
          <w:i w:val="false"/>
          <w:color w:val="000000"/>
          <w:sz w:val="28"/>
        </w:rPr>
        <w:t xml:space="preserve">
      в строке 220.11.012 I указывается сумма распределенных общих и косвенных доходов в виде превышения суммы положительной курсовой разницы над суммой отрицательной курсовой разницы. Курсовая разница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1954"/>
    <w:bookmarkStart w:name="z1971" w:id="1955"/>
    <w:p>
      <w:pPr>
        <w:spacing w:after="0"/>
        <w:ind w:left="0"/>
        <w:jc w:val="both"/>
      </w:pPr>
      <w:r>
        <w:rPr>
          <w:rFonts w:ascii="Times New Roman"/>
          <w:b w:val="false"/>
          <w:i w:val="false"/>
          <w:color w:val="000000"/>
          <w:sz w:val="28"/>
        </w:rPr>
        <w:t xml:space="preserve">
      13) в строке 220.11.013 указываются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 и другие доходы, не учтенные в строках 220.11.001-220.11.012;</w:t>
      </w:r>
    </w:p>
    <w:bookmarkEnd w:id="1955"/>
    <w:bookmarkStart w:name="z1972" w:id="1956"/>
    <w:p>
      <w:pPr>
        <w:spacing w:after="0"/>
        <w:ind w:left="0"/>
        <w:jc w:val="both"/>
      </w:pPr>
      <w:r>
        <w:rPr>
          <w:rFonts w:ascii="Times New Roman"/>
          <w:b w:val="false"/>
          <w:i w:val="false"/>
          <w:color w:val="000000"/>
          <w:sz w:val="28"/>
        </w:rPr>
        <w:t>
      14) в строке 220.11.014 указывается общая сумма совокупного годового дохода, определяемая сложением строк с 220.11.001 по 220.11.013.</w:t>
      </w:r>
    </w:p>
    <w:bookmarkEnd w:id="1956"/>
    <w:bookmarkStart w:name="z1973" w:id="1957"/>
    <w:p>
      <w:pPr>
        <w:spacing w:after="0"/>
        <w:ind w:left="0"/>
        <w:jc w:val="both"/>
      </w:pPr>
      <w:r>
        <w:rPr>
          <w:rFonts w:ascii="Times New Roman"/>
          <w:b w:val="false"/>
          <w:i w:val="false"/>
          <w:color w:val="000000"/>
          <w:sz w:val="28"/>
        </w:rPr>
        <w:t>
      58. В разделе "Корректировка совокупного годового дохода":</w:t>
      </w:r>
    </w:p>
    <w:bookmarkEnd w:id="1957"/>
    <w:bookmarkStart w:name="z1974" w:id="1958"/>
    <w:p>
      <w:pPr>
        <w:spacing w:after="0"/>
        <w:ind w:left="0"/>
        <w:jc w:val="both"/>
      </w:pPr>
      <w:r>
        <w:rPr>
          <w:rFonts w:ascii="Times New Roman"/>
          <w:b w:val="false"/>
          <w:i w:val="false"/>
          <w:color w:val="000000"/>
          <w:sz w:val="28"/>
        </w:rPr>
        <w:t xml:space="preserve">
      1) в строке 220.11.015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w:t>
      </w:r>
    </w:p>
    <w:bookmarkEnd w:id="1958"/>
    <w:bookmarkStart w:name="z1975" w:id="1959"/>
    <w:p>
      <w:pPr>
        <w:spacing w:after="0"/>
        <w:ind w:left="0"/>
        <w:jc w:val="both"/>
      </w:pPr>
      <w:r>
        <w:rPr>
          <w:rFonts w:ascii="Times New Roman"/>
          <w:b w:val="false"/>
          <w:i w:val="false"/>
          <w:color w:val="000000"/>
          <w:sz w:val="28"/>
        </w:rPr>
        <w:t>
      2) в строке 220.11.016 указывается положительная или отрицательная разница, образовавшаяся при переходе на иной метод оценки товарно-материальных запасов;</w:t>
      </w:r>
    </w:p>
    <w:bookmarkEnd w:id="1959"/>
    <w:bookmarkStart w:name="z1976" w:id="1960"/>
    <w:p>
      <w:pPr>
        <w:spacing w:after="0"/>
        <w:ind w:left="0"/>
        <w:jc w:val="both"/>
      </w:pPr>
      <w:r>
        <w:rPr>
          <w:rFonts w:ascii="Times New Roman"/>
          <w:b w:val="false"/>
          <w:i w:val="false"/>
          <w:color w:val="000000"/>
          <w:sz w:val="28"/>
        </w:rPr>
        <w:t>
      3) в строке 220.11.017 указывается совокупный годовой доход с учетом корректировки, определяемый как разность строк 220.11.014 и 220.11.015, увеличенная на строку 220.11.016 (в случае если значение данной строки положительное) или уменьшенная на строку 220.11.016 (в случае если значение данной строки отрицательное) (220.11.014 - 220.11.015 ± 220.11.016).</w:t>
      </w:r>
    </w:p>
    <w:bookmarkEnd w:id="1960"/>
    <w:bookmarkStart w:name="z1977" w:id="1961"/>
    <w:p>
      <w:pPr>
        <w:spacing w:after="0"/>
        <w:ind w:left="0"/>
        <w:jc w:val="both"/>
      </w:pPr>
      <w:r>
        <w:rPr>
          <w:rFonts w:ascii="Times New Roman"/>
          <w:b w:val="false"/>
          <w:i w:val="false"/>
          <w:color w:val="000000"/>
          <w:sz w:val="28"/>
        </w:rPr>
        <w:t>
      59. В разделе "Вычеты":</w:t>
      </w:r>
    </w:p>
    <w:bookmarkEnd w:id="1961"/>
    <w:bookmarkStart w:name="z1978" w:id="1962"/>
    <w:p>
      <w:pPr>
        <w:spacing w:after="0"/>
        <w:ind w:left="0"/>
        <w:jc w:val="both"/>
      </w:pPr>
      <w:r>
        <w:rPr>
          <w:rFonts w:ascii="Times New Roman"/>
          <w:b w:val="false"/>
          <w:i w:val="false"/>
          <w:color w:val="000000"/>
          <w:sz w:val="28"/>
        </w:rPr>
        <w:t xml:space="preserve">
      1) в строке 220.11.018 указываются расходы по реализованным товарам (работам, услугам), относимые на вычеты в соответствии со </w:t>
      </w:r>
      <w:r>
        <w:rPr>
          <w:rFonts w:ascii="Times New Roman"/>
          <w:b w:val="false"/>
          <w:i w:val="false"/>
          <w:color w:val="000000"/>
          <w:sz w:val="28"/>
        </w:rPr>
        <w:t>статьей 100</w:t>
      </w:r>
      <w:r>
        <w:rPr>
          <w:rFonts w:ascii="Times New Roman"/>
          <w:b w:val="false"/>
          <w:i w:val="false"/>
          <w:color w:val="000000"/>
          <w:sz w:val="28"/>
        </w:rPr>
        <w:t xml:space="preserve"> Налогового кодекса;</w:t>
      </w:r>
    </w:p>
    <w:bookmarkEnd w:id="1962"/>
    <w:bookmarkStart w:name="z1979" w:id="1963"/>
    <w:p>
      <w:pPr>
        <w:spacing w:after="0"/>
        <w:ind w:left="0"/>
        <w:jc w:val="both"/>
      </w:pPr>
      <w:r>
        <w:rPr>
          <w:rFonts w:ascii="Times New Roman"/>
          <w:b w:val="false"/>
          <w:i w:val="false"/>
          <w:color w:val="000000"/>
          <w:sz w:val="28"/>
        </w:rPr>
        <w:t>
      в строке 220.11.018 I указывается порядок расчета расходов по реализованным товарам (работам, услугам).</w:t>
      </w:r>
    </w:p>
    <w:bookmarkEnd w:id="1963"/>
    <w:bookmarkStart w:name="z1980" w:id="1964"/>
    <w:p>
      <w:pPr>
        <w:spacing w:after="0"/>
        <w:ind w:left="0"/>
        <w:jc w:val="both"/>
      </w:pPr>
      <w:r>
        <w:rPr>
          <w:rFonts w:ascii="Times New Roman"/>
          <w:b w:val="false"/>
          <w:i w:val="false"/>
          <w:color w:val="000000"/>
          <w:sz w:val="28"/>
        </w:rPr>
        <w:t>
      При выборе ячейки "1" расчет суммы расходов по реализованным товарам (работам, услугам), отражаемой по строке 220.11.018, производится как 220.11.018 II - 220.11.018 III + 220.11.018 IV + 220.11.018 V + 220.11.018 VI - 220.11.018 VII - 220.11.018 VIII - 220.11.018 IX - 220.11.018 X.</w:t>
      </w:r>
    </w:p>
    <w:bookmarkEnd w:id="1964"/>
    <w:bookmarkStart w:name="z1981" w:id="1965"/>
    <w:p>
      <w:pPr>
        <w:spacing w:after="0"/>
        <w:ind w:left="0"/>
        <w:jc w:val="both"/>
      </w:pPr>
      <w:r>
        <w:rPr>
          <w:rFonts w:ascii="Times New Roman"/>
          <w:b w:val="false"/>
          <w:i w:val="false"/>
          <w:color w:val="000000"/>
          <w:sz w:val="28"/>
        </w:rPr>
        <w:t>
      При выборе ячейки "2" расчет суммы расходов по реализованным товарам (работам, услугам), отражаемой по строке 220.11.018, производится, как 220.11.018 XI + 220.00.049 IV - 220.11.018 IV A+ 220.11.018 V + 220.11.018 VI - 220.11.018 VII - 220.11.018 VIII - 220.11.018 IX- 220.11.018 X - 220.11.018 XII;</w:t>
      </w:r>
    </w:p>
    <w:bookmarkEnd w:id="1965"/>
    <w:bookmarkStart w:name="z1982" w:id="1966"/>
    <w:p>
      <w:pPr>
        <w:spacing w:after="0"/>
        <w:ind w:left="0"/>
        <w:jc w:val="both"/>
      </w:pPr>
      <w:r>
        <w:rPr>
          <w:rFonts w:ascii="Times New Roman"/>
          <w:b w:val="false"/>
          <w:i w:val="false"/>
          <w:color w:val="000000"/>
          <w:sz w:val="28"/>
        </w:rPr>
        <w:t>
      в строке 220.11.018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Данная строка определяется как сумма строк с 220.11.018 II А по 220.11.018 II С (220.11.018 II А + 220.11.018 II В + 220.11.018 II C):</w:t>
      </w:r>
    </w:p>
    <w:bookmarkEnd w:id="1966"/>
    <w:bookmarkStart w:name="z1983" w:id="1967"/>
    <w:p>
      <w:pPr>
        <w:spacing w:after="0"/>
        <w:ind w:left="0"/>
        <w:jc w:val="both"/>
      </w:pPr>
      <w:r>
        <w:rPr>
          <w:rFonts w:ascii="Times New Roman"/>
          <w:b w:val="false"/>
          <w:i w:val="false"/>
          <w:color w:val="000000"/>
          <w:sz w:val="28"/>
        </w:rPr>
        <w:t>
      в строке 220.11.018 II А указывается стоимость ТМЗ на начало налогового периода;</w:t>
      </w:r>
    </w:p>
    <w:bookmarkEnd w:id="1967"/>
    <w:bookmarkStart w:name="z1984" w:id="1968"/>
    <w:p>
      <w:pPr>
        <w:spacing w:after="0"/>
        <w:ind w:left="0"/>
        <w:jc w:val="both"/>
      </w:pPr>
      <w:r>
        <w:rPr>
          <w:rFonts w:ascii="Times New Roman"/>
          <w:b w:val="false"/>
          <w:i w:val="false"/>
          <w:color w:val="000000"/>
          <w:sz w:val="28"/>
        </w:rPr>
        <w:t>
      в строке 220.11.018 II В указывается стоимость незавершенного производства на начало налогового периода;</w:t>
      </w:r>
    </w:p>
    <w:bookmarkEnd w:id="1968"/>
    <w:bookmarkStart w:name="z1985" w:id="1969"/>
    <w:p>
      <w:pPr>
        <w:spacing w:after="0"/>
        <w:ind w:left="0"/>
        <w:jc w:val="both"/>
      </w:pPr>
      <w:r>
        <w:rPr>
          <w:rFonts w:ascii="Times New Roman"/>
          <w:b w:val="false"/>
          <w:i w:val="false"/>
          <w:color w:val="000000"/>
          <w:sz w:val="28"/>
        </w:rPr>
        <w:t>
      в строке 220.11.018 II С указывается стоимость готовой продукции, товаров на начало налогового периода;</w:t>
      </w:r>
    </w:p>
    <w:bookmarkEnd w:id="1969"/>
    <w:bookmarkStart w:name="z1986" w:id="1970"/>
    <w:p>
      <w:pPr>
        <w:spacing w:after="0"/>
        <w:ind w:left="0"/>
        <w:jc w:val="both"/>
      </w:pPr>
      <w:r>
        <w:rPr>
          <w:rFonts w:ascii="Times New Roman"/>
          <w:b w:val="false"/>
          <w:i w:val="false"/>
          <w:color w:val="000000"/>
          <w:sz w:val="28"/>
        </w:rPr>
        <w:t>
      строка 220.11.018 III заполняется согласно данным бухгалтерского баланса на конец налогового периода. Данная строка определяется как сумма строк с 220.11.018 III А по 220.11.018 III С (220.11.018 III А + 220.11.018 III В + 220.11.018 III C):</w:t>
      </w:r>
    </w:p>
    <w:bookmarkEnd w:id="1970"/>
    <w:bookmarkStart w:name="z1987" w:id="1971"/>
    <w:p>
      <w:pPr>
        <w:spacing w:after="0"/>
        <w:ind w:left="0"/>
        <w:jc w:val="both"/>
      </w:pPr>
      <w:r>
        <w:rPr>
          <w:rFonts w:ascii="Times New Roman"/>
          <w:b w:val="false"/>
          <w:i w:val="false"/>
          <w:color w:val="000000"/>
          <w:sz w:val="28"/>
        </w:rPr>
        <w:t>
      в строке 220.11.018 III А указывается стоимость ТМЗ на конец налогового периода;</w:t>
      </w:r>
    </w:p>
    <w:bookmarkEnd w:id="1971"/>
    <w:bookmarkStart w:name="z1988" w:id="1972"/>
    <w:p>
      <w:pPr>
        <w:spacing w:after="0"/>
        <w:ind w:left="0"/>
        <w:jc w:val="both"/>
      </w:pPr>
      <w:r>
        <w:rPr>
          <w:rFonts w:ascii="Times New Roman"/>
          <w:b w:val="false"/>
          <w:i w:val="false"/>
          <w:color w:val="000000"/>
          <w:sz w:val="28"/>
        </w:rPr>
        <w:t>
      в строке 220.11.018 III В указывается стоимость незавершенного производства на конец налогового периода;</w:t>
      </w:r>
    </w:p>
    <w:bookmarkEnd w:id="1972"/>
    <w:bookmarkStart w:name="z1989" w:id="1973"/>
    <w:p>
      <w:pPr>
        <w:spacing w:after="0"/>
        <w:ind w:left="0"/>
        <w:jc w:val="both"/>
      </w:pPr>
      <w:r>
        <w:rPr>
          <w:rFonts w:ascii="Times New Roman"/>
          <w:b w:val="false"/>
          <w:i w:val="false"/>
          <w:color w:val="000000"/>
          <w:sz w:val="28"/>
        </w:rPr>
        <w:t>
      в строке 220.11.018 III С указывается стоимость готовой продукции, товаров на конец налогового периода;</w:t>
      </w:r>
    </w:p>
    <w:bookmarkEnd w:id="1973"/>
    <w:bookmarkStart w:name="z1990" w:id="1974"/>
    <w:p>
      <w:pPr>
        <w:spacing w:after="0"/>
        <w:ind w:left="0"/>
        <w:jc w:val="both"/>
      </w:pPr>
      <w:r>
        <w:rPr>
          <w:rFonts w:ascii="Times New Roman"/>
          <w:b w:val="false"/>
          <w:i w:val="false"/>
          <w:color w:val="000000"/>
          <w:sz w:val="28"/>
        </w:rPr>
        <w:t>
      в строке 220.11.018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220.11.019 по 220.11.037 данной формы. Определяется сложением значений строк с 220.11.018 IV А по 220.11.018 IV F (220.11.018 IV А + 220.11.018 IV B + 220.11.018 IV C + 110.11.018 IV D + 220.11.018 IV E + 220.11.018 IV F):</w:t>
      </w:r>
    </w:p>
    <w:bookmarkEnd w:id="1974"/>
    <w:bookmarkStart w:name="z1991" w:id="1975"/>
    <w:p>
      <w:pPr>
        <w:spacing w:after="0"/>
        <w:ind w:left="0"/>
        <w:jc w:val="both"/>
      </w:pPr>
      <w:r>
        <w:rPr>
          <w:rFonts w:ascii="Times New Roman"/>
          <w:b w:val="false"/>
          <w:i w:val="false"/>
          <w:color w:val="000000"/>
          <w:sz w:val="28"/>
        </w:rPr>
        <w:t>
      в строке 220.11.018 IV А указывается себестоимость приобретенных, безвозмездно полученных в течение отчетного налогового периода налогоплательщиком ТМЗ;</w:t>
      </w:r>
    </w:p>
    <w:bookmarkEnd w:id="1975"/>
    <w:bookmarkStart w:name="z1992" w:id="1976"/>
    <w:p>
      <w:pPr>
        <w:spacing w:after="0"/>
        <w:ind w:left="0"/>
        <w:jc w:val="both"/>
      </w:pPr>
      <w:r>
        <w:rPr>
          <w:rFonts w:ascii="Times New Roman"/>
          <w:b w:val="false"/>
          <w:i w:val="false"/>
          <w:color w:val="000000"/>
          <w:sz w:val="28"/>
        </w:rPr>
        <w:t>
      в строке 220.11.018 IV B указывается стоимость финансовых услуг;</w:t>
      </w:r>
    </w:p>
    <w:bookmarkEnd w:id="1976"/>
    <w:bookmarkStart w:name="z1993" w:id="1977"/>
    <w:p>
      <w:pPr>
        <w:spacing w:after="0"/>
        <w:ind w:left="0"/>
        <w:jc w:val="both"/>
      </w:pPr>
      <w:r>
        <w:rPr>
          <w:rFonts w:ascii="Times New Roman"/>
          <w:b w:val="false"/>
          <w:i w:val="false"/>
          <w:color w:val="000000"/>
          <w:sz w:val="28"/>
        </w:rPr>
        <w:t>
      в строке 220.11.018 IV С указывается стоимость консультационных услуг;</w:t>
      </w:r>
    </w:p>
    <w:bookmarkEnd w:id="1977"/>
    <w:bookmarkStart w:name="z1994" w:id="1978"/>
    <w:p>
      <w:pPr>
        <w:spacing w:after="0"/>
        <w:ind w:left="0"/>
        <w:jc w:val="both"/>
      </w:pPr>
      <w:r>
        <w:rPr>
          <w:rFonts w:ascii="Times New Roman"/>
          <w:b w:val="false"/>
          <w:i w:val="false"/>
          <w:color w:val="000000"/>
          <w:sz w:val="28"/>
        </w:rPr>
        <w:t>
      в строке 220.11.018 IV D указывается стоимость маркетинговых услуг;</w:t>
      </w:r>
    </w:p>
    <w:bookmarkEnd w:id="1978"/>
    <w:bookmarkStart w:name="z1995" w:id="1979"/>
    <w:p>
      <w:pPr>
        <w:spacing w:after="0"/>
        <w:ind w:left="0"/>
        <w:jc w:val="both"/>
      </w:pPr>
      <w:r>
        <w:rPr>
          <w:rFonts w:ascii="Times New Roman"/>
          <w:b w:val="false"/>
          <w:i w:val="false"/>
          <w:color w:val="000000"/>
          <w:sz w:val="28"/>
        </w:rPr>
        <w:t>
      в строке 220.11.018 IV E указывается стоимость инжиниринговых услуг;</w:t>
      </w:r>
    </w:p>
    <w:bookmarkEnd w:id="1979"/>
    <w:bookmarkStart w:name="z1996" w:id="1980"/>
    <w:p>
      <w:pPr>
        <w:spacing w:after="0"/>
        <w:ind w:left="0"/>
        <w:jc w:val="both"/>
      </w:pPr>
      <w:r>
        <w:rPr>
          <w:rFonts w:ascii="Times New Roman"/>
          <w:b w:val="false"/>
          <w:i w:val="false"/>
          <w:color w:val="000000"/>
          <w:sz w:val="28"/>
        </w:rPr>
        <w:t>
      в строке 220.11.018 IV F указываются расходы на приобретение прочих работ и услуг;</w:t>
      </w:r>
    </w:p>
    <w:bookmarkEnd w:id="1980"/>
    <w:bookmarkStart w:name="z1997" w:id="1981"/>
    <w:p>
      <w:pPr>
        <w:spacing w:after="0"/>
        <w:ind w:left="0"/>
        <w:jc w:val="both"/>
      </w:pPr>
      <w:r>
        <w:rPr>
          <w:rFonts w:ascii="Times New Roman"/>
          <w:b w:val="false"/>
          <w:i w:val="false"/>
          <w:color w:val="000000"/>
          <w:sz w:val="28"/>
        </w:rPr>
        <w:t xml:space="preserve">
      в строке 220.11.018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1981"/>
    <w:bookmarkStart w:name="z1998" w:id="1982"/>
    <w:p>
      <w:pPr>
        <w:spacing w:after="0"/>
        <w:ind w:left="0"/>
        <w:jc w:val="both"/>
      </w:pPr>
      <w:r>
        <w:rPr>
          <w:rFonts w:ascii="Times New Roman"/>
          <w:b w:val="false"/>
          <w:i w:val="false"/>
          <w:color w:val="000000"/>
          <w:sz w:val="28"/>
        </w:rPr>
        <w:t xml:space="preserve">
      отражаемых по строке 220.11.025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1982"/>
    <w:bookmarkStart w:name="z1999" w:id="1983"/>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1983"/>
    <w:bookmarkStart w:name="z2000" w:id="1984"/>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и отраженных в строке 220.11.035 D;</w:t>
      </w:r>
    </w:p>
    <w:bookmarkEnd w:id="1984"/>
    <w:bookmarkStart w:name="z2001" w:id="1985"/>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985"/>
    <w:bookmarkStart w:name="z2002" w:id="1986"/>
    <w:p>
      <w:pPr>
        <w:spacing w:after="0"/>
        <w:ind w:left="0"/>
        <w:jc w:val="both"/>
      </w:pPr>
      <w:r>
        <w:rPr>
          <w:rFonts w:ascii="Times New Roman"/>
          <w:b w:val="false"/>
          <w:i w:val="false"/>
          <w:color w:val="000000"/>
          <w:sz w:val="28"/>
        </w:rPr>
        <w:t>
      в строке 220.11.018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1986"/>
    <w:bookmarkStart w:name="z2003" w:id="1987"/>
    <w:p>
      <w:pPr>
        <w:spacing w:after="0"/>
        <w:ind w:left="0"/>
        <w:jc w:val="both"/>
      </w:pPr>
      <w:r>
        <w:rPr>
          <w:rFonts w:ascii="Times New Roman"/>
          <w:b w:val="false"/>
          <w:i w:val="false"/>
          <w:color w:val="000000"/>
          <w:sz w:val="28"/>
        </w:rPr>
        <w:t xml:space="preserve">
      в строке 220.11.018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987"/>
    <w:bookmarkStart w:name="z2004" w:id="1988"/>
    <w:p>
      <w:pPr>
        <w:spacing w:after="0"/>
        <w:ind w:left="0"/>
        <w:jc w:val="both"/>
      </w:pPr>
      <w:r>
        <w:rPr>
          <w:rFonts w:ascii="Times New Roman"/>
          <w:b w:val="false"/>
          <w:i w:val="false"/>
          <w:color w:val="000000"/>
          <w:sz w:val="28"/>
        </w:rPr>
        <w:t>
      в строке 220.11.018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1988"/>
    <w:bookmarkStart w:name="z2005" w:id="1989"/>
    <w:p>
      <w:pPr>
        <w:spacing w:after="0"/>
        <w:ind w:left="0"/>
        <w:jc w:val="both"/>
      </w:pPr>
      <w:r>
        <w:rPr>
          <w:rFonts w:ascii="Times New Roman"/>
          <w:b w:val="false"/>
          <w:i w:val="false"/>
          <w:color w:val="000000"/>
          <w:sz w:val="28"/>
        </w:rPr>
        <w:t xml:space="preserve">
      в строке 220.11.018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220.11.018 VII;</w:t>
      </w:r>
    </w:p>
    <w:bookmarkEnd w:id="1989"/>
    <w:bookmarkStart w:name="z2006" w:id="1990"/>
    <w:p>
      <w:pPr>
        <w:spacing w:after="0"/>
        <w:ind w:left="0"/>
        <w:jc w:val="both"/>
      </w:pPr>
      <w:r>
        <w:rPr>
          <w:rFonts w:ascii="Times New Roman"/>
          <w:b w:val="false"/>
          <w:i w:val="false"/>
          <w:color w:val="000000"/>
          <w:sz w:val="28"/>
        </w:rPr>
        <w:t>
      в строке 220.11.018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1990"/>
    <w:bookmarkStart w:name="z2007" w:id="1991"/>
    <w:p>
      <w:pPr>
        <w:spacing w:after="0"/>
        <w:ind w:left="0"/>
        <w:jc w:val="both"/>
      </w:pPr>
      <w:r>
        <w:rPr>
          <w:rFonts w:ascii="Times New Roman"/>
          <w:b w:val="false"/>
          <w:i w:val="false"/>
          <w:color w:val="000000"/>
          <w:sz w:val="28"/>
        </w:rPr>
        <w:t xml:space="preserve">
      в строке 220.11.018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1991"/>
    <w:bookmarkStart w:name="z2008" w:id="1992"/>
    <w:p>
      <w:pPr>
        <w:spacing w:after="0"/>
        <w:ind w:left="0"/>
        <w:jc w:val="both"/>
      </w:pPr>
      <w:r>
        <w:rPr>
          <w:rFonts w:ascii="Times New Roman"/>
          <w:b w:val="false"/>
          <w:i w:val="false"/>
          <w:color w:val="000000"/>
          <w:sz w:val="28"/>
        </w:rPr>
        <w:t>
      безвозмездно переданных в рекламных целях;</w:t>
      </w:r>
    </w:p>
    <w:bookmarkEnd w:id="1992"/>
    <w:bookmarkStart w:name="z2009" w:id="1993"/>
    <w:p>
      <w:pPr>
        <w:spacing w:after="0"/>
        <w:ind w:left="0"/>
        <w:jc w:val="both"/>
      </w:pPr>
      <w:r>
        <w:rPr>
          <w:rFonts w:ascii="Times New Roman"/>
          <w:b w:val="false"/>
          <w:i w:val="false"/>
          <w:color w:val="000000"/>
          <w:sz w:val="28"/>
        </w:rPr>
        <w:t>
      относимая на вычеты по другим строкам Декларации (220.11.018 III, 220.11.029, 220.11.030, 220.11.031, 220.11.035, 220.11.036 и др.);</w:t>
      </w:r>
    </w:p>
    <w:bookmarkEnd w:id="1993"/>
    <w:bookmarkStart w:name="z2010" w:id="1994"/>
    <w:p>
      <w:pPr>
        <w:spacing w:after="0"/>
        <w:ind w:left="0"/>
        <w:jc w:val="both"/>
      </w:pPr>
      <w:r>
        <w:rPr>
          <w:rFonts w:ascii="Times New Roman"/>
          <w:b w:val="false"/>
          <w:i w:val="false"/>
          <w:color w:val="000000"/>
          <w:sz w:val="28"/>
        </w:rPr>
        <w:t>
      в строке 220.11.018 XII указывается стоимость работ и услуг, учтенная по строке 220.11.018 III В.</w:t>
      </w:r>
    </w:p>
    <w:bookmarkEnd w:id="1994"/>
    <w:bookmarkStart w:name="z2011" w:id="1995"/>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220.11.018 I, могут не заполнять строки 220.11.018 XI, 220.11.018 XII.</w:t>
      </w:r>
    </w:p>
    <w:bookmarkEnd w:id="1995"/>
    <w:bookmarkStart w:name="z2012" w:id="1996"/>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220.11.018 I, в обязательном порядке заполняют строки 220.11.018 II, 220.11.018 III, а в строках 220.11.018 VI, 220.11.018 VII, 220.11.018 VIII, 220.11.018 IX, 220.11.018 X отражают только стоимость приобретенных (безвозмездно полученных) работ и услуг, без учета себестоимости ТМЗ;</w:t>
      </w:r>
    </w:p>
    <w:bookmarkEnd w:id="1996"/>
    <w:bookmarkStart w:name="z2013" w:id="1997"/>
    <w:p>
      <w:pPr>
        <w:spacing w:after="0"/>
        <w:ind w:left="0"/>
        <w:jc w:val="both"/>
      </w:pPr>
      <w:r>
        <w:rPr>
          <w:rFonts w:ascii="Times New Roman"/>
          <w:b w:val="false"/>
          <w:i w:val="false"/>
          <w:color w:val="000000"/>
          <w:sz w:val="28"/>
        </w:rPr>
        <w:t xml:space="preserve">
      2) в строке 220.11.019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997"/>
    <w:bookmarkStart w:name="z2014" w:id="1998"/>
    <w:p>
      <w:pPr>
        <w:spacing w:after="0"/>
        <w:ind w:left="0"/>
        <w:jc w:val="both"/>
      </w:pPr>
      <w:r>
        <w:rPr>
          <w:rFonts w:ascii="Times New Roman"/>
          <w:b w:val="false"/>
          <w:i w:val="false"/>
          <w:color w:val="000000"/>
          <w:sz w:val="28"/>
        </w:rPr>
        <w:t xml:space="preserve">
      3) в строке 220.11.020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1998"/>
    <w:bookmarkStart w:name="z2015" w:id="1999"/>
    <w:p>
      <w:pPr>
        <w:spacing w:after="0"/>
        <w:ind w:left="0"/>
        <w:jc w:val="both"/>
      </w:pPr>
      <w:r>
        <w:rPr>
          <w:rFonts w:ascii="Times New Roman"/>
          <w:b w:val="false"/>
          <w:i w:val="false"/>
          <w:color w:val="000000"/>
          <w:sz w:val="28"/>
        </w:rPr>
        <w:t xml:space="preserve">
      4) в строке 220.11.021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1999"/>
    <w:bookmarkStart w:name="z2016" w:id="2000"/>
    <w:p>
      <w:pPr>
        <w:spacing w:after="0"/>
        <w:ind w:left="0"/>
        <w:jc w:val="both"/>
      </w:pPr>
      <w:r>
        <w:rPr>
          <w:rFonts w:ascii="Times New Roman"/>
          <w:b w:val="false"/>
          <w:i w:val="false"/>
          <w:color w:val="000000"/>
          <w:sz w:val="28"/>
        </w:rPr>
        <w:t xml:space="preserve">
      5) в строке 220.11.022 указывается превышение суммы налога на добавленную стоимость, относимого в зачет, над суммой начисленного налога на добавленную стоимость,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2000"/>
    <w:bookmarkStart w:name="z2017" w:id="2001"/>
    <w:p>
      <w:pPr>
        <w:spacing w:after="0"/>
        <w:ind w:left="0"/>
        <w:jc w:val="both"/>
      </w:pPr>
      <w:r>
        <w:rPr>
          <w:rFonts w:ascii="Times New Roman"/>
          <w:b w:val="false"/>
          <w:i w:val="false"/>
          <w:color w:val="000000"/>
          <w:sz w:val="28"/>
        </w:rPr>
        <w:t xml:space="preserve">
      6) в строке 220.11.023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2001"/>
    <w:bookmarkStart w:name="z2018" w:id="2002"/>
    <w:p>
      <w:pPr>
        <w:spacing w:after="0"/>
        <w:ind w:left="0"/>
        <w:jc w:val="both"/>
      </w:pPr>
      <w:r>
        <w:rPr>
          <w:rFonts w:ascii="Times New Roman"/>
          <w:b w:val="false"/>
          <w:i w:val="false"/>
          <w:color w:val="000000"/>
          <w:sz w:val="28"/>
        </w:rPr>
        <w:t xml:space="preserve">
      7) в строке 220.11.024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2002"/>
    <w:bookmarkStart w:name="z2019" w:id="2003"/>
    <w:p>
      <w:pPr>
        <w:spacing w:after="0"/>
        <w:ind w:left="0"/>
        <w:jc w:val="both"/>
      </w:pPr>
      <w:r>
        <w:rPr>
          <w:rFonts w:ascii="Times New Roman"/>
          <w:b w:val="false"/>
          <w:i w:val="false"/>
          <w:color w:val="000000"/>
          <w:sz w:val="28"/>
        </w:rPr>
        <w:t xml:space="preserve">
      в строке 220.11.024 I указывается распределенная сумма общих и косвенных расходов по вознаграждению,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2003"/>
    <w:bookmarkStart w:name="z2020" w:id="2004"/>
    <w:p>
      <w:pPr>
        <w:spacing w:after="0"/>
        <w:ind w:left="0"/>
        <w:jc w:val="both"/>
      </w:pPr>
      <w:r>
        <w:rPr>
          <w:rFonts w:ascii="Times New Roman"/>
          <w:b w:val="false"/>
          <w:i w:val="false"/>
          <w:color w:val="000000"/>
          <w:sz w:val="28"/>
        </w:rPr>
        <w:t xml:space="preserve">
      8) в строке 220.11.025 указывается общая сумма компенсаций при служебных командировках, определяемая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2004"/>
    <w:bookmarkStart w:name="z2021" w:id="2005"/>
    <w:p>
      <w:pPr>
        <w:spacing w:after="0"/>
        <w:ind w:left="0"/>
        <w:jc w:val="both"/>
      </w:pPr>
      <w:r>
        <w:rPr>
          <w:rFonts w:ascii="Times New Roman"/>
          <w:b w:val="false"/>
          <w:i w:val="false"/>
          <w:color w:val="000000"/>
          <w:sz w:val="28"/>
        </w:rPr>
        <w:t xml:space="preserve">
      9) в строке 220.11.026 указывается сумма фактически произведенных представительских расходов, определяемая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2005"/>
    <w:bookmarkStart w:name="z2022" w:id="2006"/>
    <w:p>
      <w:pPr>
        <w:spacing w:after="0"/>
        <w:ind w:left="0"/>
        <w:jc w:val="both"/>
      </w:pPr>
      <w:r>
        <w:rPr>
          <w:rFonts w:ascii="Times New Roman"/>
          <w:b w:val="false"/>
          <w:i w:val="false"/>
          <w:color w:val="000000"/>
          <w:sz w:val="28"/>
        </w:rPr>
        <w:t xml:space="preserve">
      10) в строке 220.11.027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В данной строке указывается сумма ранее признанных доходом сомнительных обязательств, выплаченных налогоплательщиком кредитору, относимая на вычет в соответствии с </w:t>
      </w:r>
      <w:r>
        <w:rPr>
          <w:rFonts w:ascii="Times New Roman"/>
          <w:b w:val="false"/>
          <w:i w:val="false"/>
          <w:color w:val="000000"/>
          <w:sz w:val="28"/>
        </w:rPr>
        <w:t>частью 1</w:t>
      </w:r>
      <w:r>
        <w:rPr>
          <w:rFonts w:ascii="Times New Roman"/>
          <w:b w:val="false"/>
          <w:i w:val="false"/>
          <w:color w:val="000000"/>
          <w:sz w:val="28"/>
        </w:rPr>
        <w:t xml:space="preserve"> статьи 104 Налогового кодекса, а также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2006"/>
    <w:bookmarkStart w:name="z2023" w:id="2007"/>
    <w:p>
      <w:pPr>
        <w:spacing w:after="0"/>
        <w:ind w:left="0"/>
        <w:jc w:val="both"/>
      </w:pPr>
      <w:r>
        <w:rPr>
          <w:rFonts w:ascii="Times New Roman"/>
          <w:b w:val="false"/>
          <w:i w:val="false"/>
          <w:color w:val="000000"/>
          <w:sz w:val="28"/>
        </w:rPr>
        <w:t xml:space="preserve">
      11) в строке 220.11.028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сумму сомнительных требований, не удовлетворенных в течение трех лет с момента возникновения требования, а также сумму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2007"/>
    <w:bookmarkStart w:name="z2024" w:id="2008"/>
    <w:p>
      <w:pPr>
        <w:spacing w:after="0"/>
        <w:ind w:left="0"/>
        <w:jc w:val="both"/>
      </w:pPr>
      <w:r>
        <w:rPr>
          <w:rFonts w:ascii="Times New Roman"/>
          <w:b w:val="false"/>
          <w:i w:val="false"/>
          <w:color w:val="000000"/>
          <w:sz w:val="28"/>
        </w:rPr>
        <w:t xml:space="preserve">
      12) в строке 220.11.029 указываются расходы на ликвидацию последствий разработки месторождений,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суммы отчислений в ликвидационный фонд и в ликвидационный фонд полигонов размещения отходов. В данную строку переносится значение графы G формы 220.05 по данному контракту;</w:t>
      </w:r>
    </w:p>
    <w:bookmarkEnd w:id="2008"/>
    <w:bookmarkStart w:name="z2025" w:id="2009"/>
    <w:p>
      <w:pPr>
        <w:spacing w:after="0"/>
        <w:ind w:left="0"/>
        <w:jc w:val="both"/>
      </w:pPr>
      <w:r>
        <w:rPr>
          <w:rFonts w:ascii="Times New Roman"/>
          <w:b w:val="false"/>
          <w:i w:val="false"/>
          <w:color w:val="000000"/>
          <w:sz w:val="28"/>
        </w:rPr>
        <w:t xml:space="preserve">
      13) в строке 220.11.030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2009"/>
    <w:bookmarkStart w:name="z2026" w:id="2010"/>
    <w:p>
      <w:pPr>
        <w:spacing w:after="0"/>
        <w:ind w:left="0"/>
        <w:jc w:val="both"/>
      </w:pPr>
      <w:r>
        <w:rPr>
          <w:rFonts w:ascii="Times New Roman"/>
          <w:b w:val="false"/>
          <w:i w:val="false"/>
          <w:color w:val="000000"/>
          <w:sz w:val="28"/>
        </w:rPr>
        <w:t xml:space="preserve">
      14) в строке 220.11.031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значение графы Z и AB формы 220.06 по данному контракту;</w:t>
      </w:r>
    </w:p>
    <w:bookmarkEnd w:id="2010"/>
    <w:bookmarkStart w:name="z2027" w:id="2011"/>
    <w:p>
      <w:pPr>
        <w:spacing w:after="0"/>
        <w:ind w:left="0"/>
        <w:jc w:val="both"/>
      </w:pPr>
      <w:r>
        <w:rPr>
          <w:rFonts w:ascii="Times New Roman"/>
          <w:b w:val="false"/>
          <w:i w:val="false"/>
          <w:color w:val="000000"/>
          <w:sz w:val="28"/>
        </w:rPr>
        <w:t xml:space="preserve">
      15) в строке 220.11.032 указываются расходы недропользователя на обучение казахстанских кадров и развитие социальной сферы регионов,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 (с момента начала добычи после коммерческого обнаружения);</w:t>
      </w:r>
    </w:p>
    <w:bookmarkEnd w:id="2011"/>
    <w:bookmarkStart w:name="z2028" w:id="2012"/>
    <w:p>
      <w:pPr>
        <w:spacing w:after="0"/>
        <w:ind w:left="0"/>
        <w:jc w:val="both"/>
      </w:pPr>
      <w:r>
        <w:rPr>
          <w:rFonts w:ascii="Times New Roman"/>
          <w:b w:val="false"/>
          <w:i w:val="false"/>
          <w:color w:val="000000"/>
          <w:sz w:val="28"/>
        </w:rPr>
        <w:t xml:space="preserve">
      16) в строке 220.11.033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2012"/>
    <w:bookmarkStart w:name="z2029" w:id="2013"/>
    <w:p>
      <w:pPr>
        <w:spacing w:after="0"/>
        <w:ind w:left="0"/>
        <w:jc w:val="both"/>
      </w:pPr>
      <w:r>
        <w:rPr>
          <w:rFonts w:ascii="Times New Roman"/>
          <w:b w:val="false"/>
          <w:i w:val="false"/>
          <w:color w:val="000000"/>
          <w:sz w:val="28"/>
        </w:rPr>
        <w:t xml:space="preserve">
      в строке 220.11.033 I указывается сумма распределенных общих и косвенных расходов в виде превышения суммы отрицательной курсовой разницы над суммой положительной курсовой разницы, относимого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2013"/>
    <w:bookmarkStart w:name="z2030" w:id="2014"/>
    <w:p>
      <w:pPr>
        <w:spacing w:after="0"/>
        <w:ind w:left="0"/>
        <w:jc w:val="both"/>
      </w:pPr>
      <w:r>
        <w:rPr>
          <w:rFonts w:ascii="Times New Roman"/>
          <w:b w:val="false"/>
          <w:i w:val="false"/>
          <w:color w:val="000000"/>
          <w:sz w:val="28"/>
        </w:rPr>
        <w:t xml:space="preserve">
      17) в строке 220.11.034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2014"/>
    <w:bookmarkStart w:name="z2031" w:id="2015"/>
    <w:p>
      <w:pPr>
        <w:spacing w:after="0"/>
        <w:ind w:left="0"/>
        <w:jc w:val="both"/>
      </w:pPr>
      <w:r>
        <w:rPr>
          <w:rFonts w:ascii="Times New Roman"/>
          <w:b w:val="false"/>
          <w:i w:val="false"/>
          <w:color w:val="000000"/>
          <w:sz w:val="28"/>
        </w:rPr>
        <w:t xml:space="preserve">
      в строке 220.11.034 I указываются распределенные общие и косвенные расходы по налогам и другим обязательным платежам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2015"/>
    <w:bookmarkStart w:name="z2032" w:id="2016"/>
    <w:p>
      <w:pPr>
        <w:spacing w:after="0"/>
        <w:ind w:left="0"/>
        <w:jc w:val="both"/>
      </w:pPr>
      <w:r>
        <w:rPr>
          <w:rFonts w:ascii="Times New Roman"/>
          <w:b w:val="false"/>
          <w:i w:val="false"/>
          <w:color w:val="000000"/>
          <w:sz w:val="28"/>
        </w:rPr>
        <w:t xml:space="preserve">
      18) в строке 220.11.035 указываются вычеты по фиксированным активам, производимые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(220.11.035 K, 220.11.035 L и 220.11.035 М). Значение данной строки переносится в строку 220.00.69;</w:t>
      </w:r>
    </w:p>
    <w:bookmarkEnd w:id="2016"/>
    <w:bookmarkStart w:name="z2033" w:id="2017"/>
    <w:p>
      <w:pPr>
        <w:spacing w:after="0"/>
        <w:ind w:left="0"/>
        <w:jc w:val="both"/>
      </w:pPr>
      <w:r>
        <w:rPr>
          <w:rFonts w:ascii="Times New Roman"/>
          <w:b w:val="false"/>
          <w:i w:val="false"/>
          <w:color w:val="000000"/>
          <w:sz w:val="28"/>
        </w:rPr>
        <w:t>
      в строке 220.11.035 A указывается общая сумма стоимостных балансов групп фиксированных активов, прямо связанных с контрактной деятельностью, (далее - прямые фиксированные активы) на начало налогового периода, определяется как сумма строк с 220.11.035 A I по 220.11.035 А IV:</w:t>
      </w:r>
    </w:p>
    <w:bookmarkEnd w:id="2017"/>
    <w:bookmarkStart w:name="z2034" w:id="2018"/>
    <w:p>
      <w:pPr>
        <w:spacing w:after="0"/>
        <w:ind w:left="0"/>
        <w:jc w:val="both"/>
      </w:pPr>
      <w:r>
        <w:rPr>
          <w:rFonts w:ascii="Times New Roman"/>
          <w:b w:val="false"/>
          <w:i w:val="false"/>
          <w:color w:val="000000"/>
          <w:sz w:val="28"/>
        </w:rPr>
        <w:t xml:space="preserve">
      в строке 220.11.035 A I указывается общая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018"/>
    <w:bookmarkStart w:name="z2035" w:id="2019"/>
    <w:p>
      <w:pPr>
        <w:spacing w:after="0"/>
        <w:ind w:left="0"/>
        <w:jc w:val="both"/>
      </w:pPr>
      <w:r>
        <w:rPr>
          <w:rFonts w:ascii="Times New Roman"/>
          <w:b w:val="false"/>
          <w:i w:val="false"/>
          <w:color w:val="000000"/>
          <w:sz w:val="28"/>
        </w:rPr>
        <w:t xml:space="preserve">
      в строке 220.11.035 A II указывается стоимостный баланс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019"/>
    <w:bookmarkStart w:name="z2036" w:id="2020"/>
    <w:p>
      <w:pPr>
        <w:spacing w:after="0"/>
        <w:ind w:left="0"/>
        <w:jc w:val="both"/>
      </w:pPr>
      <w:r>
        <w:rPr>
          <w:rFonts w:ascii="Times New Roman"/>
          <w:b w:val="false"/>
          <w:i w:val="false"/>
          <w:color w:val="000000"/>
          <w:sz w:val="28"/>
        </w:rPr>
        <w:t xml:space="preserve">
      в строке 220.11.035 A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020"/>
    <w:bookmarkStart w:name="z2037" w:id="2021"/>
    <w:p>
      <w:pPr>
        <w:spacing w:after="0"/>
        <w:ind w:left="0"/>
        <w:jc w:val="both"/>
      </w:pPr>
      <w:r>
        <w:rPr>
          <w:rFonts w:ascii="Times New Roman"/>
          <w:b w:val="false"/>
          <w:i w:val="false"/>
          <w:color w:val="000000"/>
          <w:sz w:val="28"/>
        </w:rPr>
        <w:t xml:space="preserve">
      в строке 220.11.035 A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021"/>
    <w:bookmarkStart w:name="z2038" w:id="2022"/>
    <w:p>
      <w:pPr>
        <w:spacing w:after="0"/>
        <w:ind w:left="0"/>
        <w:jc w:val="both"/>
      </w:pPr>
      <w:r>
        <w:rPr>
          <w:rFonts w:ascii="Times New Roman"/>
          <w:b w:val="false"/>
          <w:i w:val="false"/>
          <w:color w:val="000000"/>
          <w:sz w:val="28"/>
        </w:rPr>
        <w:t xml:space="preserve">
      в строке 220.11.035 В указывается стоимость поступивших в налоговом периоде фиксированных активов,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 Определяется как сумма строк с 220.11.035 В I по 220.11.035 В IV:</w:t>
      </w:r>
    </w:p>
    <w:bookmarkEnd w:id="2022"/>
    <w:bookmarkStart w:name="z2039" w:id="2023"/>
    <w:p>
      <w:pPr>
        <w:spacing w:after="0"/>
        <w:ind w:left="0"/>
        <w:jc w:val="both"/>
      </w:pPr>
      <w:r>
        <w:rPr>
          <w:rFonts w:ascii="Times New Roman"/>
          <w:b w:val="false"/>
          <w:i w:val="false"/>
          <w:color w:val="000000"/>
          <w:sz w:val="28"/>
        </w:rPr>
        <w:t>
      в строке 220.11.035 В I указывается стоимость поступивших фиксированных активов I группы;</w:t>
      </w:r>
    </w:p>
    <w:bookmarkEnd w:id="2023"/>
    <w:bookmarkStart w:name="z2040" w:id="2024"/>
    <w:p>
      <w:pPr>
        <w:spacing w:after="0"/>
        <w:ind w:left="0"/>
        <w:jc w:val="both"/>
      </w:pPr>
      <w:r>
        <w:rPr>
          <w:rFonts w:ascii="Times New Roman"/>
          <w:b w:val="false"/>
          <w:i w:val="false"/>
          <w:color w:val="000000"/>
          <w:sz w:val="28"/>
        </w:rPr>
        <w:t>
      в строке 220.11.035 В II указывается стоимость поступивших фиксированных активов II группы;</w:t>
      </w:r>
    </w:p>
    <w:bookmarkEnd w:id="2024"/>
    <w:bookmarkStart w:name="z2041" w:id="2025"/>
    <w:p>
      <w:pPr>
        <w:spacing w:after="0"/>
        <w:ind w:left="0"/>
        <w:jc w:val="both"/>
      </w:pPr>
      <w:r>
        <w:rPr>
          <w:rFonts w:ascii="Times New Roman"/>
          <w:b w:val="false"/>
          <w:i w:val="false"/>
          <w:color w:val="000000"/>
          <w:sz w:val="28"/>
        </w:rPr>
        <w:t>
      в строке 220.11.035 В III указывается стоимость поступивших фиксированных активов III группы;</w:t>
      </w:r>
    </w:p>
    <w:bookmarkEnd w:id="2025"/>
    <w:bookmarkStart w:name="z2042" w:id="2026"/>
    <w:p>
      <w:pPr>
        <w:spacing w:after="0"/>
        <w:ind w:left="0"/>
        <w:jc w:val="both"/>
      </w:pPr>
      <w:r>
        <w:rPr>
          <w:rFonts w:ascii="Times New Roman"/>
          <w:b w:val="false"/>
          <w:i w:val="false"/>
          <w:color w:val="000000"/>
          <w:sz w:val="28"/>
        </w:rPr>
        <w:t>
      в строке 220.11.035 В IV указывается стоимость поступивших фиксированных активов IV группы;</w:t>
      </w:r>
    </w:p>
    <w:bookmarkEnd w:id="2026"/>
    <w:bookmarkStart w:name="z2043" w:id="2027"/>
    <w:p>
      <w:pPr>
        <w:spacing w:after="0"/>
        <w:ind w:left="0"/>
        <w:jc w:val="both"/>
      </w:pPr>
      <w:r>
        <w:rPr>
          <w:rFonts w:ascii="Times New Roman"/>
          <w:b w:val="false"/>
          <w:i w:val="false"/>
          <w:color w:val="000000"/>
          <w:sz w:val="28"/>
        </w:rPr>
        <w:t xml:space="preserve">
      в строке 220.11.035 С указывается стоимость выбывших фиксированных активов,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 Определяется как сумма строк с 220.11.035 С I по 220.11.035 С IV;</w:t>
      </w:r>
    </w:p>
    <w:bookmarkEnd w:id="2027"/>
    <w:bookmarkStart w:name="z2044" w:id="2028"/>
    <w:p>
      <w:pPr>
        <w:spacing w:after="0"/>
        <w:ind w:left="0"/>
        <w:jc w:val="both"/>
      </w:pPr>
      <w:r>
        <w:rPr>
          <w:rFonts w:ascii="Times New Roman"/>
          <w:b w:val="false"/>
          <w:i w:val="false"/>
          <w:color w:val="000000"/>
          <w:sz w:val="28"/>
        </w:rPr>
        <w:t>
      в строке 220.11.035 С I указывается стоимость выбывших фиксированных активов I группы;</w:t>
      </w:r>
    </w:p>
    <w:bookmarkEnd w:id="2028"/>
    <w:bookmarkStart w:name="z2045" w:id="2029"/>
    <w:p>
      <w:pPr>
        <w:spacing w:after="0"/>
        <w:ind w:left="0"/>
        <w:jc w:val="both"/>
      </w:pPr>
      <w:r>
        <w:rPr>
          <w:rFonts w:ascii="Times New Roman"/>
          <w:b w:val="false"/>
          <w:i w:val="false"/>
          <w:color w:val="000000"/>
          <w:sz w:val="28"/>
        </w:rPr>
        <w:t>
      в строке 220.11.035 С II указывается стоимость выбывших фиксированных активов II группы;</w:t>
      </w:r>
    </w:p>
    <w:bookmarkEnd w:id="2029"/>
    <w:bookmarkStart w:name="z2046" w:id="2030"/>
    <w:p>
      <w:pPr>
        <w:spacing w:after="0"/>
        <w:ind w:left="0"/>
        <w:jc w:val="both"/>
      </w:pPr>
      <w:r>
        <w:rPr>
          <w:rFonts w:ascii="Times New Roman"/>
          <w:b w:val="false"/>
          <w:i w:val="false"/>
          <w:color w:val="000000"/>
          <w:sz w:val="28"/>
        </w:rPr>
        <w:t>
      в строке 220.14.035 С III указывается стоимость выбывших фиксированных активов III группы;</w:t>
      </w:r>
    </w:p>
    <w:bookmarkEnd w:id="2030"/>
    <w:bookmarkStart w:name="z2047" w:id="2031"/>
    <w:p>
      <w:pPr>
        <w:spacing w:after="0"/>
        <w:ind w:left="0"/>
        <w:jc w:val="both"/>
      </w:pPr>
      <w:r>
        <w:rPr>
          <w:rFonts w:ascii="Times New Roman"/>
          <w:b w:val="false"/>
          <w:i w:val="false"/>
          <w:color w:val="000000"/>
          <w:sz w:val="28"/>
        </w:rPr>
        <w:t>
      в строке 220.11.035 С IV указывается стоимость выбывших фиксированных активов IV группы;</w:t>
      </w:r>
    </w:p>
    <w:bookmarkEnd w:id="2031"/>
    <w:bookmarkStart w:name="z2048" w:id="2032"/>
    <w:p>
      <w:pPr>
        <w:spacing w:after="0"/>
        <w:ind w:left="0"/>
        <w:jc w:val="both"/>
      </w:pPr>
      <w:r>
        <w:rPr>
          <w:rFonts w:ascii="Times New Roman"/>
          <w:b w:val="false"/>
          <w:i w:val="false"/>
          <w:color w:val="000000"/>
          <w:sz w:val="28"/>
        </w:rPr>
        <w:t xml:space="preserve">
      в строке 220.11.035 D указываются последующие расходы, относимые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220.11.035 D I по 220.11.035 D IV:</w:t>
      </w:r>
    </w:p>
    <w:bookmarkEnd w:id="2032"/>
    <w:bookmarkStart w:name="z2049" w:id="2033"/>
    <w:p>
      <w:pPr>
        <w:spacing w:after="0"/>
        <w:ind w:left="0"/>
        <w:jc w:val="both"/>
      </w:pPr>
      <w:r>
        <w:rPr>
          <w:rFonts w:ascii="Times New Roman"/>
          <w:b w:val="false"/>
          <w:i w:val="false"/>
          <w:color w:val="000000"/>
          <w:sz w:val="28"/>
        </w:rPr>
        <w:t xml:space="preserve">
      в строке 220.11.035 D I указываются последующие расходы по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033"/>
    <w:bookmarkStart w:name="z2050" w:id="2034"/>
    <w:p>
      <w:pPr>
        <w:spacing w:after="0"/>
        <w:ind w:left="0"/>
        <w:jc w:val="both"/>
      </w:pPr>
      <w:r>
        <w:rPr>
          <w:rFonts w:ascii="Times New Roman"/>
          <w:b w:val="false"/>
          <w:i w:val="false"/>
          <w:color w:val="000000"/>
          <w:sz w:val="28"/>
        </w:rPr>
        <w:t xml:space="preserve">
      в строке 220.11.035 D II указываются последующие расходы по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034"/>
    <w:bookmarkStart w:name="z2051" w:id="2035"/>
    <w:p>
      <w:pPr>
        <w:spacing w:after="0"/>
        <w:ind w:left="0"/>
        <w:jc w:val="both"/>
      </w:pPr>
      <w:r>
        <w:rPr>
          <w:rFonts w:ascii="Times New Roman"/>
          <w:b w:val="false"/>
          <w:i w:val="false"/>
          <w:color w:val="000000"/>
          <w:sz w:val="28"/>
        </w:rPr>
        <w:t xml:space="preserve">
      в строке 220.11.035 D III указываются последующие расходы по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035"/>
    <w:bookmarkStart w:name="z2052" w:id="2036"/>
    <w:p>
      <w:pPr>
        <w:spacing w:after="0"/>
        <w:ind w:left="0"/>
        <w:jc w:val="both"/>
      </w:pPr>
      <w:r>
        <w:rPr>
          <w:rFonts w:ascii="Times New Roman"/>
          <w:b w:val="false"/>
          <w:i w:val="false"/>
          <w:color w:val="000000"/>
          <w:sz w:val="28"/>
        </w:rPr>
        <w:t xml:space="preserve">
      в строке 220.11.035 D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036"/>
    <w:bookmarkStart w:name="z2053" w:id="2037"/>
    <w:p>
      <w:pPr>
        <w:spacing w:after="0"/>
        <w:ind w:left="0"/>
        <w:jc w:val="both"/>
      </w:pPr>
      <w:r>
        <w:rPr>
          <w:rFonts w:ascii="Times New Roman"/>
          <w:b w:val="false"/>
          <w:i w:val="false"/>
          <w:color w:val="000000"/>
          <w:sz w:val="28"/>
        </w:rPr>
        <w:t>
      в строке 220.11.035 E указывается общая сумма стоимостных балансов групп на конец налогового периода, определяется как сумма строк с 220.11.035 E I по 220.11.035 E IV:</w:t>
      </w:r>
    </w:p>
    <w:bookmarkEnd w:id="2037"/>
    <w:bookmarkStart w:name="z2054" w:id="2038"/>
    <w:p>
      <w:pPr>
        <w:spacing w:after="0"/>
        <w:ind w:left="0"/>
        <w:jc w:val="both"/>
      </w:pPr>
      <w:r>
        <w:rPr>
          <w:rFonts w:ascii="Times New Roman"/>
          <w:b w:val="false"/>
          <w:i w:val="false"/>
          <w:color w:val="000000"/>
          <w:sz w:val="28"/>
        </w:rPr>
        <w:t xml:space="preserve">
      в строке 220.11.035 Е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038"/>
    <w:bookmarkStart w:name="z2055" w:id="2039"/>
    <w:p>
      <w:pPr>
        <w:spacing w:after="0"/>
        <w:ind w:left="0"/>
        <w:jc w:val="both"/>
      </w:pPr>
      <w:r>
        <w:rPr>
          <w:rFonts w:ascii="Times New Roman"/>
          <w:b w:val="false"/>
          <w:i w:val="false"/>
          <w:color w:val="000000"/>
          <w:sz w:val="28"/>
        </w:rPr>
        <w:t xml:space="preserve">
      в строке 220.11.035 Е II указывается стоимостный баланс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039"/>
    <w:bookmarkStart w:name="z2056" w:id="2040"/>
    <w:p>
      <w:pPr>
        <w:spacing w:after="0"/>
        <w:ind w:left="0"/>
        <w:jc w:val="both"/>
      </w:pPr>
      <w:r>
        <w:rPr>
          <w:rFonts w:ascii="Times New Roman"/>
          <w:b w:val="false"/>
          <w:i w:val="false"/>
          <w:color w:val="000000"/>
          <w:sz w:val="28"/>
        </w:rPr>
        <w:t xml:space="preserve">
      в строке 220.11.035 E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040"/>
    <w:bookmarkStart w:name="z2057" w:id="2041"/>
    <w:p>
      <w:pPr>
        <w:spacing w:after="0"/>
        <w:ind w:left="0"/>
        <w:jc w:val="both"/>
      </w:pPr>
      <w:r>
        <w:rPr>
          <w:rFonts w:ascii="Times New Roman"/>
          <w:b w:val="false"/>
          <w:i w:val="false"/>
          <w:color w:val="000000"/>
          <w:sz w:val="28"/>
        </w:rPr>
        <w:t xml:space="preserve">
      в строке 220.11.035 E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041"/>
    <w:bookmarkStart w:name="z2058" w:id="2042"/>
    <w:p>
      <w:pPr>
        <w:spacing w:after="0"/>
        <w:ind w:left="0"/>
        <w:jc w:val="both"/>
      </w:pPr>
      <w:r>
        <w:rPr>
          <w:rFonts w:ascii="Times New Roman"/>
          <w:b w:val="false"/>
          <w:i w:val="false"/>
          <w:color w:val="000000"/>
          <w:sz w:val="28"/>
        </w:rPr>
        <w:t xml:space="preserve">
      в строке 220.11.035 F указываются амортизационные отчисления по прямых фиксированных активов, исчисленные по итогам налогового периода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120 Налогового кодекса. Определяется как сумма строк с 220.11.035 F I по 220.11.035 F IV:</w:t>
      </w:r>
    </w:p>
    <w:bookmarkEnd w:id="2042"/>
    <w:bookmarkStart w:name="z2059" w:id="2043"/>
    <w:p>
      <w:pPr>
        <w:spacing w:after="0"/>
        <w:ind w:left="0"/>
        <w:jc w:val="both"/>
      </w:pPr>
      <w:r>
        <w:rPr>
          <w:rFonts w:ascii="Times New Roman"/>
          <w:b w:val="false"/>
          <w:i w:val="false"/>
          <w:color w:val="000000"/>
          <w:sz w:val="28"/>
        </w:rPr>
        <w:t>
      в строке 220.11.035 F I указываются амортизационные отчисления по фиксированным активам I группы;</w:t>
      </w:r>
    </w:p>
    <w:bookmarkEnd w:id="2043"/>
    <w:bookmarkStart w:name="z2060" w:id="2044"/>
    <w:p>
      <w:pPr>
        <w:spacing w:after="0"/>
        <w:ind w:left="0"/>
        <w:jc w:val="both"/>
      </w:pPr>
      <w:r>
        <w:rPr>
          <w:rFonts w:ascii="Times New Roman"/>
          <w:b w:val="false"/>
          <w:i w:val="false"/>
          <w:color w:val="000000"/>
          <w:sz w:val="28"/>
        </w:rPr>
        <w:t>
      в строке 220.11.035 F II указываются амортизационные отчисления по фиксированным активам II группы;</w:t>
      </w:r>
    </w:p>
    <w:bookmarkEnd w:id="2044"/>
    <w:bookmarkStart w:name="z2061" w:id="2045"/>
    <w:p>
      <w:pPr>
        <w:spacing w:after="0"/>
        <w:ind w:left="0"/>
        <w:jc w:val="both"/>
      </w:pPr>
      <w:r>
        <w:rPr>
          <w:rFonts w:ascii="Times New Roman"/>
          <w:b w:val="false"/>
          <w:i w:val="false"/>
          <w:color w:val="000000"/>
          <w:sz w:val="28"/>
        </w:rPr>
        <w:t>
      в строке 220.11.035 F III указываются амортизационные отчисления по фиксированным активам III группы;</w:t>
      </w:r>
    </w:p>
    <w:bookmarkEnd w:id="2045"/>
    <w:bookmarkStart w:name="z2062" w:id="2046"/>
    <w:p>
      <w:pPr>
        <w:spacing w:after="0"/>
        <w:ind w:left="0"/>
        <w:jc w:val="both"/>
      </w:pPr>
      <w:r>
        <w:rPr>
          <w:rFonts w:ascii="Times New Roman"/>
          <w:b w:val="false"/>
          <w:i w:val="false"/>
          <w:color w:val="000000"/>
          <w:sz w:val="28"/>
        </w:rPr>
        <w:t>
      в строке 220.11.035 F IV указываются амортизационные отчисления по фиксированным активам IV группы;</w:t>
      </w:r>
    </w:p>
    <w:bookmarkEnd w:id="2046"/>
    <w:bookmarkStart w:name="z2063" w:id="2047"/>
    <w:p>
      <w:pPr>
        <w:spacing w:after="0"/>
        <w:ind w:left="0"/>
        <w:jc w:val="both"/>
      </w:pPr>
      <w:r>
        <w:rPr>
          <w:rFonts w:ascii="Times New Roman"/>
          <w:b w:val="false"/>
          <w:i w:val="false"/>
          <w:color w:val="000000"/>
          <w:sz w:val="28"/>
        </w:rPr>
        <w:t xml:space="preserve">
      в строке 220.11.035 G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Определяется как сумма строк с 220.11.035 G I по 220.11.035 G IV:</w:t>
      </w:r>
    </w:p>
    <w:bookmarkEnd w:id="2047"/>
    <w:bookmarkStart w:name="z2064" w:id="2048"/>
    <w:p>
      <w:pPr>
        <w:spacing w:after="0"/>
        <w:ind w:left="0"/>
        <w:jc w:val="both"/>
      </w:pPr>
      <w:r>
        <w:rPr>
          <w:rFonts w:ascii="Times New Roman"/>
          <w:b w:val="false"/>
          <w:i w:val="false"/>
          <w:color w:val="000000"/>
          <w:sz w:val="28"/>
        </w:rPr>
        <w:t xml:space="preserve">
      в строке 220.11.035 G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 группы;</w:t>
      </w:r>
    </w:p>
    <w:bookmarkEnd w:id="2048"/>
    <w:bookmarkStart w:name="z2065" w:id="2049"/>
    <w:p>
      <w:pPr>
        <w:spacing w:after="0"/>
        <w:ind w:left="0"/>
        <w:jc w:val="both"/>
      </w:pPr>
      <w:r>
        <w:rPr>
          <w:rFonts w:ascii="Times New Roman"/>
          <w:b w:val="false"/>
          <w:i w:val="false"/>
          <w:color w:val="000000"/>
          <w:sz w:val="28"/>
        </w:rPr>
        <w:t xml:space="preserve">
      в строке 220.11.035 G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 группы;</w:t>
      </w:r>
    </w:p>
    <w:bookmarkEnd w:id="2049"/>
    <w:bookmarkStart w:name="z2066" w:id="2050"/>
    <w:p>
      <w:pPr>
        <w:spacing w:after="0"/>
        <w:ind w:left="0"/>
        <w:jc w:val="both"/>
      </w:pPr>
      <w:r>
        <w:rPr>
          <w:rFonts w:ascii="Times New Roman"/>
          <w:b w:val="false"/>
          <w:i w:val="false"/>
          <w:color w:val="000000"/>
          <w:sz w:val="28"/>
        </w:rPr>
        <w:t>
      в строке 220.11.035 G III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III группы;</w:t>
      </w:r>
    </w:p>
    <w:bookmarkEnd w:id="2050"/>
    <w:bookmarkStart w:name="z2067" w:id="2051"/>
    <w:p>
      <w:pPr>
        <w:spacing w:after="0"/>
        <w:ind w:left="0"/>
        <w:jc w:val="both"/>
      </w:pPr>
      <w:r>
        <w:rPr>
          <w:rFonts w:ascii="Times New Roman"/>
          <w:b w:val="false"/>
          <w:i w:val="false"/>
          <w:color w:val="000000"/>
          <w:sz w:val="28"/>
        </w:rPr>
        <w:t xml:space="preserve">
      в строке 220.11.035 G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IV группы;</w:t>
      </w:r>
    </w:p>
    <w:bookmarkEnd w:id="2051"/>
    <w:bookmarkStart w:name="z2068" w:id="2052"/>
    <w:p>
      <w:pPr>
        <w:spacing w:after="0"/>
        <w:ind w:left="0"/>
        <w:jc w:val="both"/>
      </w:pPr>
      <w:r>
        <w:rPr>
          <w:rFonts w:ascii="Times New Roman"/>
          <w:b w:val="false"/>
          <w:i w:val="false"/>
          <w:color w:val="000000"/>
          <w:sz w:val="28"/>
        </w:rPr>
        <w:t xml:space="preserve">
      в строке 220.11.035 H указывается стоимостный баланс группы (подгруппы) при выбытии всех фиксированных активов, относимый на вычет (II, III, IV группы) или признаваемый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 xml:space="preserve">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220.11.035 H I по 220.11.035 H IV:</w:t>
      </w:r>
    </w:p>
    <w:bookmarkEnd w:id="2052"/>
    <w:bookmarkStart w:name="z2069" w:id="2053"/>
    <w:p>
      <w:pPr>
        <w:spacing w:after="0"/>
        <w:ind w:left="0"/>
        <w:jc w:val="both"/>
      </w:pPr>
      <w:r>
        <w:rPr>
          <w:rFonts w:ascii="Times New Roman"/>
          <w:b w:val="false"/>
          <w:i w:val="false"/>
          <w:color w:val="000000"/>
          <w:sz w:val="28"/>
        </w:rPr>
        <w:t xml:space="preserve">
      в строке 220.11.035 H I указывается стоимостный баланс подгруппы выбывших (за исключением безвозмездно переданных) фиксированных активов I группы, признаваемый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2053"/>
    <w:bookmarkStart w:name="z2070" w:id="2054"/>
    <w:p>
      <w:pPr>
        <w:spacing w:after="0"/>
        <w:ind w:left="0"/>
        <w:jc w:val="both"/>
      </w:pPr>
      <w:r>
        <w:rPr>
          <w:rFonts w:ascii="Times New Roman"/>
          <w:b w:val="false"/>
          <w:i w:val="false"/>
          <w:color w:val="000000"/>
          <w:sz w:val="28"/>
        </w:rPr>
        <w:t xml:space="preserve">
      в строке 220.11.035 H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2054"/>
    <w:bookmarkStart w:name="z2071" w:id="2055"/>
    <w:p>
      <w:pPr>
        <w:spacing w:after="0"/>
        <w:ind w:left="0"/>
        <w:jc w:val="both"/>
      </w:pPr>
      <w:r>
        <w:rPr>
          <w:rFonts w:ascii="Times New Roman"/>
          <w:b w:val="false"/>
          <w:i w:val="false"/>
          <w:color w:val="000000"/>
          <w:sz w:val="28"/>
        </w:rPr>
        <w:t xml:space="preserve">
      в строке 220.11.035 H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2055"/>
    <w:bookmarkStart w:name="z2072" w:id="2056"/>
    <w:p>
      <w:pPr>
        <w:spacing w:after="0"/>
        <w:ind w:left="0"/>
        <w:jc w:val="both"/>
      </w:pPr>
      <w:r>
        <w:rPr>
          <w:rFonts w:ascii="Times New Roman"/>
          <w:b w:val="false"/>
          <w:i w:val="false"/>
          <w:color w:val="000000"/>
          <w:sz w:val="28"/>
        </w:rPr>
        <w:t xml:space="preserve">
      в строке 220.11.035 H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2056"/>
    <w:bookmarkStart w:name="z2073" w:id="2057"/>
    <w:p>
      <w:pPr>
        <w:spacing w:after="0"/>
        <w:ind w:left="0"/>
        <w:jc w:val="both"/>
      </w:pPr>
      <w:r>
        <w:rPr>
          <w:rFonts w:ascii="Times New Roman"/>
          <w:b w:val="false"/>
          <w:i w:val="false"/>
          <w:color w:val="000000"/>
          <w:sz w:val="28"/>
        </w:rPr>
        <w:t xml:space="preserve">
      в строке 220.11.035 I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Определяется как сумма строк с 220.11.035 I I по 220.11.035 I IV:</w:t>
      </w:r>
    </w:p>
    <w:bookmarkEnd w:id="2057"/>
    <w:bookmarkStart w:name="z2074" w:id="2058"/>
    <w:p>
      <w:pPr>
        <w:spacing w:after="0"/>
        <w:ind w:left="0"/>
        <w:jc w:val="both"/>
      </w:pPr>
      <w:r>
        <w:rPr>
          <w:rFonts w:ascii="Times New Roman"/>
          <w:b w:val="false"/>
          <w:i w:val="false"/>
          <w:color w:val="000000"/>
          <w:sz w:val="28"/>
        </w:rPr>
        <w:t xml:space="preserve">
      в строке 220.11.035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 группы;</w:t>
      </w:r>
    </w:p>
    <w:bookmarkEnd w:id="2058"/>
    <w:bookmarkStart w:name="z2075" w:id="2059"/>
    <w:p>
      <w:pPr>
        <w:spacing w:after="0"/>
        <w:ind w:left="0"/>
        <w:jc w:val="both"/>
      </w:pPr>
      <w:r>
        <w:rPr>
          <w:rFonts w:ascii="Times New Roman"/>
          <w:b w:val="false"/>
          <w:i w:val="false"/>
          <w:color w:val="000000"/>
          <w:sz w:val="28"/>
        </w:rPr>
        <w:t xml:space="preserve">
      в строке 220.11.035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 группы;</w:t>
      </w:r>
    </w:p>
    <w:bookmarkEnd w:id="2059"/>
    <w:bookmarkStart w:name="z2076" w:id="2060"/>
    <w:p>
      <w:pPr>
        <w:spacing w:after="0"/>
        <w:ind w:left="0"/>
        <w:jc w:val="both"/>
      </w:pPr>
      <w:r>
        <w:rPr>
          <w:rFonts w:ascii="Times New Roman"/>
          <w:b w:val="false"/>
          <w:i w:val="false"/>
          <w:color w:val="000000"/>
          <w:sz w:val="28"/>
        </w:rPr>
        <w:t xml:space="preserve">
      в строке 220.11.035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III группы;</w:t>
      </w:r>
    </w:p>
    <w:bookmarkEnd w:id="2060"/>
    <w:bookmarkStart w:name="z2077" w:id="2061"/>
    <w:p>
      <w:pPr>
        <w:spacing w:after="0"/>
        <w:ind w:left="0"/>
        <w:jc w:val="both"/>
      </w:pPr>
      <w:r>
        <w:rPr>
          <w:rFonts w:ascii="Times New Roman"/>
          <w:b w:val="false"/>
          <w:i w:val="false"/>
          <w:color w:val="000000"/>
          <w:sz w:val="28"/>
        </w:rPr>
        <w:t xml:space="preserve">
      в строке 220.11.035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IV группы;</w:t>
      </w:r>
    </w:p>
    <w:bookmarkEnd w:id="2061"/>
    <w:bookmarkStart w:name="z2078" w:id="2062"/>
    <w:p>
      <w:pPr>
        <w:spacing w:after="0"/>
        <w:ind w:left="0"/>
        <w:jc w:val="both"/>
      </w:pPr>
      <w:r>
        <w:rPr>
          <w:rFonts w:ascii="Times New Roman"/>
          <w:b w:val="false"/>
          <w:i w:val="false"/>
          <w:color w:val="000000"/>
          <w:sz w:val="28"/>
        </w:rPr>
        <w:t xml:space="preserve">
      в строке 220.11.035 J указываются последующие расходы по прямым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Определяется как сумма строк с 100.14.035 J I по 100.14.035 J IV:</w:t>
      </w:r>
    </w:p>
    <w:bookmarkEnd w:id="2062"/>
    <w:bookmarkStart w:name="z2079" w:id="2063"/>
    <w:p>
      <w:pPr>
        <w:spacing w:after="0"/>
        <w:ind w:left="0"/>
        <w:jc w:val="both"/>
      </w:pPr>
      <w:r>
        <w:rPr>
          <w:rFonts w:ascii="Times New Roman"/>
          <w:b w:val="false"/>
          <w:i w:val="false"/>
          <w:color w:val="000000"/>
          <w:sz w:val="28"/>
        </w:rPr>
        <w:t xml:space="preserve">
      в строке 220.11.035 J I указываются последующие расходы по прямым фиксированным активам 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063"/>
    <w:bookmarkStart w:name="z2080" w:id="2064"/>
    <w:p>
      <w:pPr>
        <w:spacing w:after="0"/>
        <w:ind w:left="0"/>
        <w:jc w:val="both"/>
      </w:pPr>
      <w:r>
        <w:rPr>
          <w:rFonts w:ascii="Times New Roman"/>
          <w:b w:val="false"/>
          <w:i w:val="false"/>
          <w:color w:val="000000"/>
          <w:sz w:val="28"/>
        </w:rPr>
        <w:t xml:space="preserve">
      в строке 220.11.035 J II указываются последующие расходы по прямым фиксированным активам 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064"/>
    <w:bookmarkStart w:name="z2081" w:id="2065"/>
    <w:p>
      <w:pPr>
        <w:spacing w:after="0"/>
        <w:ind w:left="0"/>
        <w:jc w:val="both"/>
      </w:pPr>
      <w:r>
        <w:rPr>
          <w:rFonts w:ascii="Times New Roman"/>
          <w:b w:val="false"/>
          <w:i w:val="false"/>
          <w:color w:val="000000"/>
          <w:sz w:val="28"/>
        </w:rPr>
        <w:t xml:space="preserve">
      в строке 220.11.035 J III указываются последующие расходы по прямым фиксированным активам III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065"/>
    <w:bookmarkStart w:name="z2082" w:id="2066"/>
    <w:p>
      <w:pPr>
        <w:spacing w:after="0"/>
        <w:ind w:left="0"/>
        <w:jc w:val="both"/>
      </w:pPr>
      <w:r>
        <w:rPr>
          <w:rFonts w:ascii="Times New Roman"/>
          <w:b w:val="false"/>
          <w:i w:val="false"/>
          <w:color w:val="000000"/>
          <w:sz w:val="28"/>
        </w:rPr>
        <w:t xml:space="preserve">
      в строке 220.11.035 J IV указываются последующие расходы по прямым фиксированным активам IV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066"/>
    <w:bookmarkStart w:name="z2083" w:id="2067"/>
    <w:p>
      <w:pPr>
        <w:spacing w:after="0"/>
        <w:ind w:left="0"/>
        <w:jc w:val="both"/>
      </w:pPr>
      <w:r>
        <w:rPr>
          <w:rFonts w:ascii="Times New Roman"/>
          <w:b w:val="false"/>
          <w:i w:val="false"/>
          <w:color w:val="000000"/>
          <w:sz w:val="28"/>
        </w:rPr>
        <w:t>
      в строке 220.11.035 K указывается общая сумма вычетов налогового периода по прямым фиксированным активам. Определяется как сумма строк с 220.11.035 K I по 220.11.035 K IV:</w:t>
      </w:r>
    </w:p>
    <w:bookmarkEnd w:id="2067"/>
    <w:bookmarkStart w:name="z2084" w:id="2068"/>
    <w:p>
      <w:pPr>
        <w:spacing w:after="0"/>
        <w:ind w:left="0"/>
        <w:jc w:val="both"/>
      </w:pPr>
      <w:r>
        <w:rPr>
          <w:rFonts w:ascii="Times New Roman"/>
          <w:b w:val="false"/>
          <w:i w:val="false"/>
          <w:color w:val="000000"/>
          <w:sz w:val="28"/>
        </w:rPr>
        <w:t>
      в строке 220.11.035 K I указываются вычеты по прямым фиксированным активам I группы. Определяется как сумма строк 220.11.035 F I, 220.11.035 G I, 220.11.035 I I, 220.11.035 J I (220.11.035 F I + 220.11.035 G I + 220.11.035 I I + 220.11.035 J I);</w:t>
      </w:r>
    </w:p>
    <w:bookmarkEnd w:id="2068"/>
    <w:bookmarkStart w:name="z2085" w:id="2069"/>
    <w:p>
      <w:pPr>
        <w:spacing w:after="0"/>
        <w:ind w:left="0"/>
        <w:jc w:val="both"/>
      </w:pPr>
      <w:r>
        <w:rPr>
          <w:rFonts w:ascii="Times New Roman"/>
          <w:b w:val="false"/>
          <w:i w:val="false"/>
          <w:color w:val="000000"/>
          <w:sz w:val="28"/>
        </w:rPr>
        <w:t>
      в строке 220.11.035 K II указываются вычеты по прямым фиксированным активам II группы. Определяется как сумма строк 220.11.035 F II, 220.11.035 G II, 220.11.035 H II, 220.11.035 I II, 220.11.035 J II (220.11.035 F II + 220.11.035 G II + 220.11.035 H II + 220.11.035 I II + 220.11.035 J II);</w:t>
      </w:r>
    </w:p>
    <w:bookmarkEnd w:id="2069"/>
    <w:bookmarkStart w:name="z2086" w:id="2070"/>
    <w:p>
      <w:pPr>
        <w:spacing w:after="0"/>
        <w:ind w:left="0"/>
        <w:jc w:val="both"/>
      </w:pPr>
      <w:r>
        <w:rPr>
          <w:rFonts w:ascii="Times New Roman"/>
          <w:b w:val="false"/>
          <w:i w:val="false"/>
          <w:color w:val="000000"/>
          <w:sz w:val="28"/>
        </w:rPr>
        <w:t>
      в строке 220.11.035 K III указываются вычеты по прямым фиксированным активам III группы. Определяется как сумма строк 220.11.035 F III, 220.11.035 G III, 220.11.035 H III, 220.11.035 I III, 220.11.035 J III (220.11.035 F III + 220.11.035 G III + 220.11.035 H III + 220.11.035 I III + 220.11.035 J III);</w:t>
      </w:r>
    </w:p>
    <w:bookmarkEnd w:id="2070"/>
    <w:bookmarkStart w:name="z2087" w:id="2071"/>
    <w:p>
      <w:pPr>
        <w:spacing w:after="0"/>
        <w:ind w:left="0"/>
        <w:jc w:val="both"/>
      </w:pPr>
      <w:r>
        <w:rPr>
          <w:rFonts w:ascii="Times New Roman"/>
          <w:b w:val="false"/>
          <w:i w:val="false"/>
          <w:color w:val="000000"/>
          <w:sz w:val="28"/>
        </w:rPr>
        <w:t>
      в строке 220.11.035 K IV указываются вычеты по прямым фиксированным активам IV группы. Определяется как сумма строк 220.11.035 F IV, 220.11.035 G IV, 220.11.035 H IV, 220.11.035 I IV, 220.11.035 J IV (220.11.035 F IV + 220.11.035 G IV + 220.11.035 H IV + 220.11.035 I IV + 220.11.035 J IV);</w:t>
      </w:r>
    </w:p>
    <w:bookmarkEnd w:id="2071"/>
    <w:bookmarkStart w:name="z2088" w:id="2072"/>
    <w:p>
      <w:pPr>
        <w:spacing w:after="0"/>
        <w:ind w:left="0"/>
        <w:jc w:val="both"/>
      </w:pPr>
      <w:r>
        <w:rPr>
          <w:rFonts w:ascii="Times New Roman"/>
          <w:b w:val="false"/>
          <w:i w:val="false"/>
          <w:color w:val="000000"/>
          <w:sz w:val="28"/>
        </w:rPr>
        <w:t xml:space="preserve">
      в строке 220.11.035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2072"/>
    <w:bookmarkStart w:name="z2089" w:id="2073"/>
    <w:p>
      <w:pPr>
        <w:spacing w:after="0"/>
        <w:ind w:left="0"/>
        <w:jc w:val="both"/>
      </w:pPr>
      <w:r>
        <w:rPr>
          <w:rFonts w:ascii="Times New Roman"/>
          <w:b w:val="false"/>
          <w:i w:val="false"/>
          <w:color w:val="000000"/>
          <w:sz w:val="28"/>
        </w:rPr>
        <w:t>
      в строке 220.11.035 М указывается сумма амортизационных отчислений, по общим и косвенным фиксированным активам в части, распределенной на данный контракт на недропользование;</w:t>
      </w:r>
    </w:p>
    <w:bookmarkEnd w:id="2073"/>
    <w:bookmarkStart w:name="z2090" w:id="2074"/>
    <w:p>
      <w:pPr>
        <w:spacing w:after="0"/>
        <w:ind w:left="0"/>
        <w:jc w:val="both"/>
      </w:pPr>
      <w:r>
        <w:rPr>
          <w:rFonts w:ascii="Times New Roman"/>
          <w:b w:val="false"/>
          <w:i w:val="false"/>
          <w:color w:val="000000"/>
          <w:sz w:val="28"/>
        </w:rPr>
        <w:t xml:space="preserve">
      в строке 220.11.035 N указывается сумма амортизационных отчислений по косвенным фиксированным активам,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в части, распределенной на данный контракт на недропользование;</w:t>
      </w:r>
    </w:p>
    <w:bookmarkEnd w:id="2074"/>
    <w:bookmarkStart w:name="z2091" w:id="2075"/>
    <w:p>
      <w:pPr>
        <w:spacing w:after="0"/>
        <w:ind w:left="0"/>
        <w:jc w:val="both"/>
      </w:pPr>
      <w:r>
        <w:rPr>
          <w:rFonts w:ascii="Times New Roman"/>
          <w:b w:val="false"/>
          <w:i w:val="false"/>
          <w:color w:val="000000"/>
          <w:sz w:val="28"/>
        </w:rPr>
        <w:t xml:space="preserve">
      в строке 220.11.035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пунктом 2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2075"/>
    <w:bookmarkStart w:name="z2092" w:id="2076"/>
    <w:p>
      <w:pPr>
        <w:spacing w:after="0"/>
        <w:ind w:left="0"/>
        <w:jc w:val="both"/>
      </w:pPr>
      <w:r>
        <w:rPr>
          <w:rFonts w:ascii="Times New Roman"/>
          <w:b w:val="false"/>
          <w:i w:val="false"/>
          <w:color w:val="000000"/>
          <w:sz w:val="28"/>
        </w:rPr>
        <w:t xml:space="preserve">
      в строке 220.11.035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2076"/>
    <w:bookmarkStart w:name="z2093" w:id="2077"/>
    <w:p>
      <w:pPr>
        <w:spacing w:after="0"/>
        <w:ind w:left="0"/>
        <w:jc w:val="both"/>
      </w:pPr>
      <w:r>
        <w:rPr>
          <w:rFonts w:ascii="Times New Roman"/>
          <w:b w:val="false"/>
          <w:i w:val="false"/>
          <w:color w:val="000000"/>
          <w:sz w:val="28"/>
        </w:rPr>
        <w:t xml:space="preserve">
      в строке 220.11.035 R указываются последующие расходы по общим и косвенным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2077"/>
    <w:bookmarkStart w:name="z2094" w:id="2078"/>
    <w:p>
      <w:pPr>
        <w:spacing w:after="0"/>
        <w:ind w:left="0"/>
        <w:jc w:val="both"/>
      </w:pPr>
      <w:r>
        <w:rPr>
          <w:rFonts w:ascii="Times New Roman"/>
          <w:b w:val="false"/>
          <w:i w:val="false"/>
          <w:color w:val="000000"/>
          <w:sz w:val="28"/>
        </w:rPr>
        <w:t xml:space="preserve">
      в строке 220.11.035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и(или)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2078"/>
    <w:bookmarkStart w:name="z2095" w:id="2079"/>
    <w:p>
      <w:pPr>
        <w:spacing w:after="0"/>
        <w:ind w:left="0"/>
        <w:jc w:val="both"/>
      </w:pPr>
      <w:r>
        <w:rPr>
          <w:rFonts w:ascii="Times New Roman"/>
          <w:b w:val="false"/>
          <w:i w:val="false"/>
          <w:color w:val="000000"/>
          <w:sz w:val="28"/>
        </w:rPr>
        <w:t>
      в строке 220.11.035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220.11.035 М, 220.11.035 N, 220.11.035 O, 220.11.035 P, 220.11.035 R и 220.11.035 S;</w:t>
      </w:r>
    </w:p>
    <w:bookmarkEnd w:id="2079"/>
    <w:bookmarkStart w:name="z2096" w:id="2080"/>
    <w:p>
      <w:pPr>
        <w:spacing w:after="0"/>
        <w:ind w:left="0"/>
        <w:jc w:val="both"/>
      </w:pPr>
      <w:r>
        <w:rPr>
          <w:rFonts w:ascii="Times New Roman"/>
          <w:b w:val="false"/>
          <w:i w:val="false"/>
          <w:color w:val="000000"/>
          <w:sz w:val="28"/>
        </w:rPr>
        <w:t xml:space="preserve">
      19) в строке 220.11.036 указываются вычеты по инвестиционным налоговым преференциям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статьей 15 Закона о введении;</w:t>
      </w:r>
    </w:p>
    <w:bookmarkEnd w:id="2080"/>
    <w:bookmarkStart w:name="z2097" w:id="2081"/>
    <w:p>
      <w:pPr>
        <w:spacing w:after="0"/>
        <w:ind w:left="0"/>
        <w:jc w:val="both"/>
      </w:pPr>
      <w:r>
        <w:rPr>
          <w:rFonts w:ascii="Times New Roman"/>
          <w:b w:val="false"/>
          <w:i w:val="false"/>
          <w:color w:val="000000"/>
          <w:sz w:val="28"/>
        </w:rPr>
        <w:t>
      20) в строке 220.11.037 указываются прочие расходы, относимые на вычет в соответствии с Налоговым кодексом, и другие расходы, не учтенные в строках 100.14.018-100.14.036;</w:t>
      </w:r>
    </w:p>
    <w:bookmarkEnd w:id="2081"/>
    <w:bookmarkStart w:name="z2098" w:id="2082"/>
    <w:p>
      <w:pPr>
        <w:spacing w:after="0"/>
        <w:ind w:left="0"/>
        <w:jc w:val="both"/>
      </w:pPr>
      <w:r>
        <w:rPr>
          <w:rFonts w:ascii="Times New Roman"/>
          <w:b w:val="false"/>
          <w:i w:val="false"/>
          <w:color w:val="000000"/>
          <w:sz w:val="28"/>
        </w:rPr>
        <w:t>
      21) в строке 220.11.038 указывается общая сумма, подлежащая отнесению на вычеты. Определяется как сумма строк с 220.11.018 по 220.11.037.</w:t>
      </w:r>
    </w:p>
    <w:bookmarkEnd w:id="2082"/>
    <w:bookmarkStart w:name="z2099" w:id="2083"/>
    <w:p>
      <w:pPr>
        <w:spacing w:after="0"/>
        <w:ind w:left="0"/>
        <w:jc w:val="both"/>
      </w:pPr>
      <w:r>
        <w:rPr>
          <w:rFonts w:ascii="Times New Roman"/>
          <w:b w:val="false"/>
          <w:i w:val="false"/>
          <w:color w:val="000000"/>
          <w:sz w:val="28"/>
        </w:rPr>
        <w:t>
      60. В разделе "Корректировка доходов и вычетов":</w:t>
      </w:r>
    </w:p>
    <w:bookmarkEnd w:id="2083"/>
    <w:bookmarkStart w:name="z2100" w:id="2084"/>
    <w:p>
      <w:pPr>
        <w:spacing w:after="0"/>
        <w:ind w:left="0"/>
        <w:jc w:val="both"/>
      </w:pPr>
      <w:r>
        <w:rPr>
          <w:rFonts w:ascii="Times New Roman"/>
          <w:b w:val="false"/>
          <w:i w:val="false"/>
          <w:color w:val="000000"/>
          <w:sz w:val="28"/>
        </w:rPr>
        <w:t xml:space="preserve">
      в строке 220.11.039 указывается общая сумма корректировок доходов и вычетов, производимых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Определяется как разность строк 220.11.039 I и 220.11.039 II:</w:t>
      </w:r>
    </w:p>
    <w:bookmarkEnd w:id="2084"/>
    <w:bookmarkStart w:name="z2101" w:id="2085"/>
    <w:p>
      <w:pPr>
        <w:spacing w:after="0"/>
        <w:ind w:left="0"/>
        <w:jc w:val="both"/>
      </w:pPr>
      <w:r>
        <w:rPr>
          <w:rFonts w:ascii="Times New Roman"/>
          <w:b w:val="false"/>
          <w:i w:val="false"/>
          <w:color w:val="000000"/>
          <w:sz w:val="28"/>
        </w:rPr>
        <w:t xml:space="preserve">
      в строке 220.11.039 I указывается сумма корректировки доходов,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2085"/>
    <w:bookmarkStart w:name="z2102" w:id="2086"/>
    <w:p>
      <w:pPr>
        <w:spacing w:after="0"/>
        <w:ind w:left="0"/>
        <w:jc w:val="both"/>
      </w:pPr>
      <w:r>
        <w:rPr>
          <w:rFonts w:ascii="Times New Roman"/>
          <w:b w:val="false"/>
          <w:i w:val="false"/>
          <w:color w:val="000000"/>
          <w:sz w:val="28"/>
        </w:rPr>
        <w:t xml:space="preserve">
      в строке 220.11.039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2086"/>
    <w:bookmarkStart w:name="z2103" w:id="2087"/>
    <w:p>
      <w:pPr>
        <w:spacing w:after="0"/>
        <w:ind w:left="0"/>
        <w:jc w:val="both"/>
      </w:pPr>
      <w:r>
        <w:rPr>
          <w:rFonts w:ascii="Times New Roman"/>
          <w:b w:val="false"/>
          <w:i w:val="false"/>
          <w:color w:val="000000"/>
          <w:sz w:val="28"/>
        </w:rPr>
        <w:t>
      61. В разделе "Расчет налогооблагаемого дохода":</w:t>
      </w:r>
    </w:p>
    <w:bookmarkEnd w:id="2087"/>
    <w:bookmarkStart w:name="z2104" w:id="2088"/>
    <w:p>
      <w:pPr>
        <w:spacing w:after="0"/>
        <w:ind w:left="0"/>
        <w:jc w:val="both"/>
      </w:pPr>
      <w:r>
        <w:rPr>
          <w:rFonts w:ascii="Times New Roman"/>
          <w:b w:val="false"/>
          <w:i w:val="false"/>
          <w:color w:val="000000"/>
          <w:sz w:val="28"/>
        </w:rPr>
        <w:t>
      1) в строке 220.11.040 указывается налогооблагаемый доход (убыток). Определяется как разность строк 220.11.017 и 220.11.038 с учетом положительного или отрицательного значения строки 220.11.039 (220.11.017 - 220.11.038 + 220.11.039).</w:t>
      </w:r>
    </w:p>
    <w:bookmarkEnd w:id="2088"/>
    <w:bookmarkStart w:name="z2105" w:id="2089"/>
    <w:p>
      <w:pPr>
        <w:spacing w:after="0"/>
        <w:ind w:left="0"/>
        <w:jc w:val="both"/>
      </w:pPr>
      <w:r>
        <w:rPr>
          <w:rFonts w:ascii="Times New Roman"/>
          <w:b w:val="false"/>
          <w:i w:val="false"/>
          <w:color w:val="000000"/>
          <w:sz w:val="28"/>
        </w:rPr>
        <w:t>
      Если строка 220.11.040 имеет отрицательное значение (убыток), то значение по данной строке не переносится в строку 220.00.080;</w:t>
      </w:r>
    </w:p>
    <w:bookmarkEnd w:id="2089"/>
    <w:bookmarkStart w:name="z2106" w:id="2090"/>
    <w:p>
      <w:pPr>
        <w:spacing w:after="0"/>
        <w:ind w:left="0"/>
        <w:jc w:val="both"/>
      </w:pPr>
      <w:r>
        <w:rPr>
          <w:rFonts w:ascii="Times New Roman"/>
          <w:b w:val="false"/>
          <w:i w:val="false"/>
          <w:color w:val="000000"/>
          <w:sz w:val="28"/>
        </w:rPr>
        <w:t>
      2) в строке 220.11.041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220.11.041 I:</w:t>
      </w:r>
    </w:p>
    <w:bookmarkEnd w:id="2090"/>
    <w:bookmarkStart w:name="z2107" w:id="2091"/>
    <w:p>
      <w:pPr>
        <w:spacing w:after="0"/>
        <w:ind w:left="0"/>
        <w:jc w:val="both"/>
      </w:pPr>
      <w:r>
        <w:rPr>
          <w:rFonts w:ascii="Times New Roman"/>
          <w:b w:val="false"/>
          <w:i w:val="false"/>
          <w:color w:val="000000"/>
          <w:sz w:val="28"/>
        </w:rPr>
        <w:t xml:space="preserve">
      в строке 220.11.041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2091"/>
    <w:bookmarkStart w:name="z2108" w:id="2092"/>
    <w:p>
      <w:pPr>
        <w:spacing w:after="0"/>
        <w:ind w:left="0"/>
        <w:jc w:val="both"/>
      </w:pPr>
      <w:r>
        <w:rPr>
          <w:rFonts w:ascii="Times New Roman"/>
          <w:b w:val="false"/>
          <w:i w:val="false"/>
          <w:color w:val="000000"/>
          <w:sz w:val="28"/>
        </w:rPr>
        <w:t xml:space="preserve">
      3) в строке 220.11.042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Данная строка включает в себя строки 220.11.042 I и 220.11.042 II:</w:t>
      </w:r>
    </w:p>
    <w:bookmarkEnd w:id="2092"/>
    <w:bookmarkStart w:name="z2109" w:id="2093"/>
    <w:p>
      <w:pPr>
        <w:spacing w:after="0"/>
        <w:ind w:left="0"/>
        <w:jc w:val="both"/>
      </w:pPr>
      <w:r>
        <w:rPr>
          <w:rFonts w:ascii="Times New Roman"/>
          <w:b w:val="false"/>
          <w:i w:val="false"/>
          <w:color w:val="000000"/>
          <w:sz w:val="28"/>
        </w:rPr>
        <w:t>
      в строке 220.11.042 I указывается доход, подлежащий освобождению от налогообложения в соответствии с международными договорами об избежании двойного налогообложения;</w:t>
      </w:r>
    </w:p>
    <w:bookmarkEnd w:id="2093"/>
    <w:bookmarkStart w:name="z2110" w:id="2094"/>
    <w:p>
      <w:pPr>
        <w:spacing w:after="0"/>
        <w:ind w:left="0"/>
        <w:jc w:val="both"/>
      </w:pPr>
      <w:r>
        <w:rPr>
          <w:rFonts w:ascii="Times New Roman"/>
          <w:b w:val="false"/>
          <w:i w:val="false"/>
          <w:color w:val="000000"/>
          <w:sz w:val="28"/>
        </w:rPr>
        <w:t>
      в строке 220.11.042 II указывается доход, подлежащий освобождению от налогообложения в соответствии с иными международными договорами;</w:t>
      </w:r>
    </w:p>
    <w:bookmarkEnd w:id="2094"/>
    <w:bookmarkStart w:name="z2111" w:id="2095"/>
    <w:p>
      <w:pPr>
        <w:spacing w:after="0"/>
        <w:ind w:left="0"/>
        <w:jc w:val="both"/>
      </w:pPr>
      <w:r>
        <w:rPr>
          <w:rFonts w:ascii="Times New Roman"/>
          <w:b w:val="false"/>
          <w:i w:val="false"/>
          <w:color w:val="000000"/>
          <w:sz w:val="28"/>
        </w:rPr>
        <w:t>
      4) в строке 220.11.043 указывается сумма налогооблагаемого дохода (убытка) с учетом особенностей международного налогообложения. Определяется как сумма строк 220.11.040 и 220.11.041 за минусом строки 220.11.042 (220.11.040 + 220.11.041 - 220.11.042). Если строка 220.11.043 имеет отрицательное значение (убыток), то значение по данной строке не переносится в строку 220.00.083;</w:t>
      </w:r>
    </w:p>
    <w:bookmarkEnd w:id="2095"/>
    <w:bookmarkStart w:name="z2112" w:id="2096"/>
    <w:p>
      <w:pPr>
        <w:spacing w:after="0"/>
        <w:ind w:left="0"/>
        <w:jc w:val="both"/>
      </w:pPr>
      <w:r>
        <w:rPr>
          <w:rFonts w:ascii="Times New Roman"/>
          <w:b w:val="false"/>
          <w:i w:val="false"/>
          <w:color w:val="000000"/>
          <w:sz w:val="28"/>
        </w:rPr>
        <w:t xml:space="preserve">
      5) в строке 220.11.044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220.11.043 имеет отрицательное значение, строка 220.11.044 определяется как сумма модуля строки 220.11.043 и строки 220.11.035 H I. Если строка 220.11.043 имеет положительное значение, в строку 220.11.044 переносится значение строки 220.11.035 H I;</w:t>
      </w:r>
    </w:p>
    <w:bookmarkEnd w:id="2096"/>
    <w:bookmarkStart w:name="z2113" w:id="2097"/>
    <w:p>
      <w:pPr>
        <w:spacing w:after="0"/>
        <w:ind w:left="0"/>
        <w:jc w:val="both"/>
      </w:pPr>
      <w:r>
        <w:rPr>
          <w:rFonts w:ascii="Times New Roman"/>
          <w:b w:val="false"/>
          <w:i w:val="false"/>
          <w:color w:val="000000"/>
          <w:sz w:val="28"/>
        </w:rPr>
        <w:t xml:space="preserve">
      6) в строке 220.11.045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сумма строк 220.11.045 А и 220.11.045 В;</w:t>
      </w:r>
    </w:p>
    <w:bookmarkEnd w:id="2097"/>
    <w:bookmarkStart w:name="z2114" w:id="2098"/>
    <w:p>
      <w:pPr>
        <w:spacing w:after="0"/>
        <w:ind w:left="0"/>
        <w:jc w:val="both"/>
      </w:pPr>
      <w:r>
        <w:rPr>
          <w:rFonts w:ascii="Times New Roman"/>
          <w:b w:val="false"/>
          <w:i w:val="false"/>
          <w:color w:val="000000"/>
          <w:sz w:val="28"/>
        </w:rPr>
        <w:t xml:space="preserve">
      в строке 220.11.045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2098"/>
    <w:bookmarkStart w:name="z2115" w:id="2099"/>
    <w:p>
      <w:pPr>
        <w:spacing w:after="0"/>
        <w:ind w:left="0"/>
        <w:jc w:val="both"/>
      </w:pPr>
      <w:r>
        <w:rPr>
          <w:rFonts w:ascii="Times New Roman"/>
          <w:b w:val="false"/>
          <w:i w:val="false"/>
          <w:color w:val="000000"/>
          <w:sz w:val="28"/>
        </w:rPr>
        <w:t xml:space="preserve">
      в строке 220.11.045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статьей 3-2 Закона о введении;</w:t>
      </w:r>
    </w:p>
    <w:bookmarkEnd w:id="2099"/>
    <w:bookmarkStart w:name="z2116" w:id="2100"/>
    <w:p>
      <w:pPr>
        <w:spacing w:after="0"/>
        <w:ind w:left="0"/>
        <w:jc w:val="both"/>
      </w:pPr>
      <w:r>
        <w:rPr>
          <w:rFonts w:ascii="Times New Roman"/>
          <w:b w:val="false"/>
          <w:i w:val="false"/>
          <w:color w:val="000000"/>
          <w:sz w:val="28"/>
        </w:rPr>
        <w:t xml:space="preserve">
      7) в строке 220.11.046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разность строк 220.11.043 и 220.11.045. В случае если строка 220.11.045 больше строки 220.11.043, в строке 220.11.046 указывается ноль;</w:t>
      </w:r>
    </w:p>
    <w:bookmarkEnd w:id="2100"/>
    <w:bookmarkStart w:name="z2117" w:id="2101"/>
    <w:p>
      <w:pPr>
        <w:spacing w:after="0"/>
        <w:ind w:left="0"/>
        <w:jc w:val="both"/>
      </w:pPr>
      <w:r>
        <w:rPr>
          <w:rFonts w:ascii="Times New Roman"/>
          <w:b w:val="false"/>
          <w:i w:val="false"/>
          <w:color w:val="000000"/>
          <w:sz w:val="28"/>
        </w:rPr>
        <w:t xml:space="preserve">
      8) в строке 220.11.047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2101"/>
    <w:bookmarkStart w:name="z2118" w:id="2102"/>
    <w:p>
      <w:pPr>
        <w:spacing w:after="0"/>
        <w:ind w:left="0"/>
        <w:jc w:val="both"/>
      </w:pPr>
      <w:r>
        <w:rPr>
          <w:rFonts w:ascii="Times New Roman"/>
          <w:b w:val="false"/>
          <w:i w:val="false"/>
          <w:color w:val="000000"/>
          <w:sz w:val="28"/>
        </w:rPr>
        <w:t>
      9) в строке 220.11.048 указывается налогооблагаемый доход с учетом перенесенных убытков. Определяется как разность строк 220.14.046 и 220.11.047 (220.11.046 - 220.11.047). В случае если строка 220.11.047 больше строки 220.11.046, в строке 220.11.048 указывается ноль.</w:t>
      </w:r>
    </w:p>
    <w:bookmarkEnd w:id="2102"/>
    <w:bookmarkStart w:name="z2119" w:id="2103"/>
    <w:p>
      <w:pPr>
        <w:spacing w:after="0"/>
        <w:ind w:left="0"/>
        <w:jc w:val="both"/>
      </w:pPr>
      <w:r>
        <w:rPr>
          <w:rFonts w:ascii="Times New Roman"/>
          <w:b w:val="false"/>
          <w:i w:val="false"/>
          <w:color w:val="000000"/>
          <w:sz w:val="28"/>
        </w:rPr>
        <w:t>
      62. В разделе ""Расчет налогового обязательства":</w:t>
      </w:r>
    </w:p>
    <w:bookmarkEnd w:id="2103"/>
    <w:bookmarkStart w:name="z2120" w:id="2104"/>
    <w:p>
      <w:pPr>
        <w:spacing w:after="0"/>
        <w:ind w:left="0"/>
        <w:jc w:val="both"/>
      </w:pPr>
      <w:r>
        <w:rPr>
          <w:rFonts w:ascii="Times New Roman"/>
          <w:b w:val="false"/>
          <w:i w:val="false"/>
          <w:color w:val="000000"/>
          <w:sz w:val="28"/>
        </w:rPr>
        <w:t xml:space="preserve">
      1) в строке 220.11.049 указывается ставка индивидуального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2104"/>
    <w:bookmarkStart w:name="z2121" w:id="2105"/>
    <w:p>
      <w:pPr>
        <w:spacing w:after="0"/>
        <w:ind w:left="0"/>
        <w:jc w:val="both"/>
      </w:pPr>
      <w:r>
        <w:rPr>
          <w:rFonts w:ascii="Times New Roman"/>
          <w:b w:val="false"/>
          <w:i w:val="false"/>
          <w:color w:val="000000"/>
          <w:sz w:val="28"/>
        </w:rPr>
        <w:t xml:space="preserve">
      2) в строке 220.11.050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2105"/>
    <w:bookmarkStart w:name="z2122" w:id="2106"/>
    <w:p>
      <w:pPr>
        <w:spacing w:after="0"/>
        <w:ind w:left="0"/>
        <w:jc w:val="both"/>
      </w:pPr>
      <w:r>
        <w:rPr>
          <w:rFonts w:ascii="Times New Roman"/>
          <w:b w:val="false"/>
          <w:i w:val="false"/>
          <w:color w:val="000000"/>
          <w:sz w:val="28"/>
        </w:rPr>
        <w:t>
      3) в строке 220.11.051 указывается сумма индивидуального подоходного налога с учетом зачета иностранного налога. Определяется как разность произведения строк 220.11.048 и 220.11.049 и строки 220.11.050 (220.11.048 х 220.11.049 - 220.11.050). Если строка 220.11.050 превышает произведение строк 220.11.048 и 220.11.049, то в строке 220.00.066 указывается ноль;</w:t>
      </w:r>
    </w:p>
    <w:bookmarkEnd w:id="2106"/>
    <w:bookmarkStart w:name="z2123" w:id="2107"/>
    <w:p>
      <w:pPr>
        <w:spacing w:after="0"/>
        <w:ind w:left="0"/>
        <w:jc w:val="both"/>
      </w:pPr>
      <w:r>
        <w:rPr>
          <w:rFonts w:ascii="Times New Roman"/>
          <w:b w:val="false"/>
          <w:i w:val="false"/>
          <w:color w:val="000000"/>
          <w:sz w:val="28"/>
        </w:rPr>
        <w:t xml:space="preserve">
      4) в строке 220.11.052 указывается общая сумма индивидуального подоходного налога, удержанного у источника выплаты с дохода в виде выигрыша, уменьшающая сумму индивидуального подоходного налога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107"/>
    <w:bookmarkStart w:name="z2124" w:id="2108"/>
    <w:p>
      <w:pPr>
        <w:spacing w:after="0"/>
        <w:ind w:left="0"/>
        <w:jc w:val="both"/>
      </w:pPr>
      <w:r>
        <w:rPr>
          <w:rFonts w:ascii="Times New Roman"/>
          <w:b w:val="false"/>
          <w:i w:val="false"/>
          <w:color w:val="000000"/>
          <w:sz w:val="28"/>
        </w:rPr>
        <w:t xml:space="preserve">
      5) в строке 220.11.053 I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2108"/>
    <w:bookmarkStart w:name="z2125" w:id="2109"/>
    <w:p>
      <w:pPr>
        <w:spacing w:after="0"/>
        <w:ind w:left="0"/>
        <w:jc w:val="both"/>
      </w:pPr>
      <w:r>
        <w:rPr>
          <w:rFonts w:ascii="Times New Roman"/>
          <w:b w:val="false"/>
          <w:i w:val="false"/>
          <w:color w:val="000000"/>
          <w:sz w:val="28"/>
        </w:rPr>
        <w:t xml:space="preserve">
      6) в строке 220.11.053 II указывается сумма индивидуального подоходного налога, удержанного у источника выплаты с дохода в виде вознаграждения в налоговом периоде,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109"/>
    <w:bookmarkStart w:name="z2126" w:id="2110"/>
    <w:p>
      <w:pPr>
        <w:spacing w:after="0"/>
        <w:ind w:left="0"/>
        <w:jc w:val="both"/>
      </w:pPr>
      <w:r>
        <w:rPr>
          <w:rFonts w:ascii="Times New Roman"/>
          <w:b w:val="false"/>
          <w:i w:val="false"/>
          <w:color w:val="000000"/>
          <w:sz w:val="28"/>
        </w:rPr>
        <w:t xml:space="preserve">
      7) в строке 220.11.054 указывается сумма исчисленного индивидуального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разность строк 220.11.051, 220.11.052, 220.11.053 I, 220.11.053 II (220.11.051 - 220.11.052 - 220.11.053 I - 220.11.053 II). Если полученная разность меньше ноля, то в строке 220.11.054 указывается ноль. Значение данной строки переносится в строку 220.00.094.</w:t>
      </w:r>
    </w:p>
    <w:bookmarkEnd w:id="2110"/>
    <w:bookmarkStart w:name="z2127" w:id="2111"/>
    <w:p>
      <w:pPr>
        <w:spacing w:after="0"/>
        <w:ind w:left="0"/>
        <w:jc w:val="left"/>
      </w:pPr>
      <w:r>
        <w:rPr>
          <w:rFonts w:ascii="Times New Roman"/>
          <w:b/>
          <w:i w:val="false"/>
          <w:color w:val="000000"/>
        </w:rPr>
        <w:t xml:space="preserve"> 14. Составление формы 220.12 - Объекты налогообложения и (или)</w:t>
      </w:r>
      <w:r>
        <w:br/>
      </w:r>
      <w:r>
        <w:rPr>
          <w:rFonts w:ascii="Times New Roman"/>
          <w:b/>
          <w:i w:val="false"/>
          <w:color w:val="000000"/>
        </w:rPr>
        <w:t>объекты, связанные с налогообложением, налоговое обязательство</w:t>
      </w:r>
      <w:r>
        <w:br/>
      </w:r>
      <w:r>
        <w:rPr>
          <w:rFonts w:ascii="Times New Roman"/>
          <w:b/>
          <w:i w:val="false"/>
          <w:color w:val="000000"/>
        </w:rPr>
        <w:t>по учредителям доверительного управления имуществом и (или)</w:t>
      </w:r>
      <w:r>
        <w:br/>
      </w:r>
      <w:r>
        <w:rPr>
          <w:rFonts w:ascii="Times New Roman"/>
          <w:b/>
          <w:i w:val="false"/>
          <w:color w:val="000000"/>
        </w:rPr>
        <w:t>выгодоприобретателям в иных случаях возникновения</w:t>
      </w:r>
      <w:r>
        <w:br/>
      </w:r>
      <w:r>
        <w:rPr>
          <w:rFonts w:ascii="Times New Roman"/>
          <w:b/>
          <w:i w:val="false"/>
          <w:color w:val="000000"/>
        </w:rPr>
        <w:t>доверительного управления</w:t>
      </w:r>
    </w:p>
    <w:bookmarkEnd w:id="2111"/>
    <w:bookmarkStart w:name="z2128" w:id="2112"/>
    <w:p>
      <w:pPr>
        <w:spacing w:after="0"/>
        <w:ind w:left="0"/>
        <w:jc w:val="both"/>
      </w:pPr>
      <w:r>
        <w:rPr>
          <w:rFonts w:ascii="Times New Roman"/>
          <w:b w:val="false"/>
          <w:i w:val="false"/>
          <w:color w:val="000000"/>
          <w:sz w:val="28"/>
        </w:rPr>
        <w:t xml:space="preserve">
      63. Данная форма предназначена для отражения справочной информации об объектах налогообложения и (или) объектах, связанных с налогообложением, налоговых обязательствах по учредителям доверительного управления имуществом и (или) выгодоприобретателям в иных случаях возникновения доверительного управления, в случае, если на доверительного управляющего возложено исполнение налогового обязательства по индивидуальному подоходному налогу учредителя доверительного управления имуществом или выгодоприобретателя в иных случаях возникновения доверительного управления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2112"/>
    <w:bookmarkStart w:name="z2129" w:id="2113"/>
    <w:p>
      <w:pPr>
        <w:spacing w:after="0"/>
        <w:ind w:left="0"/>
        <w:jc w:val="both"/>
      </w:pPr>
      <w:r>
        <w:rPr>
          <w:rFonts w:ascii="Times New Roman"/>
          <w:b w:val="false"/>
          <w:i w:val="false"/>
          <w:color w:val="000000"/>
          <w:sz w:val="28"/>
        </w:rPr>
        <w:t>
      В строке 220.12.001 указывается общий доход доверительного управляющего по актам об учреждении доверительного управления (договорам доверительного управления имуществом).</w:t>
      </w:r>
    </w:p>
    <w:bookmarkEnd w:id="2113"/>
    <w:bookmarkStart w:name="z2130" w:id="2114"/>
    <w:p>
      <w:pPr>
        <w:spacing w:after="0"/>
        <w:ind w:left="0"/>
        <w:jc w:val="both"/>
      </w:pPr>
      <w:r>
        <w:rPr>
          <w:rFonts w:ascii="Times New Roman"/>
          <w:b w:val="false"/>
          <w:i w:val="false"/>
          <w:color w:val="000000"/>
          <w:sz w:val="28"/>
        </w:rPr>
        <w:t>
      64. В разделе "Показатели":</w:t>
      </w:r>
    </w:p>
    <w:bookmarkEnd w:id="2114"/>
    <w:bookmarkStart w:name="z2131" w:id="2115"/>
    <w:p>
      <w:pPr>
        <w:spacing w:after="0"/>
        <w:ind w:left="0"/>
        <w:jc w:val="both"/>
      </w:pPr>
      <w:r>
        <w:rPr>
          <w:rFonts w:ascii="Times New Roman"/>
          <w:b w:val="false"/>
          <w:i w:val="false"/>
          <w:color w:val="000000"/>
          <w:sz w:val="28"/>
        </w:rPr>
        <w:t>
      1) в графе А указывается порядковый номер строки;</w:t>
      </w:r>
    </w:p>
    <w:bookmarkEnd w:id="2115"/>
    <w:bookmarkStart w:name="z2132" w:id="2116"/>
    <w:p>
      <w:pPr>
        <w:spacing w:after="0"/>
        <w:ind w:left="0"/>
        <w:jc w:val="both"/>
      </w:pPr>
      <w:r>
        <w:rPr>
          <w:rFonts w:ascii="Times New Roman"/>
          <w:b w:val="false"/>
          <w:i w:val="false"/>
          <w:color w:val="000000"/>
          <w:sz w:val="28"/>
        </w:rPr>
        <w:t>
      2) в графе B указывается регистрационный номер налогоплательщика - учредителя доверительного управления или выгодоприобретателя;</w:t>
      </w:r>
    </w:p>
    <w:bookmarkEnd w:id="2116"/>
    <w:bookmarkStart w:name="z2133" w:id="2117"/>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учредителя доверительного управления или выгодоприобретателя;</w:t>
      </w:r>
    </w:p>
    <w:bookmarkEnd w:id="2117"/>
    <w:bookmarkStart w:name="z2134" w:id="2118"/>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67 настоящих Правил;</w:t>
      </w:r>
    </w:p>
    <w:bookmarkEnd w:id="2118"/>
    <w:bookmarkStart w:name="z2135" w:id="2119"/>
    <w:p>
      <w:pPr>
        <w:spacing w:after="0"/>
        <w:ind w:left="0"/>
        <w:jc w:val="both"/>
      </w:pP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p>
    <w:bookmarkEnd w:id="2119"/>
    <w:bookmarkStart w:name="z2136" w:id="2120"/>
    <w:p>
      <w:pPr>
        <w:spacing w:after="0"/>
        <w:ind w:left="0"/>
        <w:jc w:val="both"/>
      </w:pPr>
      <w:r>
        <w:rPr>
          <w:rFonts w:ascii="Times New Roman"/>
          <w:b w:val="false"/>
          <w:i w:val="false"/>
          <w:color w:val="000000"/>
          <w:sz w:val="28"/>
        </w:rPr>
        <w:t>
      6) в графе F указывается совокупный годовой доход, относящийся к договору доверительного управления имуществом или иному акту об учреждении доверительного управления имуществом;</w:t>
      </w:r>
    </w:p>
    <w:bookmarkEnd w:id="2120"/>
    <w:bookmarkStart w:name="z2137" w:id="2121"/>
    <w:p>
      <w:pPr>
        <w:spacing w:after="0"/>
        <w:ind w:left="0"/>
        <w:jc w:val="both"/>
      </w:pPr>
      <w:r>
        <w:rPr>
          <w:rFonts w:ascii="Times New Roman"/>
          <w:b w:val="false"/>
          <w:i w:val="false"/>
          <w:color w:val="000000"/>
          <w:sz w:val="28"/>
        </w:rPr>
        <w:t>
      7) в графе G указывается корректировка совокупного годового дохода, относящаяся к договору доверительного управления имуществом или иному акту об учреждении доверительного управления имуществом;</w:t>
      </w:r>
    </w:p>
    <w:bookmarkEnd w:id="2121"/>
    <w:bookmarkStart w:name="z2138" w:id="2122"/>
    <w:p>
      <w:pPr>
        <w:spacing w:after="0"/>
        <w:ind w:left="0"/>
        <w:jc w:val="both"/>
      </w:pPr>
      <w:r>
        <w:rPr>
          <w:rFonts w:ascii="Times New Roman"/>
          <w:b w:val="false"/>
          <w:i w:val="false"/>
          <w:color w:val="000000"/>
          <w:sz w:val="28"/>
        </w:rPr>
        <w:t>
      8) в графе Н указываются вычеты, относящиеся к договору доверительного управления имуществом или иному акту об учреждении доверительного управления имуществом;</w:t>
      </w:r>
    </w:p>
    <w:bookmarkEnd w:id="2122"/>
    <w:bookmarkStart w:name="z2139" w:id="2123"/>
    <w:p>
      <w:pPr>
        <w:spacing w:after="0"/>
        <w:ind w:left="0"/>
        <w:jc w:val="both"/>
      </w:pPr>
      <w:r>
        <w:rPr>
          <w:rFonts w:ascii="Times New Roman"/>
          <w:b w:val="false"/>
          <w:i w:val="false"/>
          <w:color w:val="000000"/>
          <w:sz w:val="28"/>
        </w:rPr>
        <w:t xml:space="preserve">
      9) в графе I указывается налогооблагаемый доход (убыток), относящийся к договору доверительного управления имуществом или иному акту об учреждении доверительного управления имуществом. Размер налогооблагаемого дохода определяется с учетом положений статей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раздела 7</w:t>
      </w:r>
      <w:r>
        <w:rPr>
          <w:rFonts w:ascii="Times New Roman"/>
          <w:b w:val="false"/>
          <w:i w:val="false"/>
          <w:color w:val="000000"/>
          <w:sz w:val="28"/>
        </w:rPr>
        <w:t xml:space="preserve"> Налогового кодекса;</w:t>
      </w:r>
    </w:p>
    <w:bookmarkEnd w:id="2123"/>
    <w:bookmarkStart w:name="z2140" w:id="2124"/>
    <w:p>
      <w:pPr>
        <w:spacing w:after="0"/>
        <w:ind w:left="0"/>
        <w:jc w:val="both"/>
      </w:pPr>
      <w:r>
        <w:rPr>
          <w:rFonts w:ascii="Times New Roman"/>
          <w:b w:val="false"/>
          <w:i w:val="false"/>
          <w:color w:val="000000"/>
          <w:sz w:val="28"/>
        </w:rPr>
        <w:t>
      10) в графе J указывается уменьшение налогооблагаемого дохода, относящееся к договору доверительного управления имуществом или иному акту об учреждении доверительного управления имуществом;</w:t>
      </w:r>
    </w:p>
    <w:bookmarkEnd w:id="2124"/>
    <w:bookmarkStart w:name="z2141" w:id="2125"/>
    <w:p>
      <w:pPr>
        <w:spacing w:after="0"/>
        <w:ind w:left="0"/>
        <w:jc w:val="both"/>
      </w:pPr>
      <w:r>
        <w:rPr>
          <w:rFonts w:ascii="Times New Roman"/>
          <w:b w:val="false"/>
          <w:i w:val="false"/>
          <w:color w:val="000000"/>
          <w:sz w:val="28"/>
        </w:rPr>
        <w:t>
      11) в графе K указывается налогооблагаемый доход с учетом уменьшения, относящийся к договору доверительного управления имуществом или иному акту об учреждении доверительного управления имуществом. Уменьшение производится в пределах суммы по графе I. Если значение по графе I меньше значения по графе J, то в графе K указывается ноль;</w:t>
      </w:r>
    </w:p>
    <w:bookmarkEnd w:id="2125"/>
    <w:bookmarkStart w:name="z2142" w:id="2126"/>
    <w:p>
      <w:pPr>
        <w:spacing w:after="0"/>
        <w:ind w:left="0"/>
        <w:jc w:val="both"/>
      </w:pPr>
      <w:r>
        <w:rPr>
          <w:rFonts w:ascii="Times New Roman"/>
          <w:b w:val="false"/>
          <w:i w:val="false"/>
          <w:color w:val="000000"/>
          <w:sz w:val="28"/>
        </w:rPr>
        <w:t>
      12) в графе L указываются убытки, переносимые из предыдущих налоговых периодов, относящиеся к договору доверительного управления имуществом или иному акту об учреждении доверительного управления имуществом;</w:t>
      </w:r>
    </w:p>
    <w:bookmarkEnd w:id="2126"/>
    <w:bookmarkStart w:name="z2143" w:id="2127"/>
    <w:p>
      <w:pPr>
        <w:spacing w:after="0"/>
        <w:ind w:left="0"/>
        <w:jc w:val="both"/>
      </w:pPr>
      <w:r>
        <w:rPr>
          <w:rFonts w:ascii="Times New Roman"/>
          <w:b w:val="false"/>
          <w:i w:val="false"/>
          <w:color w:val="000000"/>
          <w:sz w:val="28"/>
        </w:rPr>
        <w:t>
      13) в графе M указывается налогооблагаемый доход с учетом перенесенных убытков, относящийся к договору доверительного управления имуществом или иному акту об учреждении доверительного управления имуществом. Определяется как разность граф К и L (K - L). Если значение по графе K меньше значения по графе L, то в графе M указывается ноль;</w:t>
      </w:r>
    </w:p>
    <w:bookmarkEnd w:id="2127"/>
    <w:bookmarkStart w:name="z2144" w:id="2128"/>
    <w:p>
      <w:pPr>
        <w:spacing w:after="0"/>
        <w:ind w:left="0"/>
        <w:jc w:val="both"/>
      </w:pPr>
      <w:r>
        <w:rPr>
          <w:rFonts w:ascii="Times New Roman"/>
          <w:b w:val="false"/>
          <w:i w:val="false"/>
          <w:color w:val="000000"/>
          <w:sz w:val="28"/>
        </w:rPr>
        <w:t>
      14) в графе N указывается ставка индивидуального подоходного налога;</w:t>
      </w:r>
    </w:p>
    <w:bookmarkEnd w:id="2128"/>
    <w:bookmarkStart w:name="z2145" w:id="2129"/>
    <w:p>
      <w:pPr>
        <w:spacing w:after="0"/>
        <w:ind w:left="0"/>
        <w:jc w:val="both"/>
      </w:pPr>
      <w:r>
        <w:rPr>
          <w:rFonts w:ascii="Times New Roman"/>
          <w:b w:val="false"/>
          <w:i w:val="false"/>
          <w:color w:val="000000"/>
          <w:sz w:val="28"/>
        </w:rPr>
        <w:t xml:space="preserve">
      15) в графе О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2129"/>
    <w:bookmarkStart w:name="z2146" w:id="2130"/>
    <w:p>
      <w:pPr>
        <w:spacing w:after="0"/>
        <w:ind w:left="0"/>
        <w:jc w:val="both"/>
      </w:pPr>
      <w:r>
        <w:rPr>
          <w:rFonts w:ascii="Times New Roman"/>
          <w:b w:val="false"/>
          <w:i w:val="false"/>
          <w:color w:val="000000"/>
          <w:sz w:val="28"/>
        </w:rPr>
        <w:t>
      16) в графе Р указывается сумма индивидуального подоходного налога с учетом зачета иностранного налога,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произведения граф М и N и графы O (M х N - O). Если графа O превышает произведение граф M и N, то в графе P указывается ноль;</w:t>
      </w:r>
    </w:p>
    <w:bookmarkEnd w:id="2130"/>
    <w:bookmarkStart w:name="z2147" w:id="2131"/>
    <w:p>
      <w:pPr>
        <w:spacing w:after="0"/>
        <w:ind w:left="0"/>
        <w:jc w:val="both"/>
      </w:pPr>
      <w:r>
        <w:rPr>
          <w:rFonts w:ascii="Times New Roman"/>
          <w:b w:val="false"/>
          <w:i w:val="false"/>
          <w:color w:val="000000"/>
          <w:sz w:val="28"/>
        </w:rPr>
        <w:t xml:space="preserve">
      17) в графе Q указывается сумма индивидуального подоходного налога, удержанного в налоговом периоде у источника выплаты с дохода в виде выигрыша,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и относящаяся к договору доверительного управления имуществом или иному акту об учреждении доверительного управления имуществом;</w:t>
      </w:r>
    </w:p>
    <w:bookmarkEnd w:id="2131"/>
    <w:bookmarkStart w:name="z2148" w:id="2132"/>
    <w:p>
      <w:pPr>
        <w:spacing w:after="0"/>
        <w:ind w:left="0"/>
        <w:jc w:val="both"/>
      </w:pPr>
      <w:r>
        <w:rPr>
          <w:rFonts w:ascii="Times New Roman"/>
          <w:b w:val="false"/>
          <w:i w:val="false"/>
          <w:color w:val="000000"/>
          <w:sz w:val="28"/>
        </w:rPr>
        <w:t xml:space="preserve">
      18) в графе R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2132"/>
    <w:bookmarkStart w:name="z2149" w:id="2133"/>
    <w:p>
      <w:pPr>
        <w:spacing w:after="0"/>
        <w:ind w:left="0"/>
        <w:jc w:val="both"/>
      </w:pPr>
      <w:r>
        <w:rPr>
          <w:rFonts w:ascii="Times New Roman"/>
          <w:b w:val="false"/>
          <w:i w:val="false"/>
          <w:color w:val="000000"/>
          <w:sz w:val="28"/>
        </w:rPr>
        <w:t xml:space="preserve">
      19) в графе S указывается сумма индивидуального подоходного налога, удержанного в налоговом периоде у источника выплаты с дохода в виде вознаграждения,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2133"/>
    <w:bookmarkStart w:name="z2150" w:id="2134"/>
    <w:p>
      <w:pPr>
        <w:spacing w:after="0"/>
        <w:ind w:left="0"/>
        <w:jc w:val="both"/>
      </w:pPr>
      <w:r>
        <w:rPr>
          <w:rFonts w:ascii="Times New Roman"/>
          <w:b w:val="false"/>
          <w:i w:val="false"/>
          <w:color w:val="000000"/>
          <w:sz w:val="28"/>
        </w:rPr>
        <w:t xml:space="preserve">
      20) в графе T указывается сумма исчисленного индивидуального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строк P, Q, R, S (P - Q - R - S). Если полученная разница меньше ноля, то в строке T указывается ноль.</w:t>
      </w:r>
    </w:p>
    <w:bookmarkEnd w:id="2134"/>
    <w:bookmarkStart w:name="z2151" w:id="2135"/>
    <w:p>
      <w:pPr>
        <w:spacing w:after="0"/>
        <w:ind w:left="0"/>
        <w:jc w:val="left"/>
      </w:pPr>
      <w:r>
        <w:rPr>
          <w:rFonts w:ascii="Times New Roman"/>
          <w:b/>
          <w:i w:val="false"/>
          <w:color w:val="000000"/>
        </w:rPr>
        <w:t xml:space="preserve"> 15. Составление формы 220.13 - Сверка отчета о доходах и</w:t>
      </w:r>
      <w:r>
        <w:br/>
      </w:r>
      <w:r>
        <w:rPr>
          <w:rFonts w:ascii="Times New Roman"/>
          <w:b/>
          <w:i w:val="false"/>
          <w:color w:val="000000"/>
        </w:rPr>
        <w:t>расходах с Декларацией по индивидуальному подоходному налогу</w:t>
      </w:r>
    </w:p>
    <w:bookmarkEnd w:id="2135"/>
    <w:bookmarkStart w:name="z2152" w:id="2136"/>
    <w:p>
      <w:pPr>
        <w:spacing w:after="0"/>
        <w:ind w:left="0"/>
        <w:jc w:val="both"/>
      </w:pPr>
      <w:r>
        <w:rPr>
          <w:rFonts w:ascii="Times New Roman"/>
          <w:b w:val="false"/>
          <w:i w:val="false"/>
          <w:color w:val="000000"/>
          <w:sz w:val="28"/>
        </w:rPr>
        <w:t>
      65.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p>
    <w:bookmarkEnd w:id="2136"/>
    <w:bookmarkStart w:name="z2153" w:id="2137"/>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2137"/>
    <w:bookmarkStart w:name="z2583" w:id="2138"/>
    <w:p>
      <w:pPr>
        <w:spacing w:after="0"/>
        <w:ind w:left="0"/>
        <w:jc w:val="both"/>
      </w:pPr>
      <w:r>
        <w:rPr>
          <w:rFonts w:ascii="Times New Roman"/>
          <w:b w:val="false"/>
          <w:i w:val="false"/>
          <w:color w:val="000000"/>
          <w:sz w:val="28"/>
        </w:rPr>
        <w:t>
      1) При заполнении графы А используются данные, отраженные в Декларации.</w:t>
      </w:r>
    </w:p>
    <w:bookmarkEnd w:id="2138"/>
    <w:bookmarkStart w:name="z2154" w:id="2139"/>
    <w:p>
      <w:pPr>
        <w:spacing w:after="0"/>
        <w:ind w:left="0"/>
        <w:jc w:val="both"/>
      </w:pPr>
      <w:r>
        <w:rPr>
          <w:rFonts w:ascii="Times New Roman"/>
          <w:b w:val="false"/>
          <w:i w:val="false"/>
          <w:color w:val="000000"/>
          <w:sz w:val="28"/>
        </w:rPr>
        <w:t>
      2)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139"/>
    <w:bookmarkStart w:name="z2155" w:id="2140"/>
    <w:p>
      <w:pPr>
        <w:spacing w:after="0"/>
        <w:ind w:left="0"/>
        <w:jc w:val="both"/>
      </w:pPr>
      <w:r>
        <w:rPr>
          <w:rFonts w:ascii="Times New Roman"/>
          <w:b w:val="false"/>
          <w:i w:val="false"/>
          <w:color w:val="000000"/>
          <w:sz w:val="28"/>
        </w:rPr>
        <w:t>
      3) В графе С указывается разность значений граф А и В, кроме строк 220.13.001, 220.13.002, 220.13.003.</w:t>
      </w:r>
    </w:p>
    <w:bookmarkEnd w:id="2140"/>
    <w:bookmarkStart w:name="z2156" w:id="2141"/>
    <w:p>
      <w:pPr>
        <w:spacing w:after="0"/>
        <w:ind w:left="0"/>
        <w:jc w:val="both"/>
      </w:pPr>
      <w:r>
        <w:rPr>
          <w:rFonts w:ascii="Times New Roman"/>
          <w:b w:val="false"/>
          <w:i w:val="false"/>
          <w:color w:val="000000"/>
          <w:sz w:val="28"/>
        </w:rPr>
        <w:t>
      66. В разделе "Показатели":</w:t>
      </w:r>
    </w:p>
    <w:bookmarkEnd w:id="2141"/>
    <w:bookmarkStart w:name="z2157" w:id="2142"/>
    <w:p>
      <w:pPr>
        <w:spacing w:after="0"/>
        <w:ind w:left="0"/>
        <w:jc w:val="both"/>
      </w:pPr>
      <w:r>
        <w:rPr>
          <w:rFonts w:ascii="Times New Roman"/>
          <w:b w:val="false"/>
          <w:i w:val="false"/>
          <w:color w:val="000000"/>
          <w:sz w:val="28"/>
        </w:rPr>
        <w:t>
      1) в строке 220.13.001 указывается чистый доход (убыток) по финансовой отчетности;</w:t>
      </w:r>
    </w:p>
    <w:bookmarkEnd w:id="2142"/>
    <w:bookmarkStart w:name="z2158" w:id="2143"/>
    <w:p>
      <w:pPr>
        <w:spacing w:after="0"/>
        <w:ind w:left="0"/>
        <w:jc w:val="both"/>
      </w:pPr>
      <w:r>
        <w:rPr>
          <w:rFonts w:ascii="Times New Roman"/>
          <w:b w:val="false"/>
          <w:i w:val="false"/>
          <w:color w:val="000000"/>
          <w:sz w:val="28"/>
        </w:rPr>
        <w:t>
      2) в строке 220.13.002 указывается сумма индивидуального подоходного налога;</w:t>
      </w:r>
    </w:p>
    <w:bookmarkEnd w:id="2143"/>
    <w:bookmarkStart w:name="z2159" w:id="2144"/>
    <w:p>
      <w:pPr>
        <w:spacing w:after="0"/>
        <w:ind w:left="0"/>
        <w:jc w:val="both"/>
      </w:pPr>
      <w:r>
        <w:rPr>
          <w:rFonts w:ascii="Times New Roman"/>
          <w:b w:val="false"/>
          <w:i w:val="false"/>
          <w:color w:val="000000"/>
          <w:sz w:val="28"/>
        </w:rPr>
        <w:t>
      3) в строке 220.13.003 указывается налогооблагаемый доход;</w:t>
      </w:r>
    </w:p>
    <w:bookmarkEnd w:id="2144"/>
    <w:bookmarkStart w:name="z2160" w:id="2145"/>
    <w:p>
      <w:pPr>
        <w:spacing w:after="0"/>
        <w:ind w:left="0"/>
        <w:jc w:val="both"/>
      </w:pPr>
      <w:r>
        <w:rPr>
          <w:rFonts w:ascii="Times New Roman"/>
          <w:b w:val="false"/>
          <w:i w:val="false"/>
          <w:color w:val="000000"/>
          <w:sz w:val="28"/>
        </w:rPr>
        <w:t>
      4) в строке 220.13.004:</w:t>
      </w:r>
    </w:p>
    <w:bookmarkEnd w:id="2145"/>
    <w:bookmarkStart w:name="z2161" w:id="2146"/>
    <w:p>
      <w:pPr>
        <w:spacing w:after="0"/>
        <w:ind w:left="0"/>
        <w:jc w:val="both"/>
      </w:pPr>
      <w:r>
        <w:rPr>
          <w:rFonts w:ascii="Times New Roman"/>
          <w:b w:val="false"/>
          <w:i w:val="false"/>
          <w:color w:val="000000"/>
          <w:sz w:val="28"/>
        </w:rPr>
        <w:t>
      в графу А переносится строка 220.00.001;</w:t>
      </w:r>
    </w:p>
    <w:bookmarkEnd w:id="2146"/>
    <w:bookmarkStart w:name="z2162" w:id="2147"/>
    <w:p>
      <w:pPr>
        <w:spacing w:after="0"/>
        <w:ind w:left="0"/>
        <w:jc w:val="both"/>
      </w:pPr>
      <w:r>
        <w:rPr>
          <w:rFonts w:ascii="Times New Roman"/>
          <w:b w:val="false"/>
          <w:i w:val="false"/>
          <w:color w:val="000000"/>
          <w:sz w:val="28"/>
        </w:rPr>
        <w:t>
      в графе В указывается доход от реализации товаров (работ, услуг);</w:t>
      </w:r>
    </w:p>
    <w:bookmarkEnd w:id="2147"/>
    <w:bookmarkStart w:name="z2163" w:id="2148"/>
    <w:p>
      <w:pPr>
        <w:spacing w:after="0"/>
        <w:ind w:left="0"/>
        <w:jc w:val="both"/>
      </w:pPr>
      <w:r>
        <w:rPr>
          <w:rFonts w:ascii="Times New Roman"/>
          <w:b w:val="false"/>
          <w:i w:val="false"/>
          <w:color w:val="000000"/>
          <w:sz w:val="28"/>
        </w:rPr>
        <w:t>
      5) в строке 220.13.005:</w:t>
      </w:r>
    </w:p>
    <w:bookmarkEnd w:id="2148"/>
    <w:bookmarkStart w:name="z2164" w:id="2149"/>
    <w:p>
      <w:pPr>
        <w:spacing w:after="0"/>
        <w:ind w:left="0"/>
        <w:jc w:val="both"/>
      </w:pPr>
      <w:r>
        <w:rPr>
          <w:rFonts w:ascii="Times New Roman"/>
          <w:b w:val="false"/>
          <w:i w:val="false"/>
          <w:color w:val="000000"/>
          <w:sz w:val="28"/>
        </w:rPr>
        <w:t>
      в графу А переносится строка 220.00.002;</w:t>
      </w:r>
    </w:p>
    <w:bookmarkEnd w:id="2149"/>
    <w:bookmarkStart w:name="z2165" w:id="2150"/>
    <w:p>
      <w:pPr>
        <w:spacing w:after="0"/>
        <w:ind w:left="0"/>
        <w:jc w:val="both"/>
      </w:pPr>
      <w:r>
        <w:rPr>
          <w:rFonts w:ascii="Times New Roman"/>
          <w:b w:val="false"/>
          <w:i w:val="false"/>
          <w:color w:val="000000"/>
          <w:sz w:val="28"/>
        </w:rPr>
        <w:t>
      в графе В указывается общая сумма дохода (убытка) от реализации активов, кроме указанного в строках 220.13.004 В, 220.13.011 В;</w:t>
      </w:r>
    </w:p>
    <w:bookmarkEnd w:id="2150"/>
    <w:bookmarkStart w:name="z2166" w:id="2151"/>
    <w:p>
      <w:pPr>
        <w:spacing w:after="0"/>
        <w:ind w:left="0"/>
        <w:jc w:val="both"/>
      </w:pPr>
      <w:r>
        <w:rPr>
          <w:rFonts w:ascii="Times New Roman"/>
          <w:b w:val="false"/>
          <w:i w:val="false"/>
          <w:color w:val="000000"/>
          <w:sz w:val="28"/>
        </w:rPr>
        <w:t>
      6) в строке 220.13.006:</w:t>
      </w:r>
    </w:p>
    <w:bookmarkEnd w:id="2151"/>
    <w:bookmarkStart w:name="z2167" w:id="2152"/>
    <w:p>
      <w:pPr>
        <w:spacing w:after="0"/>
        <w:ind w:left="0"/>
        <w:jc w:val="both"/>
      </w:pPr>
      <w:r>
        <w:rPr>
          <w:rFonts w:ascii="Times New Roman"/>
          <w:b w:val="false"/>
          <w:i w:val="false"/>
          <w:color w:val="000000"/>
          <w:sz w:val="28"/>
        </w:rPr>
        <w:t>
      в графу А переносится строка 220.00.003;</w:t>
      </w:r>
    </w:p>
    <w:bookmarkEnd w:id="2152"/>
    <w:bookmarkStart w:name="z2168" w:id="2153"/>
    <w:p>
      <w:pPr>
        <w:spacing w:after="0"/>
        <w:ind w:left="0"/>
        <w:jc w:val="both"/>
      </w:pPr>
      <w:r>
        <w:rPr>
          <w:rFonts w:ascii="Times New Roman"/>
          <w:b w:val="false"/>
          <w:i w:val="false"/>
          <w:color w:val="000000"/>
          <w:sz w:val="28"/>
        </w:rPr>
        <w:t>
      в графе В указывается доход по производным финансовым инструментам, за исключением заключенных в целях хеджирования и по которым осуществлена поставка базового актива;</w:t>
      </w:r>
    </w:p>
    <w:bookmarkEnd w:id="2153"/>
    <w:bookmarkStart w:name="z2169" w:id="2154"/>
    <w:p>
      <w:pPr>
        <w:spacing w:after="0"/>
        <w:ind w:left="0"/>
        <w:jc w:val="both"/>
      </w:pPr>
      <w:r>
        <w:rPr>
          <w:rFonts w:ascii="Times New Roman"/>
          <w:b w:val="false"/>
          <w:i w:val="false"/>
          <w:color w:val="000000"/>
          <w:sz w:val="28"/>
        </w:rPr>
        <w:t>
      7) в строке 220.13.007:</w:t>
      </w:r>
    </w:p>
    <w:bookmarkEnd w:id="2154"/>
    <w:bookmarkStart w:name="z2170" w:id="2155"/>
    <w:p>
      <w:pPr>
        <w:spacing w:after="0"/>
        <w:ind w:left="0"/>
        <w:jc w:val="both"/>
      </w:pPr>
      <w:r>
        <w:rPr>
          <w:rFonts w:ascii="Times New Roman"/>
          <w:b w:val="false"/>
          <w:i w:val="false"/>
          <w:color w:val="000000"/>
          <w:sz w:val="28"/>
        </w:rPr>
        <w:t>
      в графу А переносится строка 220.00.004;</w:t>
      </w:r>
    </w:p>
    <w:bookmarkEnd w:id="2155"/>
    <w:bookmarkStart w:name="z2171" w:id="2156"/>
    <w:p>
      <w:pPr>
        <w:spacing w:after="0"/>
        <w:ind w:left="0"/>
        <w:jc w:val="both"/>
      </w:pPr>
      <w:r>
        <w:rPr>
          <w:rFonts w:ascii="Times New Roman"/>
          <w:b w:val="false"/>
          <w:i w:val="false"/>
          <w:color w:val="000000"/>
          <w:sz w:val="28"/>
        </w:rPr>
        <w:t>
      в графе В указывается доход от списания обязательств;</w:t>
      </w:r>
    </w:p>
    <w:bookmarkEnd w:id="2156"/>
    <w:bookmarkStart w:name="z2172" w:id="2157"/>
    <w:p>
      <w:pPr>
        <w:spacing w:after="0"/>
        <w:ind w:left="0"/>
        <w:jc w:val="both"/>
      </w:pPr>
      <w:r>
        <w:rPr>
          <w:rFonts w:ascii="Times New Roman"/>
          <w:b w:val="false"/>
          <w:i w:val="false"/>
          <w:color w:val="000000"/>
          <w:sz w:val="28"/>
        </w:rPr>
        <w:t>
      8) в строке 220.13.008:</w:t>
      </w:r>
    </w:p>
    <w:bookmarkEnd w:id="2157"/>
    <w:bookmarkStart w:name="z2173" w:id="2158"/>
    <w:p>
      <w:pPr>
        <w:spacing w:after="0"/>
        <w:ind w:left="0"/>
        <w:jc w:val="both"/>
      </w:pPr>
      <w:r>
        <w:rPr>
          <w:rFonts w:ascii="Times New Roman"/>
          <w:b w:val="false"/>
          <w:i w:val="false"/>
          <w:color w:val="000000"/>
          <w:sz w:val="28"/>
        </w:rPr>
        <w:t>
      в графу А переносится строка 220.00.005;</w:t>
      </w:r>
    </w:p>
    <w:bookmarkEnd w:id="2158"/>
    <w:bookmarkStart w:name="z2174" w:id="2159"/>
    <w:p>
      <w:pPr>
        <w:spacing w:after="0"/>
        <w:ind w:left="0"/>
        <w:jc w:val="both"/>
      </w:pPr>
      <w:r>
        <w:rPr>
          <w:rFonts w:ascii="Times New Roman"/>
          <w:b w:val="false"/>
          <w:i w:val="false"/>
          <w:color w:val="000000"/>
          <w:sz w:val="28"/>
        </w:rPr>
        <w:t>
      в графе В указывается доход по сомнительным обязательствам;</w:t>
      </w:r>
    </w:p>
    <w:bookmarkEnd w:id="2159"/>
    <w:bookmarkStart w:name="z2175" w:id="2160"/>
    <w:p>
      <w:pPr>
        <w:spacing w:after="0"/>
        <w:ind w:left="0"/>
        <w:jc w:val="both"/>
      </w:pPr>
      <w:r>
        <w:rPr>
          <w:rFonts w:ascii="Times New Roman"/>
          <w:b w:val="false"/>
          <w:i w:val="false"/>
          <w:color w:val="000000"/>
          <w:sz w:val="28"/>
        </w:rPr>
        <w:t>
      9) в строке 220.13.009:</w:t>
      </w:r>
    </w:p>
    <w:bookmarkEnd w:id="2160"/>
    <w:bookmarkStart w:name="z2176" w:id="2161"/>
    <w:p>
      <w:pPr>
        <w:spacing w:after="0"/>
        <w:ind w:left="0"/>
        <w:jc w:val="both"/>
      </w:pPr>
      <w:r>
        <w:rPr>
          <w:rFonts w:ascii="Times New Roman"/>
          <w:b w:val="false"/>
          <w:i w:val="false"/>
          <w:color w:val="000000"/>
          <w:sz w:val="28"/>
        </w:rPr>
        <w:t>
      в графу А переносится строка 220.00.006;</w:t>
      </w:r>
    </w:p>
    <w:bookmarkEnd w:id="2161"/>
    <w:bookmarkStart w:name="z2177" w:id="2162"/>
    <w:p>
      <w:pPr>
        <w:spacing w:after="0"/>
        <w:ind w:left="0"/>
        <w:jc w:val="both"/>
      </w:pPr>
      <w:r>
        <w:rPr>
          <w:rFonts w:ascii="Times New Roman"/>
          <w:b w:val="false"/>
          <w:i w:val="false"/>
          <w:color w:val="000000"/>
          <w:sz w:val="28"/>
        </w:rPr>
        <w:t>
      в графе В указывается доход от уступки права требования;</w:t>
      </w:r>
    </w:p>
    <w:bookmarkEnd w:id="2162"/>
    <w:bookmarkStart w:name="z2178" w:id="2163"/>
    <w:p>
      <w:pPr>
        <w:spacing w:after="0"/>
        <w:ind w:left="0"/>
        <w:jc w:val="both"/>
      </w:pPr>
      <w:r>
        <w:rPr>
          <w:rFonts w:ascii="Times New Roman"/>
          <w:b w:val="false"/>
          <w:i w:val="false"/>
          <w:color w:val="000000"/>
          <w:sz w:val="28"/>
        </w:rPr>
        <w:t>
      10) в строке 220.13.010:</w:t>
      </w:r>
    </w:p>
    <w:bookmarkEnd w:id="2163"/>
    <w:bookmarkStart w:name="z2179" w:id="2164"/>
    <w:p>
      <w:pPr>
        <w:spacing w:after="0"/>
        <w:ind w:left="0"/>
        <w:jc w:val="both"/>
      </w:pPr>
      <w:r>
        <w:rPr>
          <w:rFonts w:ascii="Times New Roman"/>
          <w:b w:val="false"/>
          <w:i w:val="false"/>
          <w:color w:val="000000"/>
          <w:sz w:val="28"/>
        </w:rPr>
        <w:t>
      в графу А переносится строка 220.00.007;</w:t>
      </w:r>
    </w:p>
    <w:bookmarkEnd w:id="2164"/>
    <w:bookmarkStart w:name="z2180" w:id="2165"/>
    <w:p>
      <w:pPr>
        <w:spacing w:after="0"/>
        <w:ind w:left="0"/>
        <w:jc w:val="both"/>
      </w:pPr>
      <w:r>
        <w:rPr>
          <w:rFonts w:ascii="Times New Roman"/>
          <w:b w:val="false"/>
          <w:i w:val="false"/>
          <w:color w:val="000000"/>
          <w:sz w:val="28"/>
        </w:rPr>
        <w:t>
      в графе В указывается доход, полученный за согласие ограничить или прекратить предпринимательскую деятельность;</w:t>
      </w:r>
    </w:p>
    <w:bookmarkEnd w:id="2165"/>
    <w:bookmarkStart w:name="z2181" w:id="2166"/>
    <w:p>
      <w:pPr>
        <w:spacing w:after="0"/>
        <w:ind w:left="0"/>
        <w:jc w:val="both"/>
      </w:pPr>
      <w:r>
        <w:rPr>
          <w:rFonts w:ascii="Times New Roman"/>
          <w:b w:val="false"/>
          <w:i w:val="false"/>
          <w:color w:val="000000"/>
          <w:sz w:val="28"/>
        </w:rPr>
        <w:t>
      11) в строке 220.13.011:</w:t>
      </w:r>
    </w:p>
    <w:bookmarkEnd w:id="2166"/>
    <w:bookmarkStart w:name="z2182" w:id="2167"/>
    <w:p>
      <w:pPr>
        <w:spacing w:after="0"/>
        <w:ind w:left="0"/>
        <w:jc w:val="both"/>
      </w:pPr>
      <w:r>
        <w:rPr>
          <w:rFonts w:ascii="Times New Roman"/>
          <w:b w:val="false"/>
          <w:i w:val="false"/>
          <w:color w:val="000000"/>
          <w:sz w:val="28"/>
        </w:rPr>
        <w:t>
      в графу А переносится строка 220.00.008;</w:t>
      </w:r>
    </w:p>
    <w:bookmarkEnd w:id="2167"/>
    <w:bookmarkStart w:name="z2183" w:id="2168"/>
    <w:p>
      <w:pPr>
        <w:spacing w:after="0"/>
        <w:ind w:left="0"/>
        <w:jc w:val="both"/>
      </w:pPr>
      <w:r>
        <w:rPr>
          <w:rFonts w:ascii="Times New Roman"/>
          <w:b w:val="false"/>
          <w:i w:val="false"/>
          <w:color w:val="000000"/>
          <w:sz w:val="28"/>
        </w:rPr>
        <w:t>
      в графе В указывается доход от выбытия фиксированных активов;</w:t>
      </w:r>
    </w:p>
    <w:bookmarkEnd w:id="2168"/>
    <w:bookmarkStart w:name="z2184" w:id="2169"/>
    <w:p>
      <w:pPr>
        <w:spacing w:after="0"/>
        <w:ind w:left="0"/>
        <w:jc w:val="both"/>
      </w:pPr>
      <w:r>
        <w:rPr>
          <w:rFonts w:ascii="Times New Roman"/>
          <w:b w:val="false"/>
          <w:i w:val="false"/>
          <w:color w:val="000000"/>
          <w:sz w:val="28"/>
        </w:rPr>
        <w:t>
      12) в строке 220.13.012:</w:t>
      </w:r>
    </w:p>
    <w:bookmarkEnd w:id="2169"/>
    <w:bookmarkStart w:name="z2185" w:id="2170"/>
    <w:p>
      <w:pPr>
        <w:spacing w:after="0"/>
        <w:ind w:left="0"/>
        <w:jc w:val="both"/>
      </w:pPr>
      <w:r>
        <w:rPr>
          <w:rFonts w:ascii="Times New Roman"/>
          <w:b w:val="false"/>
          <w:i w:val="false"/>
          <w:color w:val="000000"/>
          <w:sz w:val="28"/>
        </w:rPr>
        <w:t>
      в графу А переносится строка 220.00.009;</w:t>
      </w:r>
    </w:p>
    <w:bookmarkEnd w:id="2170"/>
    <w:bookmarkStart w:name="z2186" w:id="2171"/>
    <w:p>
      <w:pPr>
        <w:spacing w:after="0"/>
        <w:ind w:left="0"/>
        <w:jc w:val="both"/>
      </w:pPr>
      <w:r>
        <w:rPr>
          <w:rFonts w:ascii="Times New Roman"/>
          <w:b w:val="false"/>
          <w:i w:val="false"/>
          <w:color w:val="000000"/>
          <w:sz w:val="28"/>
        </w:rPr>
        <w:t>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w:t>
      </w:r>
    </w:p>
    <w:bookmarkEnd w:id="2171"/>
    <w:bookmarkStart w:name="z2187" w:id="2172"/>
    <w:p>
      <w:pPr>
        <w:spacing w:after="0"/>
        <w:ind w:left="0"/>
        <w:jc w:val="both"/>
      </w:pPr>
      <w:r>
        <w:rPr>
          <w:rFonts w:ascii="Times New Roman"/>
          <w:b w:val="false"/>
          <w:i w:val="false"/>
          <w:color w:val="000000"/>
          <w:sz w:val="28"/>
        </w:rPr>
        <w:t>
      13) в строке 220.13.013:</w:t>
      </w:r>
    </w:p>
    <w:bookmarkEnd w:id="2172"/>
    <w:bookmarkStart w:name="z2188" w:id="2173"/>
    <w:p>
      <w:pPr>
        <w:spacing w:after="0"/>
        <w:ind w:left="0"/>
        <w:jc w:val="both"/>
      </w:pPr>
      <w:r>
        <w:rPr>
          <w:rFonts w:ascii="Times New Roman"/>
          <w:b w:val="false"/>
          <w:i w:val="false"/>
          <w:color w:val="000000"/>
          <w:sz w:val="28"/>
        </w:rPr>
        <w:t>
      в графу А переносится строка 220.00.010;</w:t>
      </w:r>
    </w:p>
    <w:bookmarkEnd w:id="2173"/>
    <w:bookmarkStart w:name="z2189" w:id="2174"/>
    <w:p>
      <w:pPr>
        <w:spacing w:after="0"/>
        <w:ind w:left="0"/>
        <w:jc w:val="both"/>
      </w:pPr>
      <w:r>
        <w:rPr>
          <w:rFonts w:ascii="Times New Roman"/>
          <w:b w:val="false"/>
          <w:i w:val="false"/>
          <w:color w:val="000000"/>
          <w:sz w:val="28"/>
        </w:rPr>
        <w:t>
      в графе В отражается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2174"/>
    <w:bookmarkStart w:name="z2190" w:id="2175"/>
    <w:p>
      <w:pPr>
        <w:spacing w:after="0"/>
        <w:ind w:left="0"/>
        <w:jc w:val="both"/>
      </w:pPr>
      <w:r>
        <w:rPr>
          <w:rFonts w:ascii="Times New Roman"/>
          <w:b w:val="false"/>
          <w:i w:val="false"/>
          <w:color w:val="000000"/>
          <w:sz w:val="28"/>
        </w:rPr>
        <w:t>
      14) в строке 220.13.014:</w:t>
      </w:r>
    </w:p>
    <w:bookmarkEnd w:id="2175"/>
    <w:bookmarkStart w:name="z2191" w:id="2176"/>
    <w:p>
      <w:pPr>
        <w:spacing w:after="0"/>
        <w:ind w:left="0"/>
        <w:jc w:val="both"/>
      </w:pPr>
      <w:r>
        <w:rPr>
          <w:rFonts w:ascii="Times New Roman"/>
          <w:b w:val="false"/>
          <w:i w:val="false"/>
          <w:color w:val="000000"/>
          <w:sz w:val="28"/>
        </w:rPr>
        <w:t>
      в графу А переносится строка 220.00.012;</w:t>
      </w:r>
    </w:p>
    <w:bookmarkEnd w:id="2176"/>
    <w:bookmarkStart w:name="z2192" w:id="2177"/>
    <w:p>
      <w:pPr>
        <w:spacing w:after="0"/>
        <w:ind w:left="0"/>
        <w:jc w:val="both"/>
      </w:pPr>
      <w:r>
        <w:rPr>
          <w:rFonts w:ascii="Times New Roman"/>
          <w:b w:val="false"/>
          <w:i w:val="false"/>
          <w:color w:val="000000"/>
          <w:sz w:val="28"/>
        </w:rPr>
        <w:t>
      в графе В указывается доход от осуществления совместной деятельности;</w:t>
      </w:r>
    </w:p>
    <w:bookmarkEnd w:id="2177"/>
    <w:bookmarkStart w:name="z2193" w:id="2178"/>
    <w:p>
      <w:pPr>
        <w:spacing w:after="0"/>
        <w:ind w:left="0"/>
        <w:jc w:val="both"/>
      </w:pPr>
      <w:r>
        <w:rPr>
          <w:rFonts w:ascii="Times New Roman"/>
          <w:b w:val="false"/>
          <w:i w:val="false"/>
          <w:color w:val="000000"/>
          <w:sz w:val="28"/>
        </w:rPr>
        <w:t>
      15) в строке 220.13.015:</w:t>
      </w:r>
    </w:p>
    <w:bookmarkEnd w:id="2178"/>
    <w:bookmarkStart w:name="z2194" w:id="2179"/>
    <w:p>
      <w:pPr>
        <w:spacing w:after="0"/>
        <w:ind w:left="0"/>
        <w:jc w:val="both"/>
      </w:pPr>
      <w:r>
        <w:rPr>
          <w:rFonts w:ascii="Times New Roman"/>
          <w:b w:val="false"/>
          <w:i w:val="false"/>
          <w:color w:val="000000"/>
          <w:sz w:val="28"/>
        </w:rPr>
        <w:t>
      в графу А переносится строка 220.00.013;</w:t>
      </w:r>
    </w:p>
    <w:bookmarkEnd w:id="2179"/>
    <w:bookmarkStart w:name="z2195" w:id="2180"/>
    <w:p>
      <w:pPr>
        <w:spacing w:after="0"/>
        <w:ind w:left="0"/>
        <w:jc w:val="both"/>
      </w:pPr>
      <w:r>
        <w:rPr>
          <w:rFonts w:ascii="Times New Roman"/>
          <w:b w:val="false"/>
          <w:i w:val="false"/>
          <w:color w:val="000000"/>
          <w:sz w:val="28"/>
        </w:rPr>
        <w:t>
      в графе В указывается сумма дохода по штрафам, пени и другим видам санкций;</w:t>
      </w:r>
    </w:p>
    <w:bookmarkEnd w:id="2180"/>
    <w:bookmarkStart w:name="z2196" w:id="2181"/>
    <w:p>
      <w:pPr>
        <w:spacing w:after="0"/>
        <w:ind w:left="0"/>
        <w:jc w:val="both"/>
      </w:pPr>
      <w:r>
        <w:rPr>
          <w:rFonts w:ascii="Times New Roman"/>
          <w:b w:val="false"/>
          <w:i w:val="false"/>
          <w:color w:val="000000"/>
          <w:sz w:val="28"/>
        </w:rPr>
        <w:t>
      16) в строке 220.13.016:</w:t>
      </w:r>
    </w:p>
    <w:bookmarkEnd w:id="2181"/>
    <w:bookmarkStart w:name="z2197" w:id="2182"/>
    <w:p>
      <w:pPr>
        <w:spacing w:after="0"/>
        <w:ind w:left="0"/>
        <w:jc w:val="both"/>
      </w:pPr>
      <w:r>
        <w:rPr>
          <w:rFonts w:ascii="Times New Roman"/>
          <w:b w:val="false"/>
          <w:i w:val="false"/>
          <w:color w:val="000000"/>
          <w:sz w:val="28"/>
        </w:rPr>
        <w:t>
      в графу А переносится строка 220.00.014;</w:t>
      </w:r>
    </w:p>
    <w:bookmarkEnd w:id="2182"/>
    <w:bookmarkStart w:name="z2198" w:id="2183"/>
    <w:p>
      <w:pPr>
        <w:spacing w:after="0"/>
        <w:ind w:left="0"/>
        <w:jc w:val="both"/>
      </w:pPr>
      <w:r>
        <w:rPr>
          <w:rFonts w:ascii="Times New Roman"/>
          <w:b w:val="false"/>
          <w:i w:val="false"/>
          <w:color w:val="000000"/>
          <w:sz w:val="28"/>
        </w:rPr>
        <w:t>
      в графе В указывается доход в виде полученных компенсаций по ранее произведенным вычетам;</w:t>
      </w:r>
    </w:p>
    <w:bookmarkEnd w:id="2183"/>
    <w:bookmarkStart w:name="z2199" w:id="2184"/>
    <w:p>
      <w:pPr>
        <w:spacing w:after="0"/>
        <w:ind w:left="0"/>
        <w:jc w:val="both"/>
      </w:pPr>
      <w:r>
        <w:rPr>
          <w:rFonts w:ascii="Times New Roman"/>
          <w:b w:val="false"/>
          <w:i w:val="false"/>
          <w:color w:val="000000"/>
          <w:sz w:val="28"/>
        </w:rPr>
        <w:t>
      17) в строке 220.13.017:</w:t>
      </w:r>
    </w:p>
    <w:bookmarkEnd w:id="2184"/>
    <w:bookmarkStart w:name="z2200" w:id="2185"/>
    <w:p>
      <w:pPr>
        <w:spacing w:after="0"/>
        <w:ind w:left="0"/>
        <w:jc w:val="both"/>
      </w:pPr>
      <w:r>
        <w:rPr>
          <w:rFonts w:ascii="Times New Roman"/>
          <w:b w:val="false"/>
          <w:i w:val="false"/>
          <w:color w:val="000000"/>
          <w:sz w:val="28"/>
        </w:rPr>
        <w:t>
      в графу А переносится строка 220.00.015;</w:t>
      </w:r>
    </w:p>
    <w:bookmarkEnd w:id="2185"/>
    <w:bookmarkStart w:name="z2201" w:id="2186"/>
    <w:p>
      <w:pPr>
        <w:spacing w:after="0"/>
        <w:ind w:left="0"/>
        <w:jc w:val="both"/>
      </w:pPr>
      <w:r>
        <w:rPr>
          <w:rFonts w:ascii="Times New Roman"/>
          <w:b w:val="false"/>
          <w:i w:val="false"/>
          <w:color w:val="000000"/>
          <w:sz w:val="28"/>
        </w:rPr>
        <w:t>
      в графе В указывается доход в виде безвозмездно полученного имущества;</w:t>
      </w:r>
    </w:p>
    <w:bookmarkEnd w:id="2186"/>
    <w:p>
      <w:pPr>
        <w:spacing w:after="0"/>
        <w:ind w:left="0"/>
        <w:jc w:val="both"/>
      </w:pPr>
      <w:r>
        <w:rPr>
          <w:rFonts w:ascii="Times New Roman"/>
          <w:b w:val="false"/>
          <w:i w:val="false"/>
          <w:color w:val="000000"/>
          <w:sz w:val="28"/>
        </w:rPr>
        <w:t>
      в строке 220.13.018:</w:t>
      </w:r>
    </w:p>
    <w:bookmarkStart w:name="z2202" w:id="2187"/>
    <w:p>
      <w:pPr>
        <w:spacing w:after="0"/>
        <w:ind w:left="0"/>
        <w:jc w:val="both"/>
      </w:pPr>
      <w:r>
        <w:rPr>
          <w:rFonts w:ascii="Times New Roman"/>
          <w:b w:val="false"/>
          <w:i w:val="false"/>
          <w:color w:val="000000"/>
          <w:sz w:val="28"/>
        </w:rPr>
        <w:t>
      в графу А переносится строка 220.00.016;</w:t>
      </w:r>
    </w:p>
    <w:bookmarkEnd w:id="2187"/>
    <w:bookmarkStart w:name="z2203" w:id="2188"/>
    <w:p>
      <w:pPr>
        <w:spacing w:after="0"/>
        <w:ind w:left="0"/>
        <w:jc w:val="both"/>
      </w:pPr>
      <w:r>
        <w:rPr>
          <w:rFonts w:ascii="Times New Roman"/>
          <w:b w:val="false"/>
          <w:i w:val="false"/>
          <w:color w:val="000000"/>
          <w:sz w:val="28"/>
        </w:rPr>
        <w:t>
      в графе В указывается доход в виде дивидендов;</w:t>
      </w:r>
    </w:p>
    <w:bookmarkEnd w:id="2188"/>
    <w:bookmarkStart w:name="z2204" w:id="2189"/>
    <w:p>
      <w:pPr>
        <w:spacing w:after="0"/>
        <w:ind w:left="0"/>
        <w:jc w:val="both"/>
      </w:pPr>
      <w:r>
        <w:rPr>
          <w:rFonts w:ascii="Times New Roman"/>
          <w:b w:val="false"/>
          <w:i w:val="false"/>
          <w:color w:val="000000"/>
          <w:sz w:val="28"/>
        </w:rPr>
        <w:t>
      18) в строке 220.13.019:</w:t>
      </w:r>
    </w:p>
    <w:bookmarkEnd w:id="2189"/>
    <w:bookmarkStart w:name="z2205" w:id="2190"/>
    <w:p>
      <w:pPr>
        <w:spacing w:after="0"/>
        <w:ind w:left="0"/>
        <w:jc w:val="both"/>
      </w:pPr>
      <w:r>
        <w:rPr>
          <w:rFonts w:ascii="Times New Roman"/>
          <w:b w:val="false"/>
          <w:i w:val="false"/>
          <w:color w:val="000000"/>
          <w:sz w:val="28"/>
        </w:rPr>
        <w:t>
      в графу А переносится строка 220.00.017;</w:t>
      </w:r>
    </w:p>
    <w:bookmarkEnd w:id="2190"/>
    <w:bookmarkStart w:name="z2206" w:id="2191"/>
    <w:p>
      <w:pPr>
        <w:spacing w:after="0"/>
        <w:ind w:left="0"/>
        <w:jc w:val="both"/>
      </w:pPr>
      <w:r>
        <w:rPr>
          <w:rFonts w:ascii="Times New Roman"/>
          <w:b w:val="false"/>
          <w:i w:val="false"/>
          <w:color w:val="000000"/>
          <w:sz w:val="28"/>
        </w:rPr>
        <w:t>
      в графе В указывается доход в виде вознаграждения по депозиту, долговой ценной бумаге, векселю, исламскому арендному сертификату;</w:t>
      </w:r>
    </w:p>
    <w:bookmarkEnd w:id="2191"/>
    <w:bookmarkStart w:name="z2207" w:id="2192"/>
    <w:p>
      <w:pPr>
        <w:spacing w:after="0"/>
        <w:ind w:left="0"/>
        <w:jc w:val="both"/>
      </w:pPr>
      <w:r>
        <w:rPr>
          <w:rFonts w:ascii="Times New Roman"/>
          <w:b w:val="false"/>
          <w:i w:val="false"/>
          <w:color w:val="000000"/>
          <w:sz w:val="28"/>
        </w:rPr>
        <w:t>
      19) в строке 220.13.020:</w:t>
      </w:r>
    </w:p>
    <w:bookmarkEnd w:id="2192"/>
    <w:bookmarkStart w:name="z2208" w:id="2193"/>
    <w:p>
      <w:pPr>
        <w:spacing w:after="0"/>
        <w:ind w:left="0"/>
        <w:jc w:val="both"/>
      </w:pPr>
      <w:r>
        <w:rPr>
          <w:rFonts w:ascii="Times New Roman"/>
          <w:b w:val="false"/>
          <w:i w:val="false"/>
          <w:color w:val="000000"/>
          <w:sz w:val="28"/>
        </w:rPr>
        <w:t>
      в графу А переносится строка 220.00.018;</w:t>
      </w:r>
    </w:p>
    <w:bookmarkEnd w:id="2193"/>
    <w:bookmarkStart w:name="z2209" w:id="2194"/>
    <w:p>
      <w:pPr>
        <w:spacing w:after="0"/>
        <w:ind w:left="0"/>
        <w:jc w:val="both"/>
      </w:pPr>
      <w:r>
        <w:rPr>
          <w:rFonts w:ascii="Times New Roman"/>
          <w:b w:val="false"/>
          <w:i w:val="false"/>
          <w:color w:val="000000"/>
          <w:sz w:val="28"/>
        </w:rPr>
        <w:t>
      в графе В указывается превышение положительной курсовой разницы над отрицательной курсовой разницей;</w:t>
      </w:r>
    </w:p>
    <w:bookmarkEnd w:id="2194"/>
    <w:bookmarkStart w:name="z2210" w:id="2195"/>
    <w:p>
      <w:pPr>
        <w:spacing w:after="0"/>
        <w:ind w:left="0"/>
        <w:jc w:val="both"/>
      </w:pPr>
      <w:r>
        <w:rPr>
          <w:rFonts w:ascii="Times New Roman"/>
          <w:b w:val="false"/>
          <w:i w:val="false"/>
          <w:color w:val="000000"/>
          <w:sz w:val="28"/>
        </w:rPr>
        <w:t>
      20) в строке 220.13.021:</w:t>
      </w:r>
    </w:p>
    <w:bookmarkEnd w:id="2195"/>
    <w:bookmarkStart w:name="z2211" w:id="2196"/>
    <w:p>
      <w:pPr>
        <w:spacing w:after="0"/>
        <w:ind w:left="0"/>
        <w:jc w:val="both"/>
      </w:pPr>
      <w:r>
        <w:rPr>
          <w:rFonts w:ascii="Times New Roman"/>
          <w:b w:val="false"/>
          <w:i w:val="false"/>
          <w:color w:val="000000"/>
          <w:sz w:val="28"/>
        </w:rPr>
        <w:t>
      графу А переносится строка 220.00.019;</w:t>
      </w:r>
    </w:p>
    <w:bookmarkEnd w:id="2196"/>
    <w:bookmarkStart w:name="z2212" w:id="2197"/>
    <w:p>
      <w:pPr>
        <w:spacing w:after="0"/>
        <w:ind w:left="0"/>
        <w:jc w:val="both"/>
      </w:pPr>
      <w:r>
        <w:rPr>
          <w:rFonts w:ascii="Times New Roman"/>
          <w:b w:val="false"/>
          <w:i w:val="false"/>
          <w:color w:val="000000"/>
          <w:sz w:val="28"/>
        </w:rPr>
        <w:t>
      графе В указывается сумма дохода в виде выигрыша;</w:t>
      </w:r>
    </w:p>
    <w:bookmarkEnd w:id="2197"/>
    <w:bookmarkStart w:name="z2213" w:id="2198"/>
    <w:p>
      <w:pPr>
        <w:spacing w:after="0"/>
        <w:ind w:left="0"/>
        <w:jc w:val="both"/>
      </w:pPr>
      <w:r>
        <w:rPr>
          <w:rFonts w:ascii="Times New Roman"/>
          <w:b w:val="false"/>
          <w:i w:val="false"/>
          <w:color w:val="000000"/>
          <w:sz w:val="28"/>
        </w:rPr>
        <w:t>
      21) в строке 220.13.022:</w:t>
      </w:r>
    </w:p>
    <w:bookmarkEnd w:id="2198"/>
    <w:bookmarkStart w:name="z2214" w:id="2199"/>
    <w:p>
      <w:pPr>
        <w:spacing w:after="0"/>
        <w:ind w:left="0"/>
        <w:jc w:val="both"/>
      </w:pPr>
      <w:r>
        <w:rPr>
          <w:rFonts w:ascii="Times New Roman"/>
          <w:b w:val="false"/>
          <w:i w:val="false"/>
          <w:color w:val="000000"/>
          <w:sz w:val="28"/>
        </w:rPr>
        <w:t>
      в графу А переносится строка 220.00.011;</w:t>
      </w:r>
    </w:p>
    <w:bookmarkEnd w:id="2199"/>
    <w:bookmarkStart w:name="z2215" w:id="2200"/>
    <w:p>
      <w:pPr>
        <w:spacing w:after="0"/>
        <w:ind w:left="0"/>
        <w:jc w:val="both"/>
      </w:pPr>
      <w:r>
        <w:rPr>
          <w:rFonts w:ascii="Times New Roman"/>
          <w:b w:val="false"/>
          <w:i w:val="false"/>
          <w:color w:val="000000"/>
          <w:sz w:val="28"/>
        </w:rPr>
        <w:t>
      в графе В указывается размер нецелевого использования средств ликвидационного фонда недропользователем;</w:t>
      </w:r>
    </w:p>
    <w:bookmarkEnd w:id="2200"/>
    <w:bookmarkStart w:name="z2216" w:id="2201"/>
    <w:p>
      <w:pPr>
        <w:spacing w:after="0"/>
        <w:ind w:left="0"/>
        <w:jc w:val="both"/>
      </w:pPr>
      <w:r>
        <w:rPr>
          <w:rFonts w:ascii="Times New Roman"/>
          <w:b w:val="false"/>
          <w:i w:val="false"/>
          <w:color w:val="000000"/>
          <w:sz w:val="28"/>
        </w:rPr>
        <w:t>
      22) в строке 220.13.023:</w:t>
      </w:r>
    </w:p>
    <w:bookmarkEnd w:id="2201"/>
    <w:bookmarkStart w:name="z2217" w:id="2202"/>
    <w:p>
      <w:pPr>
        <w:spacing w:after="0"/>
        <w:ind w:left="0"/>
        <w:jc w:val="both"/>
      </w:pPr>
      <w:r>
        <w:rPr>
          <w:rFonts w:ascii="Times New Roman"/>
          <w:b w:val="false"/>
          <w:i w:val="false"/>
          <w:color w:val="000000"/>
          <w:sz w:val="28"/>
        </w:rPr>
        <w:t>
      в графу А переносится строка 220.00.021;</w:t>
      </w:r>
    </w:p>
    <w:bookmarkEnd w:id="2202"/>
    <w:bookmarkStart w:name="z2218" w:id="2203"/>
    <w:p>
      <w:pPr>
        <w:spacing w:after="0"/>
        <w:ind w:left="0"/>
        <w:jc w:val="both"/>
      </w:pPr>
      <w:r>
        <w:rPr>
          <w:rFonts w:ascii="Times New Roman"/>
          <w:b w:val="false"/>
          <w:i w:val="false"/>
          <w:color w:val="000000"/>
          <w:sz w:val="28"/>
        </w:rPr>
        <w:t>
      в графе В указывается доход по инвестиционному депозиту, размещенному в исламском банке;</w:t>
      </w:r>
    </w:p>
    <w:bookmarkEnd w:id="2203"/>
    <w:bookmarkStart w:name="z2219" w:id="2204"/>
    <w:p>
      <w:pPr>
        <w:spacing w:after="0"/>
        <w:ind w:left="0"/>
        <w:jc w:val="both"/>
      </w:pPr>
      <w:r>
        <w:rPr>
          <w:rFonts w:ascii="Times New Roman"/>
          <w:b w:val="false"/>
          <w:i w:val="false"/>
          <w:color w:val="000000"/>
          <w:sz w:val="28"/>
        </w:rPr>
        <w:t>
      23) в строке 220.13.024:</w:t>
      </w:r>
    </w:p>
    <w:bookmarkEnd w:id="2204"/>
    <w:bookmarkStart w:name="z2220" w:id="2205"/>
    <w:p>
      <w:pPr>
        <w:spacing w:after="0"/>
        <w:ind w:left="0"/>
        <w:jc w:val="both"/>
      </w:pPr>
      <w:r>
        <w:rPr>
          <w:rFonts w:ascii="Times New Roman"/>
          <w:b w:val="false"/>
          <w:i w:val="false"/>
          <w:color w:val="000000"/>
          <w:sz w:val="28"/>
        </w:rPr>
        <w:t>
      в графу А переносится строка 220.00.020;</w:t>
      </w:r>
    </w:p>
    <w:bookmarkEnd w:id="2205"/>
    <w:bookmarkStart w:name="z2221" w:id="2206"/>
    <w:p>
      <w:pPr>
        <w:spacing w:after="0"/>
        <w:ind w:left="0"/>
        <w:jc w:val="both"/>
      </w:pPr>
      <w:r>
        <w:rPr>
          <w:rFonts w:ascii="Times New Roman"/>
          <w:b w:val="false"/>
          <w:i w:val="false"/>
          <w:color w:val="000000"/>
          <w:sz w:val="28"/>
        </w:rPr>
        <w:t>
      в графе В указывается доход от продажи предприятия как имущественного комплекса;</w:t>
      </w:r>
    </w:p>
    <w:bookmarkEnd w:id="2206"/>
    <w:bookmarkStart w:name="z2222" w:id="2207"/>
    <w:p>
      <w:pPr>
        <w:spacing w:after="0"/>
        <w:ind w:left="0"/>
        <w:jc w:val="both"/>
      </w:pPr>
      <w:r>
        <w:rPr>
          <w:rFonts w:ascii="Times New Roman"/>
          <w:b w:val="false"/>
          <w:i w:val="false"/>
          <w:color w:val="000000"/>
          <w:sz w:val="28"/>
        </w:rPr>
        <w:t>
      24) в строке 220.13.025:</w:t>
      </w:r>
    </w:p>
    <w:bookmarkEnd w:id="2207"/>
    <w:bookmarkStart w:name="z2223" w:id="2208"/>
    <w:p>
      <w:pPr>
        <w:spacing w:after="0"/>
        <w:ind w:left="0"/>
        <w:jc w:val="both"/>
      </w:pPr>
      <w:r>
        <w:rPr>
          <w:rFonts w:ascii="Times New Roman"/>
          <w:b w:val="false"/>
          <w:i w:val="false"/>
          <w:color w:val="000000"/>
          <w:sz w:val="28"/>
        </w:rPr>
        <w:t>
      в графу А переносится строка 220.00.022;</w:t>
      </w:r>
    </w:p>
    <w:bookmarkEnd w:id="2208"/>
    <w:bookmarkStart w:name="z2224" w:id="2209"/>
    <w:p>
      <w:pPr>
        <w:spacing w:after="0"/>
        <w:ind w:left="0"/>
        <w:jc w:val="both"/>
      </w:pPr>
      <w:r>
        <w:rPr>
          <w:rFonts w:ascii="Times New Roman"/>
          <w:b w:val="false"/>
          <w:i w:val="false"/>
          <w:color w:val="000000"/>
          <w:sz w:val="28"/>
        </w:rPr>
        <w:t>
      в графе В указывается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w:t>
      </w:r>
    </w:p>
    <w:bookmarkEnd w:id="2209"/>
    <w:bookmarkStart w:name="z2225" w:id="2210"/>
    <w:p>
      <w:pPr>
        <w:spacing w:after="0"/>
        <w:ind w:left="0"/>
        <w:jc w:val="both"/>
      </w:pPr>
      <w:r>
        <w:rPr>
          <w:rFonts w:ascii="Times New Roman"/>
          <w:b w:val="false"/>
          <w:i w:val="false"/>
          <w:color w:val="000000"/>
          <w:sz w:val="28"/>
        </w:rPr>
        <w:t>
      25) в строке 220.13.026:</w:t>
      </w:r>
    </w:p>
    <w:bookmarkEnd w:id="2210"/>
    <w:bookmarkStart w:name="z2226" w:id="2211"/>
    <w:p>
      <w:pPr>
        <w:spacing w:after="0"/>
        <w:ind w:left="0"/>
        <w:jc w:val="both"/>
      </w:pPr>
      <w:r>
        <w:rPr>
          <w:rFonts w:ascii="Times New Roman"/>
          <w:b w:val="false"/>
          <w:i w:val="false"/>
          <w:color w:val="000000"/>
          <w:sz w:val="28"/>
        </w:rPr>
        <w:t>
      в графу А переносятся значения строк 220.00.023;</w:t>
      </w:r>
    </w:p>
    <w:bookmarkEnd w:id="2211"/>
    <w:bookmarkStart w:name="z2227" w:id="2212"/>
    <w:p>
      <w:pPr>
        <w:spacing w:after="0"/>
        <w:ind w:left="0"/>
        <w:jc w:val="both"/>
      </w:pPr>
      <w:r>
        <w:rPr>
          <w:rFonts w:ascii="Times New Roman"/>
          <w:b w:val="false"/>
          <w:i w:val="false"/>
          <w:color w:val="000000"/>
          <w:sz w:val="28"/>
        </w:rPr>
        <w:t>
      в графе В указываются другие доходы, по данным бухгалтерского учета, не отраженные в строках с 220.13.004 по 220.13.025;</w:t>
      </w:r>
    </w:p>
    <w:bookmarkEnd w:id="2212"/>
    <w:bookmarkStart w:name="z2228" w:id="2213"/>
    <w:p>
      <w:pPr>
        <w:spacing w:after="0"/>
        <w:ind w:left="0"/>
        <w:jc w:val="both"/>
      </w:pPr>
      <w:r>
        <w:rPr>
          <w:rFonts w:ascii="Times New Roman"/>
          <w:b w:val="false"/>
          <w:i w:val="false"/>
          <w:color w:val="000000"/>
          <w:sz w:val="28"/>
        </w:rPr>
        <w:t>
      26) в строке 220.13.027:</w:t>
      </w:r>
    </w:p>
    <w:bookmarkEnd w:id="2213"/>
    <w:bookmarkStart w:name="z2229" w:id="2214"/>
    <w:p>
      <w:pPr>
        <w:spacing w:after="0"/>
        <w:ind w:left="0"/>
        <w:jc w:val="both"/>
      </w:pPr>
      <w:r>
        <w:rPr>
          <w:rFonts w:ascii="Times New Roman"/>
          <w:b w:val="false"/>
          <w:i w:val="false"/>
          <w:color w:val="000000"/>
          <w:sz w:val="28"/>
        </w:rPr>
        <w:t>
      в графу А переносятся значения строк 220.00.025;</w:t>
      </w:r>
    </w:p>
    <w:bookmarkEnd w:id="2214"/>
    <w:bookmarkStart w:name="z2230" w:id="2215"/>
    <w:p>
      <w:pPr>
        <w:spacing w:after="0"/>
        <w:ind w:left="0"/>
        <w:jc w:val="both"/>
      </w:pPr>
      <w:r>
        <w:rPr>
          <w:rFonts w:ascii="Times New Roman"/>
          <w:b w:val="false"/>
          <w:i w:val="false"/>
          <w:color w:val="000000"/>
          <w:sz w:val="28"/>
        </w:rPr>
        <w:t>
      27) в строке 220.13.028:</w:t>
      </w:r>
    </w:p>
    <w:bookmarkEnd w:id="2215"/>
    <w:bookmarkStart w:name="z2231" w:id="2216"/>
    <w:p>
      <w:pPr>
        <w:spacing w:after="0"/>
        <w:ind w:left="0"/>
        <w:jc w:val="both"/>
      </w:pPr>
      <w:r>
        <w:rPr>
          <w:rFonts w:ascii="Times New Roman"/>
          <w:b w:val="false"/>
          <w:i w:val="false"/>
          <w:color w:val="000000"/>
          <w:sz w:val="28"/>
        </w:rPr>
        <w:t>
      в графу А переносятся значения строк 220.00.047;</w:t>
      </w:r>
    </w:p>
    <w:bookmarkEnd w:id="2216"/>
    <w:bookmarkStart w:name="z2232" w:id="2217"/>
    <w:p>
      <w:pPr>
        <w:spacing w:after="0"/>
        <w:ind w:left="0"/>
        <w:jc w:val="both"/>
      </w:pPr>
      <w:r>
        <w:rPr>
          <w:rFonts w:ascii="Times New Roman"/>
          <w:b w:val="false"/>
          <w:i w:val="false"/>
          <w:color w:val="000000"/>
          <w:sz w:val="28"/>
        </w:rPr>
        <w:t>
      28) в строке 220.13.029:</w:t>
      </w:r>
    </w:p>
    <w:bookmarkEnd w:id="2217"/>
    <w:bookmarkStart w:name="z2233" w:id="2218"/>
    <w:p>
      <w:pPr>
        <w:spacing w:after="0"/>
        <w:ind w:left="0"/>
        <w:jc w:val="both"/>
      </w:pPr>
      <w:r>
        <w:rPr>
          <w:rFonts w:ascii="Times New Roman"/>
          <w:b w:val="false"/>
          <w:i w:val="false"/>
          <w:color w:val="000000"/>
          <w:sz w:val="28"/>
        </w:rPr>
        <w:t>
      в графе А указывается совокупный годовой доход с учетом доходов не подлежащих налогообложению и корректировки ((сумма 220.13.004 А по 220.13.026 А) - 220.13.027 и 220.13.028);</w:t>
      </w:r>
    </w:p>
    <w:bookmarkEnd w:id="2218"/>
    <w:bookmarkStart w:name="z2234" w:id="2219"/>
    <w:p>
      <w:pPr>
        <w:spacing w:after="0"/>
        <w:ind w:left="0"/>
        <w:jc w:val="both"/>
      </w:pPr>
      <w:r>
        <w:rPr>
          <w:rFonts w:ascii="Times New Roman"/>
          <w:b w:val="false"/>
          <w:i w:val="false"/>
          <w:color w:val="000000"/>
          <w:sz w:val="28"/>
        </w:rPr>
        <w:t>
      в графе В указывается общая сумма доходов. Определяется как сумма значений строк с 220.13.004 В по 220.13.026 В.</w:t>
      </w:r>
    </w:p>
    <w:bookmarkEnd w:id="2219"/>
    <w:bookmarkStart w:name="z2235" w:id="2220"/>
    <w:p>
      <w:pPr>
        <w:spacing w:after="0"/>
        <w:ind w:left="0"/>
        <w:jc w:val="both"/>
      </w:pPr>
      <w:r>
        <w:rPr>
          <w:rFonts w:ascii="Times New Roman"/>
          <w:b w:val="false"/>
          <w:i w:val="false"/>
          <w:color w:val="000000"/>
          <w:sz w:val="28"/>
        </w:rPr>
        <w:t>
      29) в строке 220.13.030:</w:t>
      </w:r>
    </w:p>
    <w:bookmarkEnd w:id="2220"/>
    <w:bookmarkStart w:name="z2236" w:id="2221"/>
    <w:p>
      <w:pPr>
        <w:spacing w:after="0"/>
        <w:ind w:left="0"/>
        <w:jc w:val="both"/>
      </w:pPr>
      <w:r>
        <w:rPr>
          <w:rFonts w:ascii="Times New Roman"/>
          <w:b w:val="false"/>
          <w:i w:val="false"/>
          <w:color w:val="000000"/>
          <w:sz w:val="28"/>
        </w:rPr>
        <w:t>
      в графу А переносится строка 220.00.049;</w:t>
      </w:r>
    </w:p>
    <w:bookmarkEnd w:id="2221"/>
    <w:bookmarkStart w:name="z2237" w:id="2222"/>
    <w:p>
      <w:pPr>
        <w:spacing w:after="0"/>
        <w:ind w:left="0"/>
        <w:jc w:val="both"/>
      </w:pPr>
      <w:r>
        <w:rPr>
          <w:rFonts w:ascii="Times New Roman"/>
          <w:b w:val="false"/>
          <w:i w:val="false"/>
          <w:color w:val="000000"/>
          <w:sz w:val="28"/>
        </w:rPr>
        <w:t>
      в графе В отражаются суммы расходов по реализации товаров (работ, услуг);</w:t>
      </w:r>
    </w:p>
    <w:bookmarkEnd w:id="2222"/>
    <w:bookmarkStart w:name="z2238" w:id="2223"/>
    <w:p>
      <w:pPr>
        <w:spacing w:after="0"/>
        <w:ind w:left="0"/>
        <w:jc w:val="both"/>
      </w:pPr>
      <w:r>
        <w:rPr>
          <w:rFonts w:ascii="Times New Roman"/>
          <w:b w:val="false"/>
          <w:i w:val="false"/>
          <w:color w:val="000000"/>
          <w:sz w:val="28"/>
        </w:rPr>
        <w:t>
      31) в строке 220.13.031:</w:t>
      </w:r>
    </w:p>
    <w:bookmarkEnd w:id="2223"/>
    <w:bookmarkStart w:name="z2239" w:id="2224"/>
    <w:p>
      <w:pPr>
        <w:spacing w:after="0"/>
        <w:ind w:left="0"/>
        <w:jc w:val="both"/>
      </w:pPr>
      <w:r>
        <w:rPr>
          <w:rFonts w:ascii="Times New Roman"/>
          <w:b w:val="false"/>
          <w:i w:val="false"/>
          <w:color w:val="000000"/>
          <w:sz w:val="28"/>
        </w:rPr>
        <w:t>
      в графу А переносится строка 220.00.050;</w:t>
      </w:r>
    </w:p>
    <w:bookmarkEnd w:id="2224"/>
    <w:bookmarkStart w:name="z2240" w:id="2225"/>
    <w:p>
      <w:pPr>
        <w:spacing w:after="0"/>
        <w:ind w:left="0"/>
        <w:jc w:val="both"/>
      </w:pPr>
      <w:r>
        <w:rPr>
          <w:rFonts w:ascii="Times New Roman"/>
          <w:b w:val="false"/>
          <w:i w:val="false"/>
          <w:color w:val="000000"/>
          <w:sz w:val="28"/>
        </w:rPr>
        <w:t>
      в графе В указываются присужденные или признанные штрафы, пени, неустойки;</w:t>
      </w:r>
    </w:p>
    <w:bookmarkEnd w:id="2225"/>
    <w:bookmarkStart w:name="z2241" w:id="2226"/>
    <w:p>
      <w:pPr>
        <w:spacing w:after="0"/>
        <w:ind w:left="0"/>
        <w:jc w:val="both"/>
      </w:pPr>
      <w:r>
        <w:rPr>
          <w:rFonts w:ascii="Times New Roman"/>
          <w:b w:val="false"/>
          <w:i w:val="false"/>
          <w:color w:val="000000"/>
          <w:sz w:val="28"/>
        </w:rPr>
        <w:t>
      32) в строке 220.13.032:</w:t>
      </w:r>
    </w:p>
    <w:bookmarkEnd w:id="2226"/>
    <w:bookmarkStart w:name="z2242" w:id="2227"/>
    <w:p>
      <w:pPr>
        <w:spacing w:after="0"/>
        <w:ind w:left="0"/>
        <w:jc w:val="both"/>
      </w:pPr>
      <w:r>
        <w:rPr>
          <w:rFonts w:ascii="Times New Roman"/>
          <w:b w:val="false"/>
          <w:i w:val="false"/>
          <w:color w:val="000000"/>
          <w:sz w:val="28"/>
        </w:rPr>
        <w:t>
      в графу А переносится строка 220.00.051</w:t>
      </w:r>
    </w:p>
    <w:bookmarkEnd w:id="2227"/>
    <w:bookmarkStart w:name="z2243" w:id="2228"/>
    <w:p>
      <w:pPr>
        <w:spacing w:after="0"/>
        <w:ind w:left="0"/>
        <w:jc w:val="both"/>
      </w:pPr>
      <w:r>
        <w:rPr>
          <w:rFonts w:ascii="Times New Roman"/>
          <w:b w:val="false"/>
          <w:i w:val="false"/>
          <w:color w:val="000000"/>
          <w:sz w:val="28"/>
        </w:rPr>
        <w:t>
      в графе В указываются расходы по совместной деятельности;</w:t>
      </w:r>
    </w:p>
    <w:bookmarkEnd w:id="2228"/>
    <w:bookmarkStart w:name="z2244" w:id="2229"/>
    <w:p>
      <w:pPr>
        <w:spacing w:after="0"/>
        <w:ind w:left="0"/>
        <w:jc w:val="both"/>
      </w:pPr>
      <w:r>
        <w:rPr>
          <w:rFonts w:ascii="Times New Roman"/>
          <w:b w:val="false"/>
          <w:i w:val="false"/>
          <w:color w:val="000000"/>
          <w:sz w:val="28"/>
        </w:rPr>
        <w:t>
      33) в строке 220.13.033:</w:t>
      </w:r>
    </w:p>
    <w:bookmarkEnd w:id="2229"/>
    <w:bookmarkStart w:name="z2245" w:id="2230"/>
    <w:p>
      <w:pPr>
        <w:spacing w:after="0"/>
        <w:ind w:left="0"/>
        <w:jc w:val="both"/>
      </w:pPr>
      <w:r>
        <w:rPr>
          <w:rFonts w:ascii="Times New Roman"/>
          <w:b w:val="false"/>
          <w:i w:val="false"/>
          <w:color w:val="000000"/>
          <w:sz w:val="28"/>
        </w:rPr>
        <w:t>
      в графу А переносится строка 220.00.052</w:t>
      </w:r>
    </w:p>
    <w:bookmarkEnd w:id="2230"/>
    <w:bookmarkStart w:name="z2246" w:id="2231"/>
    <w:p>
      <w:pPr>
        <w:spacing w:after="0"/>
        <w:ind w:left="0"/>
        <w:jc w:val="both"/>
      </w:pPr>
      <w:r>
        <w:rPr>
          <w:rFonts w:ascii="Times New Roman"/>
          <w:b w:val="false"/>
          <w:i w:val="false"/>
          <w:color w:val="000000"/>
          <w:sz w:val="28"/>
        </w:rPr>
        <w:t>
      в графе В указываются расходы по устранению недостатков товаров (работ, услуг), реализованных с гарантией качества, произведенному в течение установленного гарантийного срока;</w:t>
      </w:r>
    </w:p>
    <w:bookmarkEnd w:id="2231"/>
    <w:bookmarkStart w:name="z2247" w:id="2232"/>
    <w:p>
      <w:pPr>
        <w:spacing w:after="0"/>
        <w:ind w:left="0"/>
        <w:jc w:val="both"/>
      </w:pPr>
      <w:r>
        <w:rPr>
          <w:rFonts w:ascii="Times New Roman"/>
          <w:b w:val="false"/>
          <w:i w:val="false"/>
          <w:color w:val="000000"/>
          <w:sz w:val="28"/>
        </w:rPr>
        <w:t>
      34) в строке 220.13.034:</w:t>
      </w:r>
    </w:p>
    <w:bookmarkEnd w:id="2232"/>
    <w:bookmarkStart w:name="z2248" w:id="2233"/>
    <w:p>
      <w:pPr>
        <w:spacing w:after="0"/>
        <w:ind w:left="0"/>
        <w:jc w:val="both"/>
      </w:pPr>
      <w:r>
        <w:rPr>
          <w:rFonts w:ascii="Times New Roman"/>
          <w:b w:val="false"/>
          <w:i w:val="false"/>
          <w:color w:val="000000"/>
          <w:sz w:val="28"/>
        </w:rPr>
        <w:t>
      в графу А переносится строка 220.00.053;</w:t>
      </w:r>
    </w:p>
    <w:bookmarkEnd w:id="2233"/>
    <w:bookmarkStart w:name="z2249" w:id="2234"/>
    <w:p>
      <w:pPr>
        <w:spacing w:after="0"/>
        <w:ind w:left="0"/>
        <w:jc w:val="both"/>
      </w:pPr>
      <w:r>
        <w:rPr>
          <w:rFonts w:ascii="Times New Roman"/>
          <w:b w:val="false"/>
          <w:i w:val="false"/>
          <w:color w:val="000000"/>
          <w:sz w:val="28"/>
        </w:rPr>
        <w:t>
      35) в строке 220.13.035:</w:t>
      </w:r>
    </w:p>
    <w:bookmarkEnd w:id="2234"/>
    <w:bookmarkStart w:name="z2250" w:id="2235"/>
    <w:p>
      <w:pPr>
        <w:spacing w:after="0"/>
        <w:ind w:left="0"/>
        <w:jc w:val="both"/>
      </w:pPr>
      <w:r>
        <w:rPr>
          <w:rFonts w:ascii="Times New Roman"/>
          <w:b w:val="false"/>
          <w:i w:val="false"/>
          <w:color w:val="000000"/>
          <w:sz w:val="28"/>
        </w:rPr>
        <w:t>
      в графу А переносится строка 220.00.054;</w:t>
      </w:r>
    </w:p>
    <w:bookmarkEnd w:id="2235"/>
    <w:bookmarkStart w:name="z2251" w:id="2236"/>
    <w:p>
      <w:pPr>
        <w:spacing w:after="0"/>
        <w:ind w:left="0"/>
        <w:jc w:val="both"/>
      </w:pPr>
      <w:r>
        <w:rPr>
          <w:rFonts w:ascii="Times New Roman"/>
          <w:b w:val="false"/>
          <w:i w:val="false"/>
          <w:color w:val="000000"/>
          <w:sz w:val="28"/>
        </w:rPr>
        <w:t>
      36) в строке 220.13.036:</w:t>
      </w:r>
    </w:p>
    <w:bookmarkEnd w:id="2236"/>
    <w:bookmarkStart w:name="z2252" w:id="2237"/>
    <w:p>
      <w:pPr>
        <w:spacing w:after="0"/>
        <w:ind w:left="0"/>
        <w:jc w:val="both"/>
      </w:pPr>
      <w:r>
        <w:rPr>
          <w:rFonts w:ascii="Times New Roman"/>
          <w:b w:val="false"/>
          <w:i w:val="false"/>
          <w:color w:val="000000"/>
          <w:sz w:val="28"/>
        </w:rPr>
        <w:t>
      в графу А переносится строка 220.13.055;</w:t>
      </w:r>
    </w:p>
    <w:bookmarkEnd w:id="2237"/>
    <w:bookmarkStart w:name="z2253" w:id="2238"/>
    <w:p>
      <w:pPr>
        <w:spacing w:after="0"/>
        <w:ind w:left="0"/>
        <w:jc w:val="both"/>
      </w:pPr>
      <w:r>
        <w:rPr>
          <w:rFonts w:ascii="Times New Roman"/>
          <w:b w:val="false"/>
          <w:i w:val="false"/>
          <w:color w:val="000000"/>
          <w:sz w:val="28"/>
        </w:rPr>
        <w:t>
      в графе В указываются расходы в виде членских взносов;</w:t>
      </w:r>
    </w:p>
    <w:bookmarkEnd w:id="2238"/>
    <w:bookmarkStart w:name="z2254" w:id="2239"/>
    <w:p>
      <w:pPr>
        <w:spacing w:after="0"/>
        <w:ind w:left="0"/>
        <w:jc w:val="both"/>
      </w:pPr>
      <w:r>
        <w:rPr>
          <w:rFonts w:ascii="Times New Roman"/>
          <w:b w:val="false"/>
          <w:i w:val="false"/>
          <w:color w:val="000000"/>
          <w:sz w:val="28"/>
        </w:rPr>
        <w:t>
      37) в строке 220.13.037:</w:t>
      </w:r>
    </w:p>
    <w:bookmarkEnd w:id="2239"/>
    <w:bookmarkStart w:name="z2255" w:id="2240"/>
    <w:p>
      <w:pPr>
        <w:spacing w:after="0"/>
        <w:ind w:left="0"/>
        <w:jc w:val="both"/>
      </w:pPr>
      <w:r>
        <w:rPr>
          <w:rFonts w:ascii="Times New Roman"/>
          <w:b w:val="false"/>
          <w:i w:val="false"/>
          <w:color w:val="000000"/>
          <w:sz w:val="28"/>
        </w:rPr>
        <w:t>
      в графу А переносится строка 220.00.056</w:t>
      </w:r>
    </w:p>
    <w:bookmarkEnd w:id="2240"/>
    <w:bookmarkStart w:name="z2256" w:id="2241"/>
    <w:p>
      <w:pPr>
        <w:spacing w:after="0"/>
        <w:ind w:left="0"/>
        <w:jc w:val="both"/>
      </w:pPr>
      <w:r>
        <w:rPr>
          <w:rFonts w:ascii="Times New Roman"/>
          <w:b w:val="false"/>
          <w:i w:val="false"/>
          <w:color w:val="000000"/>
          <w:sz w:val="28"/>
        </w:rPr>
        <w:t>
      в графе В указываются расходы по социальным отчислениям в ГФСС;</w:t>
      </w:r>
    </w:p>
    <w:bookmarkEnd w:id="2241"/>
    <w:bookmarkStart w:name="z2257" w:id="2242"/>
    <w:p>
      <w:pPr>
        <w:spacing w:after="0"/>
        <w:ind w:left="0"/>
        <w:jc w:val="both"/>
      </w:pPr>
      <w:r>
        <w:rPr>
          <w:rFonts w:ascii="Times New Roman"/>
          <w:b w:val="false"/>
          <w:i w:val="false"/>
          <w:color w:val="000000"/>
          <w:sz w:val="28"/>
        </w:rPr>
        <w:t>
      38) в строке 220.13.038:</w:t>
      </w:r>
    </w:p>
    <w:bookmarkEnd w:id="2242"/>
    <w:bookmarkStart w:name="z2258" w:id="2243"/>
    <w:p>
      <w:pPr>
        <w:spacing w:after="0"/>
        <w:ind w:left="0"/>
        <w:jc w:val="both"/>
      </w:pPr>
      <w:r>
        <w:rPr>
          <w:rFonts w:ascii="Times New Roman"/>
          <w:b w:val="false"/>
          <w:i w:val="false"/>
          <w:color w:val="000000"/>
          <w:sz w:val="28"/>
        </w:rPr>
        <w:t>
      в графу А переносится строка 220.00.057;</w:t>
      </w:r>
    </w:p>
    <w:bookmarkEnd w:id="2243"/>
    <w:bookmarkStart w:name="z2259" w:id="2244"/>
    <w:p>
      <w:pPr>
        <w:spacing w:after="0"/>
        <w:ind w:left="0"/>
        <w:jc w:val="both"/>
      </w:pPr>
      <w:r>
        <w:rPr>
          <w:rFonts w:ascii="Times New Roman"/>
          <w:b w:val="false"/>
          <w:i w:val="false"/>
          <w:color w:val="000000"/>
          <w:sz w:val="28"/>
        </w:rPr>
        <w:t>
      в графе В указывается стоимость товара, безвозмездно переданного в рекламных целях;</w:t>
      </w:r>
    </w:p>
    <w:bookmarkEnd w:id="2244"/>
    <w:bookmarkStart w:name="z2260" w:id="2245"/>
    <w:p>
      <w:pPr>
        <w:spacing w:after="0"/>
        <w:ind w:left="0"/>
        <w:jc w:val="both"/>
      </w:pPr>
      <w:r>
        <w:rPr>
          <w:rFonts w:ascii="Times New Roman"/>
          <w:b w:val="false"/>
          <w:i w:val="false"/>
          <w:color w:val="000000"/>
          <w:sz w:val="28"/>
        </w:rPr>
        <w:t>
      39) в строке 220.13.039:</w:t>
      </w:r>
    </w:p>
    <w:bookmarkEnd w:id="2245"/>
    <w:bookmarkStart w:name="z2261" w:id="2246"/>
    <w:p>
      <w:pPr>
        <w:spacing w:after="0"/>
        <w:ind w:left="0"/>
        <w:jc w:val="both"/>
      </w:pPr>
      <w:r>
        <w:rPr>
          <w:rFonts w:ascii="Times New Roman"/>
          <w:b w:val="false"/>
          <w:i w:val="false"/>
          <w:color w:val="000000"/>
          <w:sz w:val="28"/>
        </w:rPr>
        <w:t>
      в графу А переносится строка 220.00.058;</w:t>
      </w:r>
    </w:p>
    <w:bookmarkEnd w:id="2246"/>
    <w:bookmarkStart w:name="z2262" w:id="2247"/>
    <w:p>
      <w:pPr>
        <w:spacing w:after="0"/>
        <w:ind w:left="0"/>
        <w:jc w:val="both"/>
      </w:pPr>
      <w:r>
        <w:rPr>
          <w:rFonts w:ascii="Times New Roman"/>
          <w:b w:val="false"/>
          <w:i w:val="false"/>
          <w:color w:val="000000"/>
          <w:sz w:val="28"/>
        </w:rPr>
        <w:t>
      в графе В указываются расходы в виде вознаграждений;</w:t>
      </w:r>
    </w:p>
    <w:bookmarkEnd w:id="2247"/>
    <w:bookmarkStart w:name="z2263" w:id="2248"/>
    <w:p>
      <w:pPr>
        <w:spacing w:after="0"/>
        <w:ind w:left="0"/>
        <w:jc w:val="both"/>
      </w:pPr>
      <w:r>
        <w:rPr>
          <w:rFonts w:ascii="Times New Roman"/>
          <w:b w:val="false"/>
          <w:i w:val="false"/>
          <w:color w:val="000000"/>
          <w:sz w:val="28"/>
        </w:rPr>
        <w:t>
      40) в строке 220.13.040:</w:t>
      </w:r>
    </w:p>
    <w:bookmarkEnd w:id="2248"/>
    <w:bookmarkStart w:name="z2264" w:id="2249"/>
    <w:p>
      <w:pPr>
        <w:spacing w:after="0"/>
        <w:ind w:left="0"/>
        <w:jc w:val="both"/>
      </w:pPr>
      <w:r>
        <w:rPr>
          <w:rFonts w:ascii="Times New Roman"/>
          <w:b w:val="false"/>
          <w:i w:val="false"/>
          <w:color w:val="000000"/>
          <w:sz w:val="28"/>
        </w:rPr>
        <w:t>
      в графу А переносится строка 220.00.059;</w:t>
      </w:r>
    </w:p>
    <w:bookmarkEnd w:id="2249"/>
    <w:bookmarkStart w:name="z2265" w:id="2250"/>
    <w:p>
      <w:pPr>
        <w:spacing w:after="0"/>
        <w:ind w:left="0"/>
        <w:jc w:val="both"/>
      </w:pPr>
      <w:r>
        <w:rPr>
          <w:rFonts w:ascii="Times New Roman"/>
          <w:b w:val="false"/>
          <w:i w:val="false"/>
          <w:color w:val="000000"/>
          <w:sz w:val="28"/>
        </w:rPr>
        <w:t>
      в графе В указываются командировочные расходы;</w:t>
      </w:r>
    </w:p>
    <w:bookmarkEnd w:id="2250"/>
    <w:bookmarkStart w:name="z2266" w:id="2251"/>
    <w:p>
      <w:pPr>
        <w:spacing w:after="0"/>
        <w:ind w:left="0"/>
        <w:jc w:val="both"/>
      </w:pPr>
      <w:r>
        <w:rPr>
          <w:rFonts w:ascii="Times New Roman"/>
          <w:b w:val="false"/>
          <w:i w:val="false"/>
          <w:color w:val="000000"/>
          <w:sz w:val="28"/>
        </w:rPr>
        <w:t>
      41) в строке 220.13.041:</w:t>
      </w:r>
    </w:p>
    <w:bookmarkEnd w:id="2251"/>
    <w:bookmarkStart w:name="z2267" w:id="2252"/>
    <w:p>
      <w:pPr>
        <w:spacing w:after="0"/>
        <w:ind w:left="0"/>
        <w:jc w:val="both"/>
      </w:pPr>
      <w:r>
        <w:rPr>
          <w:rFonts w:ascii="Times New Roman"/>
          <w:b w:val="false"/>
          <w:i w:val="false"/>
          <w:color w:val="000000"/>
          <w:sz w:val="28"/>
        </w:rPr>
        <w:t>
      в графу А переносится строка 220.00.060;</w:t>
      </w:r>
    </w:p>
    <w:bookmarkEnd w:id="2252"/>
    <w:bookmarkStart w:name="z2268" w:id="2253"/>
    <w:p>
      <w:pPr>
        <w:spacing w:after="0"/>
        <w:ind w:left="0"/>
        <w:jc w:val="both"/>
      </w:pPr>
      <w:r>
        <w:rPr>
          <w:rFonts w:ascii="Times New Roman"/>
          <w:b w:val="false"/>
          <w:i w:val="false"/>
          <w:color w:val="000000"/>
          <w:sz w:val="28"/>
        </w:rPr>
        <w:t>
      в графе В указываются представительские расходы;</w:t>
      </w:r>
    </w:p>
    <w:bookmarkEnd w:id="2253"/>
    <w:bookmarkStart w:name="z2269" w:id="2254"/>
    <w:p>
      <w:pPr>
        <w:spacing w:after="0"/>
        <w:ind w:left="0"/>
        <w:jc w:val="both"/>
      </w:pPr>
      <w:r>
        <w:rPr>
          <w:rFonts w:ascii="Times New Roman"/>
          <w:b w:val="false"/>
          <w:i w:val="false"/>
          <w:color w:val="000000"/>
          <w:sz w:val="28"/>
        </w:rPr>
        <w:t>
      42) в строке 220.13.042:</w:t>
      </w:r>
    </w:p>
    <w:bookmarkEnd w:id="2254"/>
    <w:bookmarkStart w:name="z2270" w:id="2255"/>
    <w:p>
      <w:pPr>
        <w:spacing w:after="0"/>
        <w:ind w:left="0"/>
        <w:jc w:val="both"/>
      </w:pPr>
      <w:r>
        <w:rPr>
          <w:rFonts w:ascii="Times New Roman"/>
          <w:b w:val="false"/>
          <w:i w:val="false"/>
          <w:color w:val="000000"/>
          <w:sz w:val="28"/>
        </w:rPr>
        <w:t>
      в графу А переносится строка 220.00.061;</w:t>
      </w:r>
    </w:p>
    <w:bookmarkEnd w:id="2255"/>
    <w:bookmarkStart w:name="z2271" w:id="2256"/>
    <w:p>
      <w:pPr>
        <w:spacing w:after="0"/>
        <w:ind w:left="0"/>
        <w:jc w:val="both"/>
      </w:pPr>
      <w:r>
        <w:rPr>
          <w:rFonts w:ascii="Times New Roman"/>
          <w:b w:val="false"/>
          <w:i w:val="false"/>
          <w:color w:val="000000"/>
          <w:sz w:val="28"/>
        </w:rPr>
        <w:t>
      в графе В указываются сомнительные обязательства;</w:t>
      </w:r>
    </w:p>
    <w:bookmarkEnd w:id="2256"/>
    <w:bookmarkStart w:name="z2272" w:id="2257"/>
    <w:p>
      <w:pPr>
        <w:spacing w:after="0"/>
        <w:ind w:left="0"/>
        <w:jc w:val="both"/>
      </w:pPr>
      <w:r>
        <w:rPr>
          <w:rFonts w:ascii="Times New Roman"/>
          <w:b w:val="false"/>
          <w:i w:val="false"/>
          <w:color w:val="000000"/>
          <w:sz w:val="28"/>
        </w:rPr>
        <w:t>
      43) в строке 220.13.043:</w:t>
      </w:r>
    </w:p>
    <w:bookmarkEnd w:id="2257"/>
    <w:bookmarkStart w:name="z2273" w:id="2258"/>
    <w:p>
      <w:pPr>
        <w:spacing w:after="0"/>
        <w:ind w:left="0"/>
        <w:jc w:val="both"/>
      </w:pPr>
      <w:r>
        <w:rPr>
          <w:rFonts w:ascii="Times New Roman"/>
          <w:b w:val="false"/>
          <w:i w:val="false"/>
          <w:color w:val="000000"/>
          <w:sz w:val="28"/>
        </w:rPr>
        <w:t>
      в графу А переносится строка 220.00.062;</w:t>
      </w:r>
    </w:p>
    <w:bookmarkEnd w:id="2258"/>
    <w:bookmarkStart w:name="z2274" w:id="2259"/>
    <w:p>
      <w:pPr>
        <w:spacing w:after="0"/>
        <w:ind w:left="0"/>
        <w:jc w:val="both"/>
      </w:pPr>
      <w:r>
        <w:rPr>
          <w:rFonts w:ascii="Times New Roman"/>
          <w:b w:val="false"/>
          <w:i w:val="false"/>
          <w:color w:val="000000"/>
          <w:sz w:val="28"/>
        </w:rPr>
        <w:t>
      в графе В указываются сомнительные требования;</w:t>
      </w:r>
    </w:p>
    <w:bookmarkEnd w:id="2259"/>
    <w:bookmarkStart w:name="z2275" w:id="2260"/>
    <w:p>
      <w:pPr>
        <w:spacing w:after="0"/>
        <w:ind w:left="0"/>
        <w:jc w:val="both"/>
      </w:pPr>
      <w:r>
        <w:rPr>
          <w:rFonts w:ascii="Times New Roman"/>
          <w:b w:val="false"/>
          <w:i w:val="false"/>
          <w:color w:val="000000"/>
          <w:sz w:val="28"/>
        </w:rPr>
        <w:t>
      44) в строке 220.13.044:</w:t>
      </w:r>
    </w:p>
    <w:bookmarkEnd w:id="2260"/>
    <w:bookmarkStart w:name="z2276" w:id="2261"/>
    <w:p>
      <w:pPr>
        <w:spacing w:after="0"/>
        <w:ind w:left="0"/>
        <w:jc w:val="both"/>
      </w:pPr>
      <w:r>
        <w:rPr>
          <w:rFonts w:ascii="Times New Roman"/>
          <w:b w:val="false"/>
          <w:i w:val="false"/>
          <w:color w:val="000000"/>
          <w:sz w:val="28"/>
        </w:rPr>
        <w:t>
      в графу А переносится строка 220.00.063;</w:t>
      </w:r>
    </w:p>
    <w:bookmarkEnd w:id="2261"/>
    <w:bookmarkStart w:name="z2277" w:id="2262"/>
    <w:p>
      <w:pPr>
        <w:spacing w:after="0"/>
        <w:ind w:left="0"/>
        <w:jc w:val="both"/>
      </w:pPr>
      <w:r>
        <w:rPr>
          <w:rFonts w:ascii="Times New Roman"/>
          <w:b w:val="false"/>
          <w:i w:val="false"/>
          <w:color w:val="000000"/>
          <w:sz w:val="28"/>
        </w:rPr>
        <w:t>
      в графе В указываются расходы на ликвидацию последствий разработки месторождений и суммы отчислений в ликвидационные фонды;</w:t>
      </w:r>
    </w:p>
    <w:bookmarkEnd w:id="2262"/>
    <w:bookmarkStart w:name="z2278" w:id="2263"/>
    <w:p>
      <w:pPr>
        <w:spacing w:after="0"/>
        <w:ind w:left="0"/>
        <w:jc w:val="both"/>
      </w:pPr>
      <w:r>
        <w:rPr>
          <w:rFonts w:ascii="Times New Roman"/>
          <w:b w:val="false"/>
          <w:i w:val="false"/>
          <w:color w:val="000000"/>
          <w:sz w:val="28"/>
        </w:rPr>
        <w:t>
      45) в строке 220.13.045:</w:t>
      </w:r>
    </w:p>
    <w:bookmarkEnd w:id="2263"/>
    <w:bookmarkStart w:name="z2279" w:id="2264"/>
    <w:p>
      <w:pPr>
        <w:spacing w:after="0"/>
        <w:ind w:left="0"/>
        <w:jc w:val="both"/>
      </w:pPr>
      <w:r>
        <w:rPr>
          <w:rFonts w:ascii="Times New Roman"/>
          <w:b w:val="false"/>
          <w:i w:val="false"/>
          <w:color w:val="000000"/>
          <w:sz w:val="28"/>
        </w:rPr>
        <w:t>
      в графу А переносится строка 220.00.064;</w:t>
      </w:r>
    </w:p>
    <w:bookmarkEnd w:id="2264"/>
    <w:bookmarkStart w:name="z2280" w:id="2265"/>
    <w:p>
      <w:pPr>
        <w:spacing w:after="0"/>
        <w:ind w:left="0"/>
        <w:jc w:val="both"/>
      </w:pPr>
      <w:r>
        <w:rPr>
          <w:rFonts w:ascii="Times New Roman"/>
          <w:b w:val="false"/>
          <w:i w:val="false"/>
          <w:color w:val="000000"/>
          <w:sz w:val="28"/>
        </w:rPr>
        <w:t>
      в графе В указываются расходы на научно-исследовательские и научно-технические работы;</w:t>
      </w:r>
    </w:p>
    <w:bookmarkEnd w:id="2265"/>
    <w:bookmarkStart w:name="z2281" w:id="2266"/>
    <w:p>
      <w:pPr>
        <w:spacing w:after="0"/>
        <w:ind w:left="0"/>
        <w:jc w:val="both"/>
      </w:pPr>
      <w:r>
        <w:rPr>
          <w:rFonts w:ascii="Times New Roman"/>
          <w:b w:val="false"/>
          <w:i w:val="false"/>
          <w:color w:val="000000"/>
          <w:sz w:val="28"/>
        </w:rPr>
        <w:t>
      46) в строке 220.13.046:</w:t>
      </w:r>
    </w:p>
    <w:bookmarkEnd w:id="2266"/>
    <w:bookmarkStart w:name="z2282" w:id="2267"/>
    <w:p>
      <w:pPr>
        <w:spacing w:after="0"/>
        <w:ind w:left="0"/>
        <w:jc w:val="both"/>
      </w:pPr>
      <w:r>
        <w:rPr>
          <w:rFonts w:ascii="Times New Roman"/>
          <w:b w:val="false"/>
          <w:i w:val="false"/>
          <w:color w:val="000000"/>
          <w:sz w:val="28"/>
        </w:rPr>
        <w:t>
      в графу А переносится строка 220.00.065;</w:t>
      </w:r>
    </w:p>
    <w:bookmarkEnd w:id="2267"/>
    <w:bookmarkStart w:name="z2283" w:id="2268"/>
    <w:p>
      <w:pPr>
        <w:spacing w:after="0"/>
        <w:ind w:left="0"/>
        <w:jc w:val="both"/>
      </w:pPr>
      <w:r>
        <w:rPr>
          <w:rFonts w:ascii="Times New Roman"/>
          <w:b w:val="false"/>
          <w:i w:val="false"/>
          <w:color w:val="000000"/>
          <w:sz w:val="28"/>
        </w:rPr>
        <w:t>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w:t>
      </w:r>
    </w:p>
    <w:bookmarkEnd w:id="2268"/>
    <w:bookmarkStart w:name="z2284" w:id="2269"/>
    <w:p>
      <w:pPr>
        <w:spacing w:after="0"/>
        <w:ind w:left="0"/>
        <w:jc w:val="both"/>
      </w:pPr>
      <w:r>
        <w:rPr>
          <w:rFonts w:ascii="Times New Roman"/>
          <w:b w:val="false"/>
          <w:i w:val="false"/>
          <w:color w:val="000000"/>
          <w:sz w:val="28"/>
        </w:rPr>
        <w:t>
      47) в строке 220.13.047:</w:t>
      </w:r>
    </w:p>
    <w:bookmarkEnd w:id="2269"/>
    <w:bookmarkStart w:name="z2285" w:id="2270"/>
    <w:p>
      <w:pPr>
        <w:spacing w:after="0"/>
        <w:ind w:left="0"/>
        <w:jc w:val="both"/>
      </w:pPr>
      <w:r>
        <w:rPr>
          <w:rFonts w:ascii="Times New Roman"/>
          <w:b w:val="false"/>
          <w:i w:val="false"/>
          <w:color w:val="000000"/>
          <w:sz w:val="28"/>
        </w:rPr>
        <w:t>
      в графу А переносится строка 220.00.067;</w:t>
      </w:r>
    </w:p>
    <w:bookmarkEnd w:id="2270"/>
    <w:bookmarkStart w:name="z2286" w:id="2271"/>
    <w:p>
      <w:pPr>
        <w:spacing w:after="0"/>
        <w:ind w:left="0"/>
        <w:jc w:val="both"/>
      </w:pPr>
      <w:r>
        <w:rPr>
          <w:rFonts w:ascii="Times New Roman"/>
          <w:b w:val="false"/>
          <w:i w:val="false"/>
          <w:color w:val="000000"/>
          <w:sz w:val="28"/>
        </w:rPr>
        <w:t>
      в графе В указывается превышение отрицательной курсовой разницы над положительной курсовой разницей;</w:t>
      </w:r>
    </w:p>
    <w:bookmarkEnd w:id="2271"/>
    <w:bookmarkStart w:name="z2287" w:id="2272"/>
    <w:p>
      <w:pPr>
        <w:spacing w:after="0"/>
        <w:ind w:left="0"/>
        <w:jc w:val="both"/>
      </w:pPr>
      <w:r>
        <w:rPr>
          <w:rFonts w:ascii="Times New Roman"/>
          <w:b w:val="false"/>
          <w:i w:val="false"/>
          <w:color w:val="000000"/>
          <w:sz w:val="28"/>
        </w:rPr>
        <w:t>
      48) в строке 220.13.048:</w:t>
      </w:r>
    </w:p>
    <w:bookmarkEnd w:id="2272"/>
    <w:bookmarkStart w:name="z2288" w:id="2273"/>
    <w:p>
      <w:pPr>
        <w:spacing w:after="0"/>
        <w:ind w:left="0"/>
        <w:jc w:val="both"/>
      </w:pPr>
      <w:r>
        <w:rPr>
          <w:rFonts w:ascii="Times New Roman"/>
          <w:b w:val="false"/>
          <w:i w:val="false"/>
          <w:color w:val="000000"/>
          <w:sz w:val="28"/>
        </w:rPr>
        <w:t>
      в графу А переносится строка 220.00.068;</w:t>
      </w:r>
    </w:p>
    <w:bookmarkEnd w:id="2273"/>
    <w:bookmarkStart w:name="z2289" w:id="2274"/>
    <w:p>
      <w:pPr>
        <w:spacing w:after="0"/>
        <w:ind w:left="0"/>
        <w:jc w:val="both"/>
      </w:pPr>
      <w:r>
        <w:rPr>
          <w:rFonts w:ascii="Times New Roman"/>
          <w:b w:val="false"/>
          <w:i w:val="false"/>
          <w:color w:val="000000"/>
          <w:sz w:val="28"/>
        </w:rPr>
        <w:t>
      в графе В указываются налоги, кроме налогов, исключаемых до определения дохода от реализации товаров (работ, услуг) и индивидуального подоходного налога, уплаченного в Республике Казахстан, а также подоходного налога, уплаченного в других государствах, и другие обязательные платежи в бюджет;</w:t>
      </w:r>
    </w:p>
    <w:bookmarkEnd w:id="2274"/>
    <w:bookmarkStart w:name="z2290" w:id="2275"/>
    <w:p>
      <w:pPr>
        <w:spacing w:after="0"/>
        <w:ind w:left="0"/>
        <w:jc w:val="both"/>
      </w:pPr>
      <w:r>
        <w:rPr>
          <w:rFonts w:ascii="Times New Roman"/>
          <w:b w:val="false"/>
          <w:i w:val="false"/>
          <w:color w:val="000000"/>
          <w:sz w:val="28"/>
        </w:rPr>
        <w:t>
      49) в строке 220.13.049:</w:t>
      </w:r>
    </w:p>
    <w:bookmarkEnd w:id="2275"/>
    <w:bookmarkStart w:name="z2291" w:id="2276"/>
    <w:p>
      <w:pPr>
        <w:spacing w:after="0"/>
        <w:ind w:left="0"/>
        <w:jc w:val="both"/>
      </w:pPr>
      <w:r>
        <w:rPr>
          <w:rFonts w:ascii="Times New Roman"/>
          <w:b w:val="false"/>
          <w:i w:val="false"/>
          <w:color w:val="000000"/>
          <w:sz w:val="28"/>
        </w:rPr>
        <w:t>
      в графу А переносится строка 220.00.069;</w:t>
      </w:r>
    </w:p>
    <w:bookmarkEnd w:id="2276"/>
    <w:bookmarkStart w:name="z2292" w:id="2277"/>
    <w:p>
      <w:pPr>
        <w:spacing w:after="0"/>
        <w:ind w:left="0"/>
        <w:jc w:val="both"/>
      </w:pPr>
      <w:r>
        <w:rPr>
          <w:rFonts w:ascii="Times New Roman"/>
          <w:b w:val="false"/>
          <w:i w:val="false"/>
          <w:color w:val="000000"/>
          <w:sz w:val="28"/>
        </w:rPr>
        <w:t>
      в графе В указываются расходы по фиксированным активам;</w:t>
      </w:r>
    </w:p>
    <w:bookmarkEnd w:id="2277"/>
    <w:bookmarkStart w:name="z2293" w:id="2278"/>
    <w:p>
      <w:pPr>
        <w:spacing w:after="0"/>
        <w:ind w:left="0"/>
        <w:jc w:val="both"/>
      </w:pPr>
      <w:r>
        <w:rPr>
          <w:rFonts w:ascii="Times New Roman"/>
          <w:b w:val="false"/>
          <w:i w:val="false"/>
          <w:color w:val="000000"/>
          <w:sz w:val="28"/>
        </w:rPr>
        <w:t>
      50) в строке 220.13.050:</w:t>
      </w:r>
    </w:p>
    <w:bookmarkEnd w:id="2278"/>
    <w:bookmarkStart w:name="z2294" w:id="2279"/>
    <w:p>
      <w:pPr>
        <w:spacing w:after="0"/>
        <w:ind w:left="0"/>
        <w:jc w:val="both"/>
      </w:pPr>
      <w:r>
        <w:rPr>
          <w:rFonts w:ascii="Times New Roman"/>
          <w:b w:val="false"/>
          <w:i w:val="false"/>
          <w:color w:val="000000"/>
          <w:sz w:val="28"/>
        </w:rPr>
        <w:t>
      в графу А переносится строка 220.00.070;</w:t>
      </w:r>
    </w:p>
    <w:bookmarkEnd w:id="2279"/>
    <w:bookmarkStart w:name="z2295" w:id="2280"/>
    <w:p>
      <w:pPr>
        <w:spacing w:after="0"/>
        <w:ind w:left="0"/>
        <w:jc w:val="both"/>
      </w:pPr>
      <w:r>
        <w:rPr>
          <w:rFonts w:ascii="Times New Roman"/>
          <w:b w:val="false"/>
          <w:i w:val="false"/>
          <w:color w:val="000000"/>
          <w:sz w:val="28"/>
        </w:rPr>
        <w:t>
      в графе В указывается стоимость разового талона;</w:t>
      </w:r>
    </w:p>
    <w:bookmarkEnd w:id="2280"/>
    <w:bookmarkStart w:name="z2296" w:id="2281"/>
    <w:p>
      <w:pPr>
        <w:spacing w:after="0"/>
        <w:ind w:left="0"/>
        <w:jc w:val="both"/>
      </w:pPr>
      <w:r>
        <w:rPr>
          <w:rFonts w:ascii="Times New Roman"/>
          <w:b w:val="false"/>
          <w:i w:val="false"/>
          <w:color w:val="000000"/>
          <w:sz w:val="28"/>
        </w:rPr>
        <w:t>
      51) в строке 220.13.051:</w:t>
      </w:r>
    </w:p>
    <w:bookmarkEnd w:id="2281"/>
    <w:bookmarkStart w:name="z2297" w:id="2282"/>
    <w:p>
      <w:pPr>
        <w:spacing w:after="0"/>
        <w:ind w:left="0"/>
        <w:jc w:val="both"/>
      </w:pPr>
      <w:r>
        <w:rPr>
          <w:rFonts w:ascii="Times New Roman"/>
          <w:b w:val="false"/>
          <w:i w:val="false"/>
          <w:color w:val="000000"/>
          <w:sz w:val="28"/>
        </w:rPr>
        <w:t>
      в графу А переносятся значения строк с 220.00.071 по 220.00.077;</w:t>
      </w:r>
    </w:p>
    <w:bookmarkEnd w:id="2282"/>
    <w:bookmarkStart w:name="z2298" w:id="2283"/>
    <w:p>
      <w:pPr>
        <w:spacing w:after="0"/>
        <w:ind w:left="0"/>
        <w:jc w:val="both"/>
      </w:pPr>
      <w:r>
        <w:rPr>
          <w:rFonts w:ascii="Times New Roman"/>
          <w:b w:val="false"/>
          <w:i w:val="false"/>
          <w:color w:val="000000"/>
          <w:sz w:val="28"/>
        </w:rPr>
        <w:t>
      в графе В указываются расходы, не включенные в строки с 220.13.030 В по 220.13.050 В;</w:t>
      </w:r>
    </w:p>
    <w:bookmarkEnd w:id="2283"/>
    <w:bookmarkStart w:name="z2299" w:id="2284"/>
    <w:p>
      <w:pPr>
        <w:spacing w:after="0"/>
        <w:ind w:left="0"/>
        <w:jc w:val="both"/>
      </w:pPr>
      <w:r>
        <w:rPr>
          <w:rFonts w:ascii="Times New Roman"/>
          <w:b w:val="false"/>
          <w:i w:val="false"/>
          <w:color w:val="000000"/>
          <w:sz w:val="28"/>
        </w:rPr>
        <w:t>
      52) строке 220.13.052:</w:t>
      </w:r>
    </w:p>
    <w:bookmarkEnd w:id="2284"/>
    <w:bookmarkStart w:name="z2300" w:id="2285"/>
    <w:p>
      <w:pPr>
        <w:spacing w:after="0"/>
        <w:ind w:left="0"/>
        <w:jc w:val="both"/>
      </w:pPr>
      <w:r>
        <w:rPr>
          <w:rFonts w:ascii="Times New Roman"/>
          <w:b w:val="false"/>
          <w:i w:val="false"/>
          <w:color w:val="000000"/>
          <w:sz w:val="28"/>
        </w:rPr>
        <w:t>
      в графе В указываются убытки от ликвидации и выбытия основных средств;</w:t>
      </w:r>
    </w:p>
    <w:bookmarkEnd w:id="2285"/>
    <w:bookmarkStart w:name="z2301" w:id="2286"/>
    <w:p>
      <w:pPr>
        <w:spacing w:after="0"/>
        <w:ind w:left="0"/>
        <w:jc w:val="both"/>
      </w:pPr>
      <w:r>
        <w:rPr>
          <w:rFonts w:ascii="Times New Roman"/>
          <w:b w:val="false"/>
          <w:i w:val="false"/>
          <w:color w:val="000000"/>
          <w:sz w:val="28"/>
        </w:rPr>
        <w:t>
      53) в строке 220.13.053:</w:t>
      </w:r>
    </w:p>
    <w:bookmarkEnd w:id="2286"/>
    <w:bookmarkStart w:name="z2302" w:id="2287"/>
    <w:p>
      <w:pPr>
        <w:spacing w:after="0"/>
        <w:ind w:left="0"/>
        <w:jc w:val="both"/>
      </w:pPr>
      <w:r>
        <w:rPr>
          <w:rFonts w:ascii="Times New Roman"/>
          <w:b w:val="false"/>
          <w:i w:val="false"/>
          <w:color w:val="000000"/>
          <w:sz w:val="28"/>
        </w:rPr>
        <w:t>
      в графе В указываются убытки от ликвидации и выбытия нематериальных активов;</w:t>
      </w:r>
    </w:p>
    <w:bookmarkEnd w:id="2287"/>
    <w:bookmarkStart w:name="z2303" w:id="2288"/>
    <w:p>
      <w:pPr>
        <w:spacing w:after="0"/>
        <w:ind w:left="0"/>
        <w:jc w:val="both"/>
      </w:pPr>
      <w:r>
        <w:rPr>
          <w:rFonts w:ascii="Times New Roman"/>
          <w:b w:val="false"/>
          <w:i w:val="false"/>
          <w:color w:val="000000"/>
          <w:sz w:val="28"/>
        </w:rPr>
        <w:t>
      54) в строке 220.13.054:</w:t>
      </w:r>
    </w:p>
    <w:bookmarkEnd w:id="2288"/>
    <w:bookmarkStart w:name="z2304" w:id="2289"/>
    <w:p>
      <w:pPr>
        <w:spacing w:after="0"/>
        <w:ind w:left="0"/>
        <w:jc w:val="both"/>
      </w:pPr>
      <w:r>
        <w:rPr>
          <w:rFonts w:ascii="Times New Roman"/>
          <w:b w:val="false"/>
          <w:i w:val="false"/>
          <w:color w:val="000000"/>
          <w:sz w:val="28"/>
        </w:rPr>
        <w:t>
      в графе В указываются сверхнормативные потери, порча и недостача товарно-материальных ценностей, другие непроизводственные расходы и потери;</w:t>
      </w:r>
    </w:p>
    <w:bookmarkEnd w:id="2289"/>
    <w:bookmarkStart w:name="z2305" w:id="2290"/>
    <w:p>
      <w:pPr>
        <w:spacing w:after="0"/>
        <w:ind w:left="0"/>
        <w:jc w:val="both"/>
      </w:pPr>
      <w:r>
        <w:rPr>
          <w:rFonts w:ascii="Times New Roman"/>
          <w:b w:val="false"/>
          <w:i w:val="false"/>
          <w:color w:val="000000"/>
          <w:sz w:val="28"/>
        </w:rPr>
        <w:t>
      55) в строке 220.13.055:</w:t>
      </w:r>
    </w:p>
    <w:bookmarkEnd w:id="2290"/>
    <w:bookmarkStart w:name="z2306" w:id="2291"/>
    <w:p>
      <w:pPr>
        <w:spacing w:after="0"/>
        <w:ind w:left="0"/>
        <w:jc w:val="both"/>
      </w:pPr>
      <w:r>
        <w:rPr>
          <w:rFonts w:ascii="Times New Roman"/>
          <w:b w:val="false"/>
          <w:i w:val="false"/>
          <w:color w:val="000000"/>
          <w:sz w:val="28"/>
        </w:rPr>
        <w:t>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w:t>
      </w:r>
    </w:p>
    <w:bookmarkEnd w:id="2291"/>
    <w:bookmarkStart w:name="z2307" w:id="2292"/>
    <w:p>
      <w:pPr>
        <w:spacing w:after="0"/>
        <w:ind w:left="0"/>
        <w:jc w:val="both"/>
      </w:pPr>
      <w:r>
        <w:rPr>
          <w:rFonts w:ascii="Times New Roman"/>
          <w:b w:val="false"/>
          <w:i w:val="false"/>
          <w:color w:val="000000"/>
          <w:sz w:val="28"/>
        </w:rPr>
        <w:t>
      56) в строке 220.13.056:</w:t>
      </w:r>
    </w:p>
    <w:bookmarkEnd w:id="2292"/>
    <w:bookmarkStart w:name="z2308" w:id="2293"/>
    <w:p>
      <w:pPr>
        <w:spacing w:after="0"/>
        <w:ind w:left="0"/>
        <w:jc w:val="both"/>
      </w:pPr>
      <w:r>
        <w:rPr>
          <w:rFonts w:ascii="Times New Roman"/>
          <w:b w:val="false"/>
          <w:i w:val="false"/>
          <w:color w:val="000000"/>
          <w:sz w:val="28"/>
        </w:rPr>
        <w:t>
      в графе В отражается сумма резерва на оплату отпусков работников;</w:t>
      </w:r>
    </w:p>
    <w:bookmarkEnd w:id="2293"/>
    <w:bookmarkStart w:name="z2309" w:id="2294"/>
    <w:p>
      <w:pPr>
        <w:spacing w:after="0"/>
        <w:ind w:left="0"/>
        <w:jc w:val="both"/>
      </w:pPr>
      <w:r>
        <w:rPr>
          <w:rFonts w:ascii="Times New Roman"/>
          <w:b w:val="false"/>
          <w:i w:val="false"/>
          <w:color w:val="000000"/>
          <w:sz w:val="28"/>
        </w:rPr>
        <w:t>
      57) в строке 220.13.057:</w:t>
      </w:r>
    </w:p>
    <w:bookmarkEnd w:id="2294"/>
    <w:bookmarkStart w:name="z2310" w:id="2295"/>
    <w:p>
      <w:pPr>
        <w:spacing w:after="0"/>
        <w:ind w:left="0"/>
        <w:jc w:val="both"/>
      </w:pPr>
      <w:r>
        <w:rPr>
          <w:rFonts w:ascii="Times New Roman"/>
          <w:b w:val="false"/>
          <w:i w:val="false"/>
          <w:color w:val="000000"/>
          <w:sz w:val="28"/>
        </w:rPr>
        <w:t>
      в графе В отражаются резервы на предстоящие расходы на ремонт основных средств;</w:t>
      </w:r>
    </w:p>
    <w:bookmarkEnd w:id="2295"/>
    <w:bookmarkStart w:name="z2311" w:id="2296"/>
    <w:p>
      <w:pPr>
        <w:spacing w:after="0"/>
        <w:ind w:left="0"/>
        <w:jc w:val="both"/>
      </w:pPr>
      <w:r>
        <w:rPr>
          <w:rFonts w:ascii="Times New Roman"/>
          <w:b w:val="false"/>
          <w:i w:val="false"/>
          <w:color w:val="000000"/>
          <w:sz w:val="28"/>
        </w:rPr>
        <w:t>
      58) в строке 220.13.058:</w:t>
      </w:r>
    </w:p>
    <w:bookmarkEnd w:id="2296"/>
    <w:bookmarkStart w:name="z2312" w:id="2297"/>
    <w:p>
      <w:pPr>
        <w:spacing w:after="0"/>
        <w:ind w:left="0"/>
        <w:jc w:val="both"/>
      </w:pPr>
      <w:r>
        <w:rPr>
          <w:rFonts w:ascii="Times New Roman"/>
          <w:b w:val="false"/>
          <w:i w:val="false"/>
          <w:color w:val="000000"/>
          <w:sz w:val="28"/>
        </w:rPr>
        <w:t>
      в графе В отражается сумма других расходов, отраженных в бухгалтерском учете, не отраженных в строках с 220.13.030 В по 220.13.058 В;</w:t>
      </w:r>
    </w:p>
    <w:bookmarkEnd w:id="2297"/>
    <w:bookmarkStart w:name="z2313" w:id="2298"/>
    <w:p>
      <w:pPr>
        <w:spacing w:after="0"/>
        <w:ind w:left="0"/>
        <w:jc w:val="both"/>
      </w:pPr>
      <w:r>
        <w:rPr>
          <w:rFonts w:ascii="Times New Roman"/>
          <w:b w:val="false"/>
          <w:i w:val="false"/>
          <w:color w:val="000000"/>
          <w:sz w:val="28"/>
        </w:rPr>
        <w:t>
      59) в строке 220.13.059:</w:t>
      </w:r>
    </w:p>
    <w:bookmarkEnd w:id="2298"/>
    <w:bookmarkStart w:name="z2314" w:id="2299"/>
    <w:p>
      <w:pPr>
        <w:spacing w:after="0"/>
        <w:ind w:left="0"/>
        <w:jc w:val="both"/>
      </w:pPr>
      <w:r>
        <w:rPr>
          <w:rFonts w:ascii="Times New Roman"/>
          <w:b w:val="false"/>
          <w:i w:val="false"/>
          <w:color w:val="000000"/>
          <w:sz w:val="28"/>
        </w:rPr>
        <w:t>
      в графу А переносится строка 220.00.085;</w:t>
      </w:r>
    </w:p>
    <w:bookmarkEnd w:id="2299"/>
    <w:bookmarkStart w:name="z2315" w:id="2300"/>
    <w:p>
      <w:pPr>
        <w:spacing w:after="0"/>
        <w:ind w:left="0"/>
        <w:jc w:val="both"/>
      </w:pPr>
      <w:r>
        <w:rPr>
          <w:rFonts w:ascii="Times New Roman"/>
          <w:b w:val="false"/>
          <w:i w:val="false"/>
          <w:color w:val="000000"/>
          <w:sz w:val="28"/>
        </w:rPr>
        <w:t>
      60) в строке 220.13.060:</w:t>
      </w:r>
    </w:p>
    <w:bookmarkEnd w:id="2300"/>
    <w:bookmarkStart w:name="z2316" w:id="2301"/>
    <w:p>
      <w:pPr>
        <w:spacing w:after="0"/>
        <w:ind w:left="0"/>
        <w:jc w:val="both"/>
      </w:pPr>
      <w:r>
        <w:rPr>
          <w:rFonts w:ascii="Times New Roman"/>
          <w:b w:val="false"/>
          <w:i w:val="false"/>
          <w:color w:val="000000"/>
          <w:sz w:val="28"/>
        </w:rPr>
        <w:t>
      в графе А указывается сумма, определяемая сложением значений строк с 220.13.030 А по 220.13.051 А с учетом строки 220.13.059;</w:t>
      </w:r>
    </w:p>
    <w:bookmarkEnd w:id="2301"/>
    <w:bookmarkStart w:name="z2317" w:id="2302"/>
    <w:p>
      <w:pPr>
        <w:spacing w:after="0"/>
        <w:ind w:left="0"/>
        <w:jc w:val="both"/>
      </w:pPr>
      <w:r>
        <w:rPr>
          <w:rFonts w:ascii="Times New Roman"/>
          <w:b w:val="false"/>
          <w:i w:val="false"/>
          <w:color w:val="000000"/>
          <w:sz w:val="28"/>
        </w:rPr>
        <w:t>
      в графе В указывается сумма, определяемая сложением значений строк с 220.13.030 В по 220.13.059 В;</w:t>
      </w:r>
    </w:p>
    <w:bookmarkEnd w:id="2302"/>
    <w:bookmarkStart w:name="z2318" w:id="2303"/>
    <w:p>
      <w:pPr>
        <w:spacing w:after="0"/>
        <w:ind w:left="0"/>
        <w:jc w:val="both"/>
      </w:pPr>
      <w:r>
        <w:rPr>
          <w:rFonts w:ascii="Times New Roman"/>
          <w:b w:val="false"/>
          <w:i w:val="false"/>
          <w:color w:val="000000"/>
          <w:sz w:val="28"/>
        </w:rPr>
        <w:t>
      61) в строке 220.13.061:</w:t>
      </w:r>
    </w:p>
    <w:bookmarkEnd w:id="2303"/>
    <w:bookmarkStart w:name="z2319" w:id="2304"/>
    <w:p>
      <w:pPr>
        <w:spacing w:after="0"/>
        <w:ind w:left="0"/>
        <w:jc w:val="both"/>
      </w:pPr>
      <w:r>
        <w:rPr>
          <w:rFonts w:ascii="Times New Roman"/>
          <w:b w:val="false"/>
          <w:i w:val="false"/>
          <w:color w:val="000000"/>
          <w:sz w:val="28"/>
        </w:rPr>
        <w:t>
      в графе С указывается разница между доходами и расходами, определяемая как разность строк 220.13.029 С и 220.13.060 С;</w:t>
      </w:r>
    </w:p>
    <w:bookmarkEnd w:id="2304"/>
    <w:bookmarkStart w:name="z2320" w:id="2305"/>
    <w:p>
      <w:pPr>
        <w:spacing w:after="0"/>
        <w:ind w:left="0"/>
        <w:jc w:val="both"/>
      </w:pPr>
      <w:r>
        <w:rPr>
          <w:rFonts w:ascii="Times New Roman"/>
          <w:b w:val="false"/>
          <w:i w:val="false"/>
          <w:color w:val="000000"/>
          <w:sz w:val="28"/>
        </w:rPr>
        <w:t>
      62) в строке 220.13.062:</w:t>
      </w:r>
    </w:p>
    <w:bookmarkEnd w:id="2305"/>
    <w:bookmarkStart w:name="z2321" w:id="2306"/>
    <w:p>
      <w:pPr>
        <w:spacing w:after="0"/>
        <w:ind w:left="0"/>
        <w:jc w:val="both"/>
      </w:pPr>
      <w:r>
        <w:rPr>
          <w:rFonts w:ascii="Times New Roman"/>
          <w:b w:val="false"/>
          <w:i w:val="false"/>
          <w:color w:val="000000"/>
          <w:sz w:val="28"/>
        </w:rPr>
        <w:t>
      в графе С указывается налогооблагаемый доход, определяемый как сумма строк 220.13.001 и 220.13.002, скорректированный на сумму строки 220.13.061. Данная сумма должна соответствовать налогооблагаемому доходу, определенному как разность строк 220.00.083 и 220.00.085.</w:t>
      </w:r>
    </w:p>
    <w:bookmarkEnd w:id="2306"/>
    <w:bookmarkStart w:name="z2581" w:id="2307"/>
    <w:p>
      <w:pPr>
        <w:spacing w:after="0"/>
        <w:ind w:left="0"/>
        <w:jc w:val="left"/>
      </w:pPr>
      <w:r>
        <w:rPr>
          <w:rFonts w:ascii="Times New Roman"/>
          <w:b/>
          <w:i w:val="false"/>
          <w:color w:val="000000"/>
        </w:rPr>
        <w:t xml:space="preserve"> 16. Коды видов доходов, валют, стран, международных соглашений</w:t>
      </w:r>
    </w:p>
    <w:bookmarkEnd w:id="2307"/>
    <w:bookmarkStart w:name="z2322" w:id="2308"/>
    <w:p>
      <w:pPr>
        <w:spacing w:after="0"/>
        <w:ind w:left="0"/>
        <w:jc w:val="both"/>
      </w:pPr>
      <w:r>
        <w:rPr>
          <w:rFonts w:ascii="Times New Roman"/>
          <w:b w:val="false"/>
          <w:i w:val="false"/>
          <w:color w:val="000000"/>
          <w:sz w:val="28"/>
        </w:rPr>
        <w:t>
      67. При заполнении Декларации использовать следующую кодировку:</w:t>
      </w:r>
    </w:p>
    <w:bookmarkEnd w:id="2308"/>
    <w:bookmarkStart w:name="z2323" w:id="2309"/>
    <w:p>
      <w:pPr>
        <w:spacing w:after="0"/>
        <w:ind w:left="0"/>
        <w:jc w:val="both"/>
      </w:pPr>
      <w:r>
        <w:rPr>
          <w:rFonts w:ascii="Times New Roman"/>
          <w:b w:val="false"/>
          <w:i w:val="false"/>
          <w:color w:val="000000"/>
          <w:sz w:val="28"/>
        </w:rPr>
        <w:t>
      1) Видов доходов из источников в Республике Казахстан и из источников за пределами Республики Казахстан:</w:t>
      </w:r>
    </w:p>
    <w:bookmarkEnd w:id="2309"/>
    <w:bookmarkStart w:name="z2324" w:id="2310"/>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2310"/>
    <w:bookmarkStart w:name="z2325" w:id="2311"/>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2311"/>
    <w:bookmarkStart w:name="z2326" w:id="2312"/>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2312"/>
    <w:bookmarkStart w:name="z2327" w:id="2313"/>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p>
    <w:bookmarkEnd w:id="2313"/>
    <w:bookmarkStart w:name="z2328" w:id="2314"/>
    <w:p>
      <w:pPr>
        <w:spacing w:after="0"/>
        <w:ind w:left="0"/>
        <w:jc w:val="both"/>
      </w:pP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p>
    <w:bookmarkEnd w:id="2314"/>
    <w:bookmarkStart w:name="z2329" w:id="2315"/>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p>
    <w:bookmarkEnd w:id="2315"/>
    <w:bookmarkStart w:name="z2330" w:id="2316"/>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p>
    <w:bookmarkEnd w:id="2316"/>
    <w:bookmarkStart w:name="z2331" w:id="2317"/>
    <w:p>
      <w:pPr>
        <w:spacing w:after="0"/>
        <w:ind w:left="0"/>
        <w:jc w:val="both"/>
      </w:pP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p>
    <w:bookmarkEnd w:id="2317"/>
    <w:bookmarkStart w:name="z2332" w:id="2318"/>
    <w:p>
      <w:pPr>
        <w:spacing w:after="0"/>
        <w:ind w:left="0"/>
        <w:jc w:val="both"/>
      </w:pP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p>
    <w:bookmarkEnd w:id="2318"/>
    <w:bookmarkStart w:name="z2333" w:id="2319"/>
    <w:p>
      <w:pPr>
        <w:spacing w:after="0"/>
        <w:ind w:left="0"/>
        <w:jc w:val="both"/>
      </w:pP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p>
    <w:bookmarkEnd w:id="2319"/>
    <w:bookmarkStart w:name="z2334" w:id="2320"/>
    <w:p>
      <w:pPr>
        <w:spacing w:after="0"/>
        <w:ind w:left="0"/>
        <w:jc w:val="both"/>
      </w:pP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p>
    <w:bookmarkEnd w:id="2320"/>
    <w:bookmarkStart w:name="z2335" w:id="2321"/>
    <w:p>
      <w:pPr>
        <w:spacing w:after="0"/>
        <w:ind w:left="0"/>
        <w:jc w:val="both"/>
      </w:pP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2321"/>
    <w:bookmarkStart w:name="z2336" w:id="2322"/>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2322"/>
    <w:bookmarkStart w:name="z2337" w:id="2323"/>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2323"/>
    <w:bookmarkStart w:name="z2338" w:id="2324"/>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2324"/>
    <w:bookmarkStart w:name="z2339" w:id="2325"/>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2325"/>
    <w:bookmarkStart w:name="z2340" w:id="2326"/>
    <w:p>
      <w:pPr>
        <w:spacing w:after="0"/>
        <w:ind w:left="0"/>
        <w:jc w:val="both"/>
      </w:pP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2326"/>
    <w:bookmarkStart w:name="z2341" w:id="2327"/>
    <w:p>
      <w:pPr>
        <w:spacing w:after="0"/>
        <w:ind w:left="0"/>
        <w:jc w:val="both"/>
      </w:pP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2327"/>
    <w:bookmarkStart w:name="z2342" w:id="2328"/>
    <w:p>
      <w:pPr>
        <w:spacing w:after="0"/>
        <w:ind w:left="0"/>
        <w:jc w:val="both"/>
      </w:pPr>
      <w:r>
        <w:rPr>
          <w:rFonts w:ascii="Times New Roman"/>
          <w:b w:val="false"/>
          <w:i w:val="false"/>
          <w:color w:val="000000"/>
          <w:sz w:val="28"/>
        </w:rPr>
        <w:t>
      1080 - доходы в форме дивидендов, поступающих от юридического лица-резидента;</w:t>
      </w:r>
    </w:p>
    <w:bookmarkEnd w:id="2328"/>
    <w:bookmarkStart w:name="z2343" w:id="2329"/>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p>
    <w:bookmarkEnd w:id="2329"/>
    <w:bookmarkStart w:name="z2344" w:id="2330"/>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2330"/>
    <w:bookmarkStart w:name="z2345" w:id="2331"/>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p>
    <w:bookmarkEnd w:id="2331"/>
    <w:bookmarkStart w:name="z2346" w:id="2332"/>
    <w:p>
      <w:pPr>
        <w:spacing w:after="0"/>
        <w:ind w:left="0"/>
        <w:jc w:val="both"/>
      </w:pP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2332"/>
    <w:bookmarkStart w:name="z2347" w:id="2333"/>
    <w:p>
      <w:pPr>
        <w:spacing w:after="0"/>
        <w:ind w:left="0"/>
        <w:jc w:val="both"/>
      </w:pP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p>
    <w:bookmarkEnd w:id="2333"/>
    <w:bookmarkStart w:name="z2348" w:id="2334"/>
    <w:p>
      <w:pPr>
        <w:spacing w:after="0"/>
        <w:ind w:left="0"/>
        <w:jc w:val="both"/>
      </w:pP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2334"/>
    <w:bookmarkStart w:name="z2349" w:id="2335"/>
    <w:p>
      <w:pPr>
        <w:spacing w:after="0"/>
        <w:ind w:left="0"/>
        <w:jc w:val="both"/>
      </w:pPr>
      <w:r>
        <w:rPr>
          <w:rFonts w:ascii="Times New Roman"/>
          <w:b w:val="false"/>
          <w:i w:val="false"/>
          <w:color w:val="000000"/>
          <w:sz w:val="28"/>
        </w:rPr>
        <w:t>
      1120 - доходы в форме роялти, получаемые от резидента;</w:t>
      </w:r>
    </w:p>
    <w:bookmarkEnd w:id="2335"/>
    <w:bookmarkStart w:name="z2350" w:id="2336"/>
    <w:p>
      <w:pPr>
        <w:spacing w:after="0"/>
        <w:ind w:left="0"/>
        <w:jc w:val="both"/>
      </w:pP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p>
    <w:bookmarkEnd w:id="2336"/>
    <w:bookmarkStart w:name="z2351" w:id="2337"/>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2337"/>
    <w:bookmarkStart w:name="z2352" w:id="2338"/>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2338"/>
    <w:bookmarkStart w:name="z2353" w:id="2339"/>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2339"/>
    <w:bookmarkStart w:name="z2354" w:id="2340"/>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2340"/>
    <w:bookmarkStart w:name="z2355" w:id="2341"/>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2341"/>
    <w:bookmarkStart w:name="z2356" w:id="2342"/>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2342"/>
    <w:bookmarkStart w:name="z2357" w:id="2343"/>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p>
    <w:bookmarkEnd w:id="2343"/>
    <w:bookmarkStart w:name="z2358" w:id="2344"/>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2344"/>
    <w:bookmarkStart w:name="z2359" w:id="2345"/>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2345"/>
    <w:bookmarkStart w:name="z2360" w:id="2346"/>
    <w:p>
      <w:pPr>
        <w:spacing w:after="0"/>
        <w:ind w:left="0"/>
        <w:jc w:val="both"/>
      </w:pP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p>
    <w:bookmarkEnd w:id="2346"/>
    <w:bookmarkStart w:name="z2361" w:id="2347"/>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2347"/>
    <w:bookmarkStart w:name="z2362" w:id="2348"/>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2348"/>
    <w:bookmarkStart w:name="z2363" w:id="2349"/>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349"/>
    <w:bookmarkStart w:name="z2364" w:id="2350"/>
    <w:p>
      <w:pPr>
        <w:spacing w:after="0"/>
        <w:ind w:left="0"/>
        <w:jc w:val="both"/>
      </w:pP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350"/>
    <w:bookmarkStart w:name="z2365" w:id="2351"/>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2351"/>
    <w:bookmarkStart w:name="z2366" w:id="2352"/>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2352"/>
    <w:bookmarkStart w:name="z2367" w:id="2353"/>
    <w:p>
      <w:pPr>
        <w:spacing w:after="0"/>
        <w:ind w:left="0"/>
        <w:jc w:val="both"/>
      </w:pPr>
      <w:r>
        <w:rPr>
          <w:rFonts w:ascii="Times New Roman"/>
          <w:b w:val="false"/>
          <w:i w:val="false"/>
          <w:color w:val="000000"/>
          <w:sz w:val="28"/>
        </w:rPr>
        <w:t>
      1240 - выигрыши, выплачиваемые резидентом;</w:t>
      </w:r>
    </w:p>
    <w:bookmarkEnd w:id="2353"/>
    <w:bookmarkStart w:name="z2368" w:id="2354"/>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2354"/>
    <w:bookmarkStart w:name="z2369" w:id="2355"/>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2355"/>
    <w:bookmarkStart w:name="z2370" w:id="2356"/>
    <w:p>
      <w:pPr>
        <w:spacing w:after="0"/>
        <w:ind w:left="0"/>
        <w:jc w:val="both"/>
      </w:pPr>
      <w:r>
        <w:rPr>
          <w:rFonts w:ascii="Times New Roman"/>
          <w:b w:val="false"/>
          <w:i w:val="false"/>
          <w:color w:val="000000"/>
          <w:sz w:val="28"/>
        </w:rPr>
        <w:t>
      1260 - доходы в форме безвозмездного получения имущества, находящегося в Республике Казахстан;</w:t>
      </w:r>
    </w:p>
    <w:bookmarkEnd w:id="2356"/>
    <w:bookmarkStart w:name="z2371" w:id="2357"/>
    <w:p>
      <w:pPr>
        <w:spacing w:after="0"/>
        <w:ind w:left="0"/>
        <w:jc w:val="both"/>
      </w:pPr>
      <w:r>
        <w:rPr>
          <w:rFonts w:ascii="Times New Roman"/>
          <w:b w:val="false"/>
          <w:i w:val="false"/>
          <w:color w:val="000000"/>
          <w:sz w:val="28"/>
        </w:rPr>
        <w:t>
      1261 - доходы от безвозмездно полученного имущества, находящегося в Республике Казахстан;</w:t>
      </w:r>
    </w:p>
    <w:bookmarkEnd w:id="2357"/>
    <w:bookmarkStart w:name="z2372" w:id="2358"/>
    <w:p>
      <w:pPr>
        <w:spacing w:after="0"/>
        <w:ind w:left="0"/>
        <w:jc w:val="both"/>
      </w:pPr>
      <w:r>
        <w:rPr>
          <w:rFonts w:ascii="Times New Roman"/>
          <w:b w:val="false"/>
          <w:i w:val="false"/>
          <w:color w:val="000000"/>
          <w:sz w:val="28"/>
        </w:rPr>
        <w:t>
      1270 - доходы по производным финансовым инструментам;</w:t>
      </w:r>
    </w:p>
    <w:bookmarkEnd w:id="2358"/>
    <w:bookmarkStart w:name="z2373" w:id="2359"/>
    <w:p>
      <w:pPr>
        <w:spacing w:after="0"/>
        <w:ind w:left="0"/>
        <w:jc w:val="both"/>
      </w:pPr>
      <w:r>
        <w:rPr>
          <w:rFonts w:ascii="Times New Roman"/>
          <w:b w:val="false"/>
          <w:i w:val="false"/>
          <w:color w:val="000000"/>
          <w:sz w:val="28"/>
        </w:rPr>
        <w:t>
      1280 - доходы от списания обязательств;</w:t>
      </w:r>
    </w:p>
    <w:bookmarkEnd w:id="2359"/>
    <w:bookmarkStart w:name="z2374" w:id="2360"/>
    <w:p>
      <w:pPr>
        <w:spacing w:after="0"/>
        <w:ind w:left="0"/>
        <w:jc w:val="both"/>
      </w:pPr>
      <w:r>
        <w:rPr>
          <w:rFonts w:ascii="Times New Roman"/>
          <w:b w:val="false"/>
          <w:i w:val="false"/>
          <w:color w:val="000000"/>
          <w:sz w:val="28"/>
        </w:rPr>
        <w:t>
      1290 - доходы по сомнительным обязательствам;</w:t>
      </w:r>
    </w:p>
    <w:bookmarkEnd w:id="2360"/>
    <w:bookmarkStart w:name="z2375" w:id="2361"/>
    <w:p>
      <w:pPr>
        <w:spacing w:after="0"/>
        <w:ind w:left="0"/>
        <w:jc w:val="both"/>
      </w:pP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p>
    <w:bookmarkEnd w:id="2361"/>
    <w:bookmarkStart w:name="z2376" w:id="2362"/>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2362"/>
    <w:bookmarkStart w:name="z2377" w:id="2363"/>
    <w:p>
      <w:pPr>
        <w:spacing w:after="0"/>
        <w:ind w:left="0"/>
        <w:jc w:val="both"/>
      </w:pP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p>
    <w:bookmarkEnd w:id="2363"/>
    <w:bookmarkStart w:name="z2378" w:id="2364"/>
    <w:p>
      <w:pPr>
        <w:spacing w:after="0"/>
        <w:ind w:left="0"/>
        <w:jc w:val="both"/>
      </w:pPr>
      <w:r>
        <w:rPr>
          <w:rFonts w:ascii="Times New Roman"/>
          <w:b w:val="false"/>
          <w:i w:val="false"/>
          <w:color w:val="000000"/>
          <w:sz w:val="28"/>
        </w:rPr>
        <w:t>
      1330 - доходы от выбытия фиксированных активов;</w:t>
      </w:r>
    </w:p>
    <w:bookmarkEnd w:id="2364"/>
    <w:bookmarkStart w:name="z2379" w:id="2365"/>
    <w:p>
      <w:pPr>
        <w:spacing w:after="0"/>
        <w:ind w:left="0"/>
        <w:jc w:val="both"/>
      </w:pP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2365"/>
    <w:bookmarkStart w:name="z2380" w:id="2366"/>
    <w:p>
      <w:pPr>
        <w:spacing w:after="0"/>
        <w:ind w:left="0"/>
        <w:jc w:val="both"/>
      </w:pP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2366"/>
    <w:bookmarkStart w:name="z2381" w:id="2367"/>
    <w:p>
      <w:pPr>
        <w:spacing w:after="0"/>
        <w:ind w:left="0"/>
        <w:jc w:val="both"/>
      </w:pPr>
      <w:r>
        <w:rPr>
          <w:rFonts w:ascii="Times New Roman"/>
          <w:b w:val="false"/>
          <w:i w:val="false"/>
          <w:color w:val="000000"/>
          <w:sz w:val="28"/>
        </w:rPr>
        <w:t>
      1360 - доходы от осуществления совместной деятельности;</w:t>
      </w:r>
    </w:p>
    <w:bookmarkEnd w:id="2367"/>
    <w:bookmarkStart w:name="z2382" w:id="2368"/>
    <w:p>
      <w:pPr>
        <w:spacing w:after="0"/>
        <w:ind w:left="0"/>
        <w:jc w:val="both"/>
      </w:pPr>
      <w:r>
        <w:rPr>
          <w:rFonts w:ascii="Times New Roman"/>
          <w:b w:val="false"/>
          <w:i w:val="false"/>
          <w:color w:val="000000"/>
          <w:sz w:val="28"/>
        </w:rPr>
        <w:t>
      1370 - полученные компенсации по ранее произведенным вычетам;</w:t>
      </w:r>
    </w:p>
    <w:bookmarkEnd w:id="2368"/>
    <w:bookmarkStart w:name="z2383" w:id="2369"/>
    <w:p>
      <w:pPr>
        <w:spacing w:after="0"/>
        <w:ind w:left="0"/>
        <w:jc w:val="both"/>
      </w:pP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369"/>
    <w:bookmarkStart w:name="z2384" w:id="2370"/>
    <w:p>
      <w:pPr>
        <w:spacing w:after="0"/>
        <w:ind w:left="0"/>
        <w:jc w:val="both"/>
      </w:pPr>
      <w:r>
        <w:rPr>
          <w:rFonts w:ascii="Times New Roman"/>
          <w:b w:val="false"/>
          <w:i w:val="false"/>
          <w:color w:val="000000"/>
          <w:sz w:val="28"/>
        </w:rPr>
        <w:t>
      1390 - доходы, полученные при эксплуатации объектов социальной сферы;</w:t>
      </w:r>
    </w:p>
    <w:bookmarkEnd w:id="2370"/>
    <w:bookmarkStart w:name="z2385" w:id="2371"/>
    <w:p>
      <w:pPr>
        <w:spacing w:after="0"/>
        <w:ind w:left="0"/>
        <w:jc w:val="both"/>
      </w:pPr>
      <w:r>
        <w:rPr>
          <w:rFonts w:ascii="Times New Roman"/>
          <w:b w:val="false"/>
          <w:i w:val="false"/>
          <w:color w:val="000000"/>
          <w:sz w:val="28"/>
        </w:rPr>
        <w:t>
      1400 - доходы от продажи предприятия как имущественного комплекса;</w:t>
      </w:r>
    </w:p>
    <w:bookmarkEnd w:id="2371"/>
    <w:bookmarkStart w:name="z2386" w:id="2372"/>
    <w:p>
      <w:pPr>
        <w:spacing w:after="0"/>
        <w:ind w:left="0"/>
        <w:jc w:val="both"/>
      </w:pP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2372"/>
    <w:bookmarkStart w:name="z2387" w:id="2373"/>
    <w:p>
      <w:pPr>
        <w:spacing w:after="0"/>
        <w:ind w:left="0"/>
        <w:jc w:val="both"/>
      </w:pP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p>
    <w:bookmarkEnd w:id="2373"/>
    <w:bookmarkStart w:name="z2388" w:id="2374"/>
    <w:p>
      <w:pPr>
        <w:spacing w:after="0"/>
        <w:ind w:left="0"/>
        <w:jc w:val="both"/>
      </w:pPr>
      <w:r>
        <w:rPr>
          <w:rFonts w:ascii="Times New Roman"/>
          <w:b w:val="false"/>
          <w:i w:val="false"/>
          <w:color w:val="000000"/>
          <w:sz w:val="28"/>
        </w:rPr>
        <w:t>
      Доходы из источников за пределами Республики Казахстан:</w:t>
      </w:r>
    </w:p>
    <w:bookmarkEnd w:id="2374"/>
    <w:bookmarkStart w:name="z2389" w:id="2375"/>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2375"/>
    <w:bookmarkStart w:name="z2390" w:id="2376"/>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2376"/>
    <w:bookmarkStart w:name="z2391" w:id="2377"/>
    <w:p>
      <w:pPr>
        <w:spacing w:after="0"/>
        <w:ind w:left="0"/>
        <w:jc w:val="both"/>
      </w:pP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bookmarkEnd w:id="2377"/>
    <w:bookmarkStart w:name="z2392" w:id="2378"/>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установленные получаемые резидентом от нерезидента, зарегистрированного в таком государстве;</w:t>
      </w:r>
    </w:p>
    <w:bookmarkEnd w:id="2378"/>
    <w:bookmarkStart w:name="z2393" w:id="2379"/>
    <w:p>
      <w:pPr>
        <w:spacing w:after="0"/>
        <w:ind w:left="0"/>
        <w:jc w:val="both"/>
      </w:pP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p>
    <w:bookmarkEnd w:id="2379"/>
    <w:bookmarkStart w:name="z2394" w:id="2380"/>
    <w:p>
      <w:pPr>
        <w:spacing w:after="0"/>
        <w:ind w:left="0"/>
        <w:jc w:val="both"/>
      </w:pP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p>
    <w:bookmarkEnd w:id="2380"/>
    <w:bookmarkStart w:name="z2395" w:id="2381"/>
    <w:p>
      <w:pPr>
        <w:spacing w:after="0"/>
        <w:ind w:left="0"/>
        <w:jc w:val="both"/>
      </w:pP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p>
    <w:bookmarkEnd w:id="2381"/>
    <w:bookmarkStart w:name="z2396" w:id="2382"/>
    <w:p>
      <w:pPr>
        <w:spacing w:after="0"/>
        <w:ind w:left="0"/>
        <w:jc w:val="both"/>
      </w:pP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p>
    <w:bookmarkEnd w:id="2382"/>
    <w:bookmarkStart w:name="z2397" w:id="2383"/>
    <w:p>
      <w:pPr>
        <w:spacing w:after="0"/>
        <w:ind w:left="0"/>
        <w:jc w:val="both"/>
      </w:pP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2383"/>
    <w:bookmarkStart w:name="z2398" w:id="2384"/>
    <w:p>
      <w:pPr>
        <w:spacing w:after="0"/>
        <w:ind w:left="0"/>
        <w:jc w:val="both"/>
      </w:pP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p>
    <w:bookmarkEnd w:id="2384"/>
    <w:bookmarkStart w:name="z2399" w:id="2385"/>
    <w:p>
      <w:pPr>
        <w:spacing w:after="0"/>
        <w:ind w:left="0"/>
        <w:jc w:val="both"/>
      </w:pP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p>
    <w:bookmarkEnd w:id="2385"/>
    <w:bookmarkStart w:name="z2400" w:id="2386"/>
    <w:p>
      <w:pPr>
        <w:spacing w:after="0"/>
        <w:ind w:left="0"/>
        <w:jc w:val="both"/>
      </w:pP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p>
    <w:bookmarkEnd w:id="2386"/>
    <w:bookmarkStart w:name="z2401" w:id="2387"/>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2387"/>
    <w:bookmarkStart w:name="z2402" w:id="2388"/>
    <w:p>
      <w:pPr>
        <w:spacing w:after="0"/>
        <w:ind w:left="0"/>
        <w:jc w:val="both"/>
      </w:pP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p>
    <w:bookmarkEnd w:id="2388"/>
    <w:bookmarkStart w:name="z2403" w:id="2389"/>
    <w:p>
      <w:pPr>
        <w:spacing w:after="0"/>
        <w:ind w:left="0"/>
        <w:jc w:val="both"/>
      </w:pP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2389"/>
    <w:bookmarkStart w:name="z2404" w:id="2390"/>
    <w:p>
      <w:pPr>
        <w:spacing w:after="0"/>
        <w:ind w:left="0"/>
        <w:jc w:val="both"/>
      </w:pP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p>
    <w:bookmarkEnd w:id="2390"/>
    <w:bookmarkStart w:name="z2405" w:id="2391"/>
    <w:p>
      <w:pPr>
        <w:spacing w:after="0"/>
        <w:ind w:left="0"/>
        <w:jc w:val="both"/>
      </w:pP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p>
    <w:bookmarkEnd w:id="2391"/>
    <w:bookmarkStart w:name="z2406" w:id="2392"/>
    <w:p>
      <w:pPr>
        <w:spacing w:after="0"/>
        <w:ind w:left="0"/>
        <w:jc w:val="both"/>
      </w:pPr>
      <w:r>
        <w:rPr>
          <w:rFonts w:ascii="Times New Roman"/>
          <w:b w:val="false"/>
          <w:i w:val="false"/>
          <w:color w:val="000000"/>
          <w:sz w:val="28"/>
        </w:rPr>
        <w:t>
      2120 - доходы в форме роялти, получаемые от нерезидента;</w:t>
      </w:r>
    </w:p>
    <w:bookmarkEnd w:id="2392"/>
    <w:bookmarkStart w:name="z2407" w:id="2393"/>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2393"/>
    <w:bookmarkStart w:name="z2408" w:id="2394"/>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2394"/>
    <w:bookmarkStart w:name="z2409" w:id="2395"/>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p>
    <w:bookmarkEnd w:id="2395"/>
    <w:bookmarkStart w:name="z2410" w:id="2396"/>
    <w:p>
      <w:pPr>
        <w:spacing w:after="0"/>
        <w:ind w:left="0"/>
        <w:jc w:val="both"/>
      </w:pP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p>
    <w:bookmarkEnd w:id="2396"/>
    <w:bookmarkStart w:name="z2411" w:id="2397"/>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p>
    <w:bookmarkEnd w:id="2397"/>
    <w:bookmarkStart w:name="z2412" w:id="2398"/>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p>
    <w:bookmarkEnd w:id="2398"/>
    <w:bookmarkStart w:name="z2413" w:id="2399"/>
    <w:p>
      <w:pPr>
        <w:spacing w:after="0"/>
        <w:ind w:left="0"/>
        <w:jc w:val="both"/>
      </w:pP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p>
    <w:bookmarkEnd w:id="2399"/>
    <w:bookmarkStart w:name="z2414" w:id="2400"/>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bookmarkEnd w:id="2400"/>
    <w:bookmarkStart w:name="z2415" w:id="2401"/>
    <w:p>
      <w:pPr>
        <w:spacing w:after="0"/>
        <w:ind w:left="0"/>
        <w:jc w:val="both"/>
      </w:pP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p>
    <w:bookmarkEnd w:id="2401"/>
    <w:bookmarkStart w:name="z2416" w:id="2402"/>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2402"/>
    <w:bookmarkStart w:name="z2417" w:id="2403"/>
    <w:p>
      <w:pPr>
        <w:spacing w:after="0"/>
        <w:ind w:left="0"/>
        <w:jc w:val="both"/>
      </w:pP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bookmarkEnd w:id="2403"/>
    <w:bookmarkStart w:name="z2418" w:id="2404"/>
    <w:p>
      <w:pPr>
        <w:spacing w:after="0"/>
        <w:ind w:left="0"/>
        <w:jc w:val="both"/>
      </w:pP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bookmarkEnd w:id="2404"/>
    <w:bookmarkStart w:name="z2419" w:id="2405"/>
    <w:p>
      <w:pPr>
        <w:spacing w:after="0"/>
        <w:ind w:left="0"/>
        <w:jc w:val="both"/>
      </w:pP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405"/>
    <w:bookmarkStart w:name="z2420" w:id="2406"/>
    <w:p>
      <w:pPr>
        <w:spacing w:after="0"/>
        <w:ind w:left="0"/>
        <w:jc w:val="both"/>
      </w:pP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406"/>
    <w:bookmarkStart w:name="z2421" w:id="2407"/>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фондами-нерезидентами;</w:t>
      </w:r>
    </w:p>
    <w:bookmarkEnd w:id="2407"/>
    <w:bookmarkStart w:name="z2422" w:id="2408"/>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2408"/>
    <w:bookmarkStart w:name="z2423" w:id="2409"/>
    <w:p>
      <w:pPr>
        <w:spacing w:after="0"/>
        <w:ind w:left="0"/>
        <w:jc w:val="both"/>
      </w:pPr>
      <w:r>
        <w:rPr>
          <w:rFonts w:ascii="Times New Roman"/>
          <w:b w:val="false"/>
          <w:i w:val="false"/>
          <w:color w:val="000000"/>
          <w:sz w:val="28"/>
        </w:rPr>
        <w:t>
      2240 - выигрыши, выплачиваемые нерезидентом;</w:t>
      </w:r>
    </w:p>
    <w:bookmarkEnd w:id="2409"/>
    <w:bookmarkStart w:name="z2424" w:id="2410"/>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2410"/>
    <w:bookmarkStart w:name="z2425" w:id="2411"/>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2411"/>
    <w:bookmarkStart w:name="z2426" w:id="2412"/>
    <w:p>
      <w:pPr>
        <w:spacing w:after="0"/>
        <w:ind w:left="0"/>
        <w:jc w:val="both"/>
      </w:pP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p>
    <w:bookmarkEnd w:id="2412"/>
    <w:bookmarkStart w:name="z2427" w:id="2413"/>
    <w:p>
      <w:pPr>
        <w:spacing w:after="0"/>
        <w:ind w:left="0"/>
        <w:jc w:val="both"/>
      </w:pPr>
      <w:r>
        <w:rPr>
          <w:rFonts w:ascii="Times New Roman"/>
          <w:b w:val="false"/>
          <w:i w:val="false"/>
          <w:color w:val="000000"/>
          <w:sz w:val="28"/>
        </w:rPr>
        <w:t>
      2270 - доходы по производным финансовым инструментам;</w:t>
      </w:r>
    </w:p>
    <w:bookmarkEnd w:id="2413"/>
    <w:bookmarkStart w:name="z2428" w:id="2414"/>
    <w:p>
      <w:pPr>
        <w:spacing w:after="0"/>
        <w:ind w:left="0"/>
        <w:jc w:val="both"/>
      </w:pPr>
      <w:r>
        <w:rPr>
          <w:rFonts w:ascii="Times New Roman"/>
          <w:b w:val="false"/>
          <w:i w:val="false"/>
          <w:color w:val="000000"/>
          <w:sz w:val="28"/>
        </w:rPr>
        <w:t>
      2280 - доходы от списания обязательств;</w:t>
      </w:r>
    </w:p>
    <w:bookmarkEnd w:id="2414"/>
    <w:bookmarkStart w:name="z2429" w:id="2415"/>
    <w:p>
      <w:pPr>
        <w:spacing w:after="0"/>
        <w:ind w:left="0"/>
        <w:jc w:val="both"/>
      </w:pPr>
      <w:r>
        <w:rPr>
          <w:rFonts w:ascii="Times New Roman"/>
          <w:b w:val="false"/>
          <w:i w:val="false"/>
          <w:color w:val="000000"/>
          <w:sz w:val="28"/>
        </w:rPr>
        <w:t>
      2290 - расходы по сомнительным обязательствам, понесенные за пределами Республики Казахстан;</w:t>
      </w:r>
    </w:p>
    <w:bookmarkEnd w:id="2415"/>
    <w:bookmarkStart w:name="z2430" w:id="2416"/>
    <w:p>
      <w:pPr>
        <w:spacing w:after="0"/>
        <w:ind w:left="0"/>
        <w:jc w:val="both"/>
      </w:pP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bookmarkEnd w:id="2416"/>
    <w:bookmarkStart w:name="z2431" w:id="2417"/>
    <w:p>
      <w:pPr>
        <w:spacing w:after="0"/>
        <w:ind w:left="0"/>
        <w:jc w:val="both"/>
      </w:pP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bookmarkEnd w:id="2417"/>
    <w:bookmarkStart w:name="z2432" w:id="2418"/>
    <w:p>
      <w:pPr>
        <w:spacing w:after="0"/>
        <w:ind w:left="0"/>
        <w:jc w:val="both"/>
      </w:pP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p>
    <w:bookmarkEnd w:id="2418"/>
    <w:bookmarkStart w:name="z2433" w:id="2419"/>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2419"/>
    <w:bookmarkStart w:name="z2434" w:id="2420"/>
    <w:p>
      <w:pPr>
        <w:spacing w:after="0"/>
        <w:ind w:left="0"/>
        <w:jc w:val="both"/>
      </w:pP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bookmarkEnd w:id="2420"/>
    <w:bookmarkStart w:name="z2435" w:id="2421"/>
    <w:p>
      <w:pPr>
        <w:spacing w:after="0"/>
        <w:ind w:left="0"/>
        <w:jc w:val="both"/>
      </w:pP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bookmarkEnd w:id="2421"/>
    <w:bookmarkStart w:name="z2436" w:id="2422"/>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2422"/>
    <w:bookmarkStart w:name="z2437" w:id="2423"/>
    <w:p>
      <w:pPr>
        <w:spacing w:after="0"/>
        <w:ind w:left="0"/>
        <w:jc w:val="both"/>
      </w:pPr>
      <w:r>
        <w:rPr>
          <w:rFonts w:ascii="Times New Roman"/>
          <w:b w:val="false"/>
          <w:i w:val="false"/>
          <w:color w:val="000000"/>
          <w:sz w:val="28"/>
        </w:rPr>
        <w:t>
      2370 - ученные компенсации по ранее произведенным вычетам от нерезидента за пределами Республики Казахстан;</w:t>
      </w:r>
    </w:p>
    <w:bookmarkEnd w:id="2423"/>
    <w:bookmarkStart w:name="z2438" w:id="2424"/>
    <w:p>
      <w:pPr>
        <w:spacing w:after="0"/>
        <w:ind w:left="0"/>
        <w:jc w:val="both"/>
      </w:pP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bookmarkEnd w:id="2424"/>
    <w:bookmarkStart w:name="z2439" w:id="2425"/>
    <w:p>
      <w:pPr>
        <w:spacing w:after="0"/>
        <w:ind w:left="0"/>
        <w:jc w:val="both"/>
      </w:pP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p>
    <w:bookmarkEnd w:id="2425"/>
    <w:bookmarkStart w:name="z2440" w:id="2426"/>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2426"/>
    <w:bookmarkStart w:name="z2441" w:id="2427"/>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2427"/>
    <w:bookmarkStart w:name="z2442" w:id="2428"/>
    <w:p>
      <w:pPr>
        <w:spacing w:after="0"/>
        <w:ind w:left="0"/>
        <w:jc w:val="both"/>
      </w:pP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p>
    <w:bookmarkEnd w:id="2428"/>
    <w:bookmarkStart w:name="z2443" w:id="2429"/>
    <w:p>
      <w:pPr>
        <w:spacing w:after="0"/>
        <w:ind w:left="0"/>
        <w:jc w:val="both"/>
      </w:pPr>
      <w:r>
        <w:rPr>
          <w:rFonts w:ascii="Times New Roman"/>
          <w:b w:val="false"/>
          <w:i w:val="false"/>
          <w:color w:val="000000"/>
          <w:sz w:val="28"/>
        </w:rPr>
        <w:t>
      2)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w:t>
      </w:r>
    </w:p>
    <w:bookmarkEnd w:id="2429"/>
    <w:bookmarkStart w:name="z2444" w:id="2430"/>
    <w:p>
      <w:pPr>
        <w:spacing w:after="0"/>
        <w:ind w:left="0"/>
        <w:jc w:val="both"/>
      </w:pPr>
      <w:r>
        <w:rPr>
          <w:rFonts w:ascii="Times New Roman"/>
          <w:b w:val="false"/>
          <w:i w:val="false"/>
          <w:color w:val="000000"/>
          <w:sz w:val="28"/>
        </w:rPr>
        <w:t>
      3)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w:t>
      </w:r>
    </w:p>
    <w:bookmarkEnd w:id="2430"/>
    <w:bookmarkStart w:name="z2445" w:id="2431"/>
    <w:p>
      <w:pPr>
        <w:spacing w:after="0"/>
        <w:ind w:left="0"/>
        <w:jc w:val="both"/>
      </w:pPr>
      <w:r>
        <w:rPr>
          <w:rFonts w:ascii="Times New Roman"/>
          <w:b w:val="false"/>
          <w:i w:val="false"/>
          <w:color w:val="000000"/>
          <w:sz w:val="28"/>
        </w:rPr>
        <w:t>
      4) При заполнении Декларации необходимо использовать следующую кодировку видов международных договоров (соглашений):</w:t>
      </w:r>
    </w:p>
    <w:bookmarkEnd w:id="2431"/>
    <w:bookmarkStart w:name="z2446" w:id="2432"/>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2432"/>
    <w:bookmarkStart w:name="z2447" w:id="2433"/>
    <w:p>
      <w:pPr>
        <w:spacing w:after="0"/>
        <w:ind w:left="0"/>
        <w:jc w:val="both"/>
      </w:pPr>
      <w:r>
        <w:rPr>
          <w:rFonts w:ascii="Times New Roman"/>
          <w:b w:val="false"/>
          <w:i w:val="false"/>
          <w:color w:val="000000"/>
          <w:sz w:val="28"/>
        </w:rPr>
        <w:t>
      02 - Учредительный договор Исламского Банка Развития;</w:t>
      </w:r>
    </w:p>
    <w:bookmarkEnd w:id="2433"/>
    <w:bookmarkStart w:name="z2448" w:id="2434"/>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2434"/>
    <w:bookmarkStart w:name="z2449" w:id="2435"/>
    <w:p>
      <w:pPr>
        <w:spacing w:after="0"/>
        <w:ind w:left="0"/>
        <w:jc w:val="both"/>
      </w:pPr>
      <w:r>
        <w:rPr>
          <w:rFonts w:ascii="Times New Roman"/>
          <w:b w:val="false"/>
          <w:i w:val="false"/>
          <w:color w:val="000000"/>
          <w:sz w:val="28"/>
        </w:rPr>
        <w:t>
      04 - Учредительный договор Азиатского банка развития;</w:t>
      </w:r>
    </w:p>
    <w:bookmarkEnd w:id="2435"/>
    <w:bookmarkStart w:name="z2450" w:id="2436"/>
    <w:p>
      <w:pPr>
        <w:spacing w:after="0"/>
        <w:ind w:left="0"/>
        <w:jc w:val="both"/>
      </w:pPr>
      <w:r>
        <w:rPr>
          <w:rFonts w:ascii="Times New Roman"/>
          <w:b w:val="false"/>
          <w:i w:val="false"/>
          <w:color w:val="000000"/>
          <w:sz w:val="28"/>
        </w:rPr>
        <w:t>
      05- Соглашение по использованию гранта на проект строительства нового правительственного здания;</w:t>
      </w:r>
    </w:p>
    <w:bookmarkEnd w:id="2436"/>
    <w:bookmarkStart w:name="z2451" w:id="2437"/>
    <w:p>
      <w:pPr>
        <w:spacing w:after="0"/>
        <w:ind w:left="0"/>
        <w:jc w:val="both"/>
      </w:pPr>
      <w:r>
        <w:rPr>
          <w:rFonts w:ascii="Times New Roman"/>
          <w:b w:val="false"/>
          <w:i w:val="false"/>
          <w:color w:val="000000"/>
          <w:sz w:val="28"/>
        </w:rPr>
        <w:t>
      06 - Соглашение о финансовом сотрудничестве;</w:t>
      </w:r>
    </w:p>
    <w:bookmarkEnd w:id="2437"/>
    <w:bookmarkStart w:name="z2452" w:id="2438"/>
    <w:p>
      <w:pPr>
        <w:spacing w:after="0"/>
        <w:ind w:left="0"/>
        <w:jc w:val="both"/>
      </w:pPr>
      <w:r>
        <w:rPr>
          <w:rFonts w:ascii="Times New Roman"/>
          <w:b w:val="false"/>
          <w:i w:val="false"/>
          <w:color w:val="000000"/>
          <w:sz w:val="28"/>
        </w:rPr>
        <w:t>
      07 - Меморандум о взаимопонимании;</w:t>
      </w:r>
    </w:p>
    <w:bookmarkEnd w:id="2438"/>
    <w:bookmarkStart w:name="z2453" w:id="2439"/>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2439"/>
    <w:bookmarkStart w:name="z2454" w:id="2440"/>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2440"/>
    <w:bookmarkStart w:name="z2455" w:id="2441"/>
    <w:p>
      <w:pPr>
        <w:spacing w:after="0"/>
        <w:ind w:left="0"/>
        <w:jc w:val="both"/>
      </w:pPr>
      <w:r>
        <w:rPr>
          <w:rFonts w:ascii="Times New Roman"/>
          <w:b w:val="false"/>
          <w:i w:val="false"/>
          <w:color w:val="000000"/>
          <w:sz w:val="28"/>
        </w:rPr>
        <w:t>
      10 - Соглашение Международного валютного фонда;</w:t>
      </w:r>
    </w:p>
    <w:bookmarkEnd w:id="2441"/>
    <w:bookmarkStart w:name="z2456" w:id="2442"/>
    <w:p>
      <w:pPr>
        <w:spacing w:after="0"/>
        <w:ind w:left="0"/>
        <w:jc w:val="both"/>
      </w:pPr>
      <w:r>
        <w:rPr>
          <w:rFonts w:ascii="Times New Roman"/>
          <w:b w:val="false"/>
          <w:i w:val="false"/>
          <w:color w:val="000000"/>
          <w:sz w:val="28"/>
        </w:rPr>
        <w:t>
      11 - Соглашение Международной финансовой корпорации;</w:t>
      </w:r>
    </w:p>
    <w:bookmarkEnd w:id="2442"/>
    <w:bookmarkStart w:name="z2457" w:id="2443"/>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2443"/>
    <w:bookmarkStart w:name="z2458" w:id="2444"/>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2444"/>
    <w:bookmarkStart w:name="z2459" w:id="2445"/>
    <w:p>
      <w:pPr>
        <w:spacing w:after="0"/>
        <w:ind w:left="0"/>
        <w:jc w:val="both"/>
      </w:pPr>
      <w:r>
        <w:rPr>
          <w:rFonts w:ascii="Times New Roman"/>
          <w:b w:val="false"/>
          <w:i w:val="false"/>
          <w:color w:val="000000"/>
          <w:sz w:val="28"/>
        </w:rPr>
        <w:t>
      14 - Венская конвенция о дипломатических сношениях;</w:t>
      </w:r>
    </w:p>
    <w:bookmarkEnd w:id="2445"/>
    <w:bookmarkStart w:name="z2460" w:id="2446"/>
    <w:p>
      <w:pPr>
        <w:spacing w:after="0"/>
        <w:ind w:left="0"/>
        <w:jc w:val="both"/>
      </w:pPr>
      <w:r>
        <w:rPr>
          <w:rFonts w:ascii="Times New Roman"/>
          <w:b w:val="false"/>
          <w:i w:val="false"/>
          <w:color w:val="000000"/>
          <w:sz w:val="28"/>
        </w:rPr>
        <w:t>
      15 - Договор по созданию Университета Центральной Азии;</w:t>
      </w:r>
    </w:p>
    <w:bookmarkEnd w:id="2446"/>
    <w:bookmarkStart w:name="z2461" w:id="2447"/>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2447"/>
    <w:bookmarkStart w:name="z2462" w:id="2448"/>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2448"/>
    <w:bookmarkStart w:name="z2463" w:id="2449"/>
    <w:p>
      <w:pPr>
        <w:spacing w:after="0"/>
        <w:ind w:left="0"/>
        <w:jc w:val="both"/>
      </w:pPr>
      <w:r>
        <w:rPr>
          <w:rFonts w:ascii="Times New Roman"/>
          <w:b w:val="false"/>
          <w:i w:val="false"/>
          <w:color w:val="000000"/>
          <w:sz w:val="28"/>
        </w:rPr>
        <w:t>
      18 - Соглашение о воздушном сообщении;</w:t>
      </w:r>
    </w:p>
    <w:bookmarkEnd w:id="2449"/>
    <w:bookmarkStart w:name="z2464" w:id="2450"/>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2450"/>
    <w:bookmarkStart w:name="z2465" w:id="2451"/>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2451"/>
    <w:bookmarkStart w:name="z2466" w:id="2452"/>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2452"/>
    <w:bookmarkStart w:name="z2467" w:id="2453"/>
    <w:p>
      <w:pPr>
        <w:spacing w:after="0"/>
        <w:ind w:left="0"/>
        <w:jc w:val="both"/>
      </w:pPr>
      <w:r>
        <w:rPr>
          <w:rFonts w:ascii="Times New Roman"/>
          <w:b w:val="false"/>
          <w:i w:val="false"/>
          <w:color w:val="000000"/>
          <w:sz w:val="28"/>
        </w:rPr>
        <w:t>
      22 - Иные международные договоры (соглашения, конвенции).</w:t>
      </w:r>
    </w:p>
    <w:bookmarkEnd w:id="2453"/>
    <w:bookmarkStart w:name="z2468" w:id="2454"/>
    <w:p>
      <w:pPr>
        <w:spacing w:after="0"/>
        <w:ind w:left="0"/>
        <w:jc w:val="both"/>
      </w:pPr>
      <w:r>
        <w:rPr>
          <w:rFonts w:ascii="Times New Roman"/>
          <w:b w:val="false"/>
          <w:i w:val="false"/>
          <w:color w:val="000000"/>
          <w:sz w:val="28"/>
        </w:rPr>
        <w:t>
      5) При заполнении Декларации использовать следующую кодировку видов доходов:</w:t>
      </w:r>
    </w:p>
    <w:bookmarkEnd w:id="2454"/>
    <w:bookmarkStart w:name="z2469" w:id="2455"/>
    <w:p>
      <w:pPr>
        <w:spacing w:after="0"/>
        <w:ind w:left="0"/>
        <w:jc w:val="both"/>
      </w:pPr>
      <w:r>
        <w:rPr>
          <w:rFonts w:ascii="Times New Roman"/>
          <w:b w:val="false"/>
          <w:i w:val="false"/>
          <w:color w:val="000000"/>
          <w:sz w:val="28"/>
        </w:rPr>
        <w:t>
      3001 - алименты, полученные на детей и иждивенцев;</w:t>
      </w:r>
    </w:p>
    <w:bookmarkEnd w:id="2455"/>
    <w:bookmarkStart w:name="z2470" w:id="2456"/>
    <w:p>
      <w:pPr>
        <w:spacing w:after="0"/>
        <w:ind w:left="0"/>
        <w:jc w:val="both"/>
      </w:pPr>
      <w:r>
        <w:rPr>
          <w:rFonts w:ascii="Times New Roman"/>
          <w:b w:val="false"/>
          <w:i w:val="false"/>
          <w:color w:val="000000"/>
          <w:sz w:val="28"/>
        </w:rPr>
        <w:t>
      3002 - вознаграждения, выплачиваемые физическим лицам по их вкладам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w:t>
      </w:r>
    </w:p>
    <w:bookmarkEnd w:id="2456"/>
    <w:bookmarkStart w:name="z2471" w:id="2457"/>
    <w:p>
      <w:pPr>
        <w:spacing w:after="0"/>
        <w:ind w:left="0"/>
        <w:jc w:val="both"/>
      </w:pPr>
      <w:r>
        <w:rPr>
          <w:rFonts w:ascii="Times New Roman"/>
          <w:b w:val="false"/>
          <w:i w:val="false"/>
          <w:color w:val="000000"/>
          <w:sz w:val="28"/>
        </w:rPr>
        <w:t>
      3003 - вознаграждения по долговым ценным бумагам;</w:t>
      </w:r>
    </w:p>
    <w:bookmarkEnd w:id="2457"/>
    <w:bookmarkStart w:name="z2472" w:id="2458"/>
    <w:p>
      <w:pPr>
        <w:spacing w:after="0"/>
        <w:ind w:left="0"/>
        <w:jc w:val="both"/>
      </w:pPr>
      <w:r>
        <w:rPr>
          <w:rFonts w:ascii="Times New Roman"/>
          <w:b w:val="false"/>
          <w:i w:val="false"/>
          <w:color w:val="000000"/>
          <w:sz w:val="28"/>
        </w:rPr>
        <w:t>
      3004 -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bookmarkEnd w:id="2458"/>
    <w:bookmarkStart w:name="z2473" w:id="2459"/>
    <w:p>
      <w:pPr>
        <w:spacing w:after="0"/>
        <w:ind w:left="0"/>
        <w:jc w:val="both"/>
      </w:pPr>
      <w:r>
        <w:rPr>
          <w:rFonts w:ascii="Times New Roman"/>
          <w:b w:val="false"/>
          <w:i w:val="false"/>
          <w:color w:val="000000"/>
          <w:sz w:val="28"/>
        </w:rPr>
        <w:t>
      3005-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bookmarkEnd w:id="2459"/>
    <w:bookmarkStart w:name="z2474" w:id="2460"/>
    <w:p>
      <w:pPr>
        <w:spacing w:after="0"/>
        <w:ind w:left="0"/>
        <w:jc w:val="both"/>
      </w:pPr>
      <w:r>
        <w:rPr>
          <w:rFonts w:ascii="Times New Roman"/>
          <w:b w:val="false"/>
          <w:i w:val="false"/>
          <w:color w:val="000000"/>
          <w:sz w:val="28"/>
        </w:rPr>
        <w:t>
      3006- доходы по паям паевых инвестиционных фондов при их выкупе управляющей компанией данного фонда;</w:t>
      </w:r>
    </w:p>
    <w:bookmarkEnd w:id="2460"/>
    <w:bookmarkStart w:name="z2475" w:id="2461"/>
    <w:p>
      <w:pPr>
        <w:spacing w:after="0"/>
        <w:ind w:left="0"/>
        <w:jc w:val="both"/>
      </w:pPr>
      <w:r>
        <w:rPr>
          <w:rFonts w:ascii="Times New Roman"/>
          <w:b w:val="false"/>
          <w:i w:val="false"/>
          <w:color w:val="000000"/>
          <w:sz w:val="28"/>
        </w:rPr>
        <w:t xml:space="preserve">
      3007 - дивиденды, полученные от юридического лица-резидента, при одновременном выполнении условий, предусмотренных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156 Налогового кодекса;</w:t>
      </w:r>
    </w:p>
    <w:bookmarkEnd w:id="2461"/>
    <w:bookmarkStart w:name="z2476" w:id="2462"/>
    <w:p>
      <w:pPr>
        <w:spacing w:after="0"/>
        <w:ind w:left="0"/>
        <w:jc w:val="both"/>
      </w:pPr>
      <w:r>
        <w:rPr>
          <w:rFonts w:ascii="Times New Roman"/>
          <w:b w:val="false"/>
          <w:i w:val="false"/>
          <w:color w:val="000000"/>
          <w:sz w:val="28"/>
        </w:rPr>
        <w:t>
      3008 -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w:t>
      </w:r>
    </w:p>
    <w:bookmarkEnd w:id="2462"/>
    <w:bookmarkStart w:name="z2477" w:id="2463"/>
    <w:p>
      <w:pPr>
        <w:spacing w:after="0"/>
        <w:ind w:left="0"/>
        <w:jc w:val="both"/>
      </w:pPr>
      <w:r>
        <w:rPr>
          <w:rFonts w:ascii="Times New Roman"/>
          <w:b w:val="false"/>
          <w:i w:val="false"/>
          <w:color w:val="000000"/>
          <w:sz w:val="28"/>
        </w:rPr>
        <w:t>
      3009 - выигрыши по лотерее в пределах 50 процентов от минимального размера заработной платы, установленного на соответствующий финансовый год законом о республиканском бюджете;</w:t>
      </w:r>
    </w:p>
    <w:bookmarkEnd w:id="2463"/>
    <w:bookmarkStart w:name="z2478" w:id="2464"/>
    <w:p>
      <w:pPr>
        <w:spacing w:after="0"/>
        <w:ind w:left="0"/>
        <w:jc w:val="both"/>
      </w:pPr>
      <w:r>
        <w:rPr>
          <w:rFonts w:ascii="Times New Roman"/>
          <w:b w:val="false"/>
          <w:i w:val="false"/>
          <w:color w:val="000000"/>
          <w:sz w:val="28"/>
        </w:rPr>
        <w:t>
      3010 -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w:t>
      </w:r>
    </w:p>
    <w:bookmarkEnd w:id="2464"/>
    <w:bookmarkStart w:name="z2479" w:id="2465"/>
    <w:p>
      <w:pPr>
        <w:spacing w:after="0"/>
        <w:ind w:left="0"/>
        <w:jc w:val="both"/>
      </w:pPr>
      <w:r>
        <w:rPr>
          <w:rFonts w:ascii="Times New Roman"/>
          <w:b w:val="false"/>
          <w:i w:val="false"/>
          <w:color w:val="000000"/>
          <w:sz w:val="28"/>
        </w:rPr>
        <w:t>
      3011 - выплаты за счет средств грантов (кроме выплат в виде оплаты труда);</w:t>
      </w:r>
    </w:p>
    <w:bookmarkEnd w:id="2465"/>
    <w:bookmarkStart w:name="z2480" w:id="2466"/>
    <w:p>
      <w:pPr>
        <w:spacing w:after="0"/>
        <w:ind w:left="0"/>
        <w:jc w:val="both"/>
      </w:pPr>
      <w:r>
        <w:rPr>
          <w:rFonts w:ascii="Times New Roman"/>
          <w:b w:val="false"/>
          <w:i w:val="false"/>
          <w:color w:val="000000"/>
          <w:sz w:val="28"/>
        </w:rPr>
        <w:t>
      3012 -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w:t>
      </w:r>
    </w:p>
    <w:bookmarkEnd w:id="2466"/>
    <w:bookmarkStart w:name="z2481" w:id="2467"/>
    <w:p>
      <w:pPr>
        <w:spacing w:after="0"/>
        <w:ind w:left="0"/>
        <w:jc w:val="both"/>
      </w:pPr>
      <w:r>
        <w:rPr>
          <w:rFonts w:ascii="Times New Roman"/>
          <w:b w:val="false"/>
          <w:i w:val="false"/>
          <w:color w:val="000000"/>
          <w:sz w:val="28"/>
        </w:rPr>
        <w:t>
      3013 - доходы участников Великой Отечественной войны и приравненных к ним лиц, инвалидов I и II групп,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а также одного из родителей инвалида с детства в пределах 45-кратного минимального размера заработной платы в год, установленного на соответствующий финансовый год законом о республиканском бюджете;</w:t>
      </w:r>
    </w:p>
    <w:bookmarkEnd w:id="2467"/>
    <w:bookmarkStart w:name="z2482" w:id="2468"/>
    <w:p>
      <w:pPr>
        <w:spacing w:after="0"/>
        <w:ind w:left="0"/>
        <w:jc w:val="both"/>
      </w:pPr>
      <w:r>
        <w:rPr>
          <w:rFonts w:ascii="Times New Roman"/>
          <w:b w:val="false"/>
          <w:i w:val="false"/>
          <w:color w:val="000000"/>
          <w:sz w:val="28"/>
        </w:rPr>
        <w:t>
      3014 - доходы инвалидов III группы в пределах 27-кратного минимального размера заработной платы в год, установленного на соответствующий финансовый год законом о республиканском бюджете;</w:t>
      </w:r>
    </w:p>
    <w:bookmarkEnd w:id="2468"/>
    <w:bookmarkStart w:name="z2483" w:id="2469"/>
    <w:p>
      <w:pPr>
        <w:spacing w:after="0"/>
        <w:ind w:left="0"/>
        <w:jc w:val="both"/>
      </w:pPr>
      <w:r>
        <w:rPr>
          <w:rFonts w:ascii="Times New Roman"/>
          <w:b w:val="false"/>
          <w:i w:val="false"/>
          <w:color w:val="000000"/>
          <w:sz w:val="28"/>
        </w:rPr>
        <w:t>
      3015-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w:t>
      </w:r>
    </w:p>
    <w:bookmarkEnd w:id="2469"/>
    <w:bookmarkStart w:name="z2484" w:id="2470"/>
    <w:p>
      <w:pPr>
        <w:spacing w:after="0"/>
        <w:ind w:left="0"/>
        <w:jc w:val="both"/>
      </w:pPr>
      <w:r>
        <w:rPr>
          <w:rFonts w:ascii="Times New Roman"/>
          <w:b w:val="false"/>
          <w:i w:val="false"/>
          <w:color w:val="000000"/>
          <w:sz w:val="28"/>
        </w:rPr>
        <w:t>
      3016-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bookmarkEnd w:id="2470"/>
    <w:bookmarkStart w:name="z2485" w:id="2471"/>
    <w:p>
      <w:pPr>
        <w:spacing w:after="0"/>
        <w:ind w:left="0"/>
        <w:jc w:val="both"/>
      </w:pPr>
      <w:r>
        <w:rPr>
          <w:rFonts w:ascii="Times New Roman"/>
          <w:b w:val="false"/>
          <w:i w:val="false"/>
          <w:color w:val="000000"/>
          <w:sz w:val="28"/>
        </w:rPr>
        <w:t>
      3017 - единовременные выплаты за счет средств бюджета (кроме выплат в виде оплаты труда);</w:t>
      </w:r>
    </w:p>
    <w:bookmarkEnd w:id="2471"/>
    <w:bookmarkStart w:name="z2486" w:id="2472"/>
    <w:p>
      <w:pPr>
        <w:spacing w:after="0"/>
        <w:ind w:left="0"/>
        <w:jc w:val="both"/>
      </w:pPr>
      <w:r>
        <w:rPr>
          <w:rFonts w:ascii="Times New Roman"/>
          <w:b w:val="false"/>
          <w:i w:val="false"/>
          <w:color w:val="000000"/>
          <w:sz w:val="28"/>
        </w:rPr>
        <w:t>
      3018- выплаты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на соответствующий финансовый год законом о республиканском бюджете, по каждому виду выплат в течение календарного года;</w:t>
      </w:r>
    </w:p>
    <w:bookmarkEnd w:id="2472"/>
    <w:bookmarkStart w:name="z2487" w:id="2473"/>
    <w:p>
      <w:pPr>
        <w:spacing w:after="0"/>
        <w:ind w:left="0"/>
        <w:jc w:val="both"/>
      </w:pPr>
      <w:r>
        <w:rPr>
          <w:rFonts w:ascii="Times New Roman"/>
          <w:b w:val="false"/>
          <w:i w:val="false"/>
          <w:color w:val="000000"/>
          <w:sz w:val="28"/>
        </w:rPr>
        <w:t>
      3019- официальные доходы дипломатических или консульских работников, не являющихся гражданами Республики Казахстан;</w:t>
      </w:r>
    </w:p>
    <w:bookmarkEnd w:id="2473"/>
    <w:bookmarkStart w:name="z2488" w:id="2474"/>
    <w:p>
      <w:pPr>
        <w:spacing w:after="0"/>
        <w:ind w:left="0"/>
        <w:jc w:val="both"/>
      </w:pPr>
      <w:r>
        <w:rPr>
          <w:rFonts w:ascii="Times New Roman"/>
          <w:b w:val="false"/>
          <w:i w:val="false"/>
          <w:color w:val="000000"/>
          <w:sz w:val="28"/>
        </w:rPr>
        <w:t>
      3020 - официальные доходы иностранцев, находящихся на государственной службе иностранного государства, в котором их доход подлежит налогообложению;</w:t>
      </w:r>
    </w:p>
    <w:bookmarkEnd w:id="2474"/>
    <w:bookmarkStart w:name="z2489" w:id="2475"/>
    <w:p>
      <w:pPr>
        <w:spacing w:after="0"/>
        <w:ind w:left="0"/>
        <w:jc w:val="both"/>
      </w:pPr>
      <w:r>
        <w:rPr>
          <w:rFonts w:ascii="Times New Roman"/>
          <w:b w:val="false"/>
          <w:i w:val="false"/>
          <w:color w:val="000000"/>
          <w:sz w:val="28"/>
        </w:rPr>
        <w:t>
      3021 -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w:t>
      </w:r>
    </w:p>
    <w:bookmarkEnd w:id="2475"/>
    <w:bookmarkStart w:name="z2490" w:id="2476"/>
    <w:p>
      <w:pPr>
        <w:spacing w:after="0"/>
        <w:ind w:left="0"/>
        <w:jc w:val="both"/>
      </w:pPr>
      <w:r>
        <w:rPr>
          <w:rFonts w:ascii="Times New Roman"/>
          <w:b w:val="false"/>
          <w:i w:val="false"/>
          <w:color w:val="000000"/>
          <w:sz w:val="28"/>
        </w:rPr>
        <w:t>
      3022 - пенсионные выплаты из Государственного центра по выплате пенсий;</w:t>
      </w:r>
    </w:p>
    <w:bookmarkEnd w:id="2476"/>
    <w:bookmarkStart w:name="z2491" w:id="2477"/>
    <w:p>
      <w:pPr>
        <w:spacing w:after="0"/>
        <w:ind w:left="0"/>
        <w:jc w:val="both"/>
      </w:pPr>
      <w:r>
        <w:rPr>
          <w:rFonts w:ascii="Times New Roman"/>
          <w:b w:val="false"/>
          <w:i w:val="false"/>
          <w:color w:val="000000"/>
          <w:sz w:val="28"/>
        </w:rPr>
        <w:t>
      3023 -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w:t>
      </w:r>
    </w:p>
    <w:bookmarkEnd w:id="2477"/>
    <w:bookmarkStart w:name="z2492" w:id="2478"/>
    <w:p>
      <w:pPr>
        <w:spacing w:after="0"/>
        <w:ind w:left="0"/>
        <w:jc w:val="both"/>
      </w:pPr>
      <w:r>
        <w:rPr>
          <w:rFonts w:ascii="Times New Roman"/>
          <w:b w:val="false"/>
          <w:i w:val="false"/>
          <w:color w:val="000000"/>
          <w:sz w:val="28"/>
        </w:rPr>
        <w:t xml:space="preserve">
      3024 - расходы работодателя, направленные в соответствии с законодательством Республики Казахстан на обучение, повышение квалификации или переподготовку работников по специальности, связанной с производственной деятельностью работодателя, за исключением компенсаций при служебных командировках, предусмотренных подпунктами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3 статьи 155 Налогового кодекса;</w:t>
      </w:r>
    </w:p>
    <w:bookmarkEnd w:id="2478"/>
    <w:bookmarkStart w:name="z2493" w:id="2479"/>
    <w:p>
      <w:pPr>
        <w:spacing w:after="0"/>
        <w:ind w:left="0"/>
        <w:jc w:val="both"/>
      </w:pPr>
      <w:r>
        <w:rPr>
          <w:rFonts w:ascii="Times New Roman"/>
          <w:b w:val="false"/>
          <w:i w:val="false"/>
          <w:color w:val="000000"/>
          <w:sz w:val="28"/>
        </w:rPr>
        <w:t xml:space="preserve">
      3025 - расходы, направленные на обучение, произведенные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133 Налогового кодекса;</w:t>
      </w:r>
    </w:p>
    <w:bookmarkEnd w:id="2479"/>
    <w:bookmarkStart w:name="z2494" w:id="2480"/>
    <w:p>
      <w:pPr>
        <w:spacing w:after="0"/>
        <w:ind w:left="0"/>
        <w:jc w:val="both"/>
      </w:pPr>
      <w:r>
        <w:rPr>
          <w:rFonts w:ascii="Times New Roman"/>
          <w:b w:val="false"/>
          <w:i w:val="false"/>
          <w:color w:val="000000"/>
          <w:sz w:val="28"/>
        </w:rPr>
        <w:t>
      3026 - социальные выплаты из Государственного фонда социального страхования;</w:t>
      </w:r>
    </w:p>
    <w:bookmarkEnd w:id="2480"/>
    <w:bookmarkStart w:name="z2495" w:id="2481"/>
    <w:p>
      <w:pPr>
        <w:spacing w:after="0"/>
        <w:ind w:left="0"/>
        <w:jc w:val="both"/>
      </w:pPr>
      <w:r>
        <w:rPr>
          <w:rFonts w:ascii="Times New Roman"/>
          <w:b w:val="false"/>
          <w:i w:val="false"/>
          <w:color w:val="000000"/>
          <w:sz w:val="28"/>
        </w:rPr>
        <w:t>
      3027 -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w:t>
      </w:r>
    </w:p>
    <w:bookmarkEnd w:id="2481"/>
    <w:bookmarkStart w:name="z2496" w:id="2482"/>
    <w:p>
      <w:pPr>
        <w:spacing w:after="0"/>
        <w:ind w:left="0"/>
        <w:jc w:val="both"/>
      </w:pPr>
      <w:r>
        <w:rPr>
          <w:rFonts w:ascii="Times New Roman"/>
          <w:b w:val="false"/>
          <w:i w:val="false"/>
          <w:color w:val="000000"/>
          <w:sz w:val="28"/>
        </w:rPr>
        <w:t>
      3028 - стоимость имущества, полученного физическим лицом в виде дарения или наследования от другого физического лица;</w:t>
      </w:r>
    </w:p>
    <w:bookmarkEnd w:id="2482"/>
    <w:bookmarkStart w:name="z2497" w:id="2483"/>
    <w:p>
      <w:pPr>
        <w:spacing w:after="0"/>
        <w:ind w:left="0"/>
        <w:jc w:val="both"/>
      </w:pPr>
      <w:r>
        <w:rPr>
          <w:rFonts w:ascii="Times New Roman"/>
          <w:b w:val="false"/>
          <w:i w:val="false"/>
          <w:color w:val="000000"/>
          <w:sz w:val="28"/>
        </w:rPr>
        <w:t>
      3029 - стоимость имущества, полученного в виде благотворительной и спонсорской помощи;</w:t>
      </w:r>
    </w:p>
    <w:bookmarkEnd w:id="2483"/>
    <w:bookmarkStart w:name="z2498" w:id="2484"/>
    <w:p>
      <w:pPr>
        <w:spacing w:after="0"/>
        <w:ind w:left="0"/>
        <w:jc w:val="both"/>
      </w:pPr>
      <w:r>
        <w:rPr>
          <w:rFonts w:ascii="Times New Roman"/>
          <w:b w:val="false"/>
          <w:i w:val="false"/>
          <w:color w:val="000000"/>
          <w:sz w:val="28"/>
        </w:rPr>
        <w:t>
      3030 - стоимость путевок в детские лагеря для детей, не достигших шестнадцатилетнего возраста;</w:t>
      </w:r>
    </w:p>
    <w:bookmarkEnd w:id="2484"/>
    <w:bookmarkStart w:name="z2499" w:id="2485"/>
    <w:p>
      <w:pPr>
        <w:spacing w:after="0"/>
        <w:ind w:left="0"/>
        <w:jc w:val="both"/>
      </w:pPr>
      <w:r>
        <w:rPr>
          <w:rFonts w:ascii="Times New Roman"/>
          <w:b w:val="false"/>
          <w:i w:val="false"/>
          <w:color w:val="000000"/>
          <w:sz w:val="28"/>
        </w:rPr>
        <w:t xml:space="preserve">
      3031 -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r>
        <w:rPr>
          <w:rFonts w:ascii="Times New Roman"/>
          <w:b w:val="false"/>
          <w:i w:val="false"/>
          <w:color w:val="000000"/>
          <w:sz w:val="28"/>
        </w:rPr>
        <w:t>статьей 175</w:t>
      </w:r>
      <w:r>
        <w:rPr>
          <w:rFonts w:ascii="Times New Roman"/>
          <w:b w:val="false"/>
          <w:i w:val="false"/>
          <w:color w:val="000000"/>
          <w:sz w:val="28"/>
        </w:rPr>
        <w:t xml:space="preserve">  Налогового кодекса;</w:t>
      </w:r>
    </w:p>
    <w:bookmarkEnd w:id="2485"/>
    <w:bookmarkStart w:name="z2500" w:id="2486"/>
    <w:p>
      <w:pPr>
        <w:spacing w:after="0"/>
        <w:ind w:left="0"/>
        <w:jc w:val="both"/>
      </w:pPr>
      <w:r>
        <w:rPr>
          <w:rFonts w:ascii="Times New Roman"/>
          <w:b w:val="false"/>
          <w:i w:val="false"/>
          <w:color w:val="000000"/>
          <w:sz w:val="28"/>
        </w:rPr>
        <w:t>
      3032 - страховые премии, уплачиваемые работодателем по договорам обязательного и (или) накопительного страхования своих работников;</w:t>
      </w:r>
    </w:p>
    <w:bookmarkEnd w:id="2486"/>
    <w:bookmarkStart w:name="z2501" w:id="2487"/>
    <w:p>
      <w:pPr>
        <w:spacing w:after="0"/>
        <w:ind w:left="0"/>
        <w:jc w:val="both"/>
      </w:pPr>
      <w:r>
        <w:rPr>
          <w:rFonts w:ascii="Times New Roman"/>
          <w:b w:val="false"/>
          <w:i w:val="false"/>
          <w:color w:val="000000"/>
          <w:sz w:val="28"/>
        </w:rPr>
        <w:t>
      3033 - страховые выплаты, осуществляемые в случае смерти застрахованного по договору накопительного страхования;</w:t>
      </w:r>
    </w:p>
    <w:bookmarkEnd w:id="2487"/>
    <w:bookmarkStart w:name="z2502" w:id="2488"/>
    <w:p>
      <w:pPr>
        <w:spacing w:after="0"/>
        <w:ind w:left="0"/>
        <w:jc w:val="both"/>
      </w:pPr>
      <w:r>
        <w:rPr>
          <w:rFonts w:ascii="Times New Roman"/>
          <w:b w:val="false"/>
          <w:i w:val="false"/>
          <w:color w:val="000000"/>
          <w:sz w:val="28"/>
        </w:rPr>
        <w:t>
      3034 - добровольные профессиональные пенсионные взносы в накопительные пенсионные фонды в размере, установленном законодательством Республики Казахстан;</w:t>
      </w:r>
    </w:p>
    <w:bookmarkEnd w:id="2488"/>
    <w:bookmarkStart w:name="z2503" w:id="2489"/>
    <w:p>
      <w:pPr>
        <w:spacing w:after="0"/>
        <w:ind w:left="0"/>
        <w:jc w:val="both"/>
      </w:pPr>
      <w:r>
        <w:rPr>
          <w:rFonts w:ascii="Times New Roman"/>
          <w:b w:val="false"/>
          <w:i w:val="false"/>
          <w:color w:val="000000"/>
          <w:sz w:val="28"/>
        </w:rPr>
        <w:t>
      3035 - материальная выгода от экономии на вознаграждении за пользование заемными (кредитными) средствами, полученными работником у своего работодателя;</w:t>
      </w:r>
    </w:p>
    <w:bookmarkEnd w:id="2489"/>
    <w:bookmarkStart w:name="z2504" w:id="2490"/>
    <w:p>
      <w:pPr>
        <w:spacing w:after="0"/>
        <w:ind w:left="0"/>
        <w:jc w:val="both"/>
      </w:pPr>
      <w:r>
        <w:rPr>
          <w:rFonts w:ascii="Times New Roman"/>
          <w:b w:val="false"/>
          <w:i w:val="false"/>
          <w:color w:val="000000"/>
          <w:sz w:val="28"/>
        </w:rPr>
        <w:t>
      3036 -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являющегося доверительным управляющим;</w:t>
      </w:r>
    </w:p>
    <w:bookmarkEnd w:id="2490"/>
    <w:bookmarkStart w:name="z2505" w:id="2491"/>
    <w:p>
      <w:pPr>
        <w:spacing w:after="0"/>
        <w:ind w:left="0"/>
        <w:jc w:val="both"/>
      </w:pPr>
      <w:r>
        <w:rPr>
          <w:rFonts w:ascii="Times New Roman"/>
          <w:b w:val="false"/>
          <w:i w:val="false"/>
          <w:color w:val="000000"/>
          <w:sz w:val="28"/>
        </w:rPr>
        <w:t>
      3037- материальная выгода от экономии на вознаграждении, полученная при предоставлении банковского займа держателю платежной карточки в течение беспроцентного периода, установленного в договоре, заключенном между банком и клиентом;</w:t>
      </w:r>
    </w:p>
    <w:bookmarkEnd w:id="2491"/>
    <w:bookmarkStart w:name="z2506" w:id="2492"/>
    <w:p>
      <w:pPr>
        <w:spacing w:after="0"/>
        <w:ind w:left="0"/>
        <w:jc w:val="both"/>
      </w:pPr>
      <w:r>
        <w:rPr>
          <w:rFonts w:ascii="Times New Roman"/>
          <w:b w:val="false"/>
          <w:i w:val="false"/>
          <w:color w:val="000000"/>
          <w:sz w:val="28"/>
        </w:rPr>
        <w:t>
      3038 - сумма, зачисляемая банком-эмитентом за счет средств банка-эмитента на счет держателя платежной карточки при осуществлении им безналичных платежей с использованием платежной карточки;</w:t>
      </w:r>
    </w:p>
    <w:bookmarkEnd w:id="2492"/>
    <w:bookmarkStart w:name="z2507" w:id="2493"/>
    <w:p>
      <w:pPr>
        <w:spacing w:after="0"/>
        <w:ind w:left="0"/>
        <w:jc w:val="both"/>
      </w:pPr>
      <w:r>
        <w:rPr>
          <w:rFonts w:ascii="Times New Roman"/>
          <w:b w:val="false"/>
          <w:i w:val="false"/>
          <w:color w:val="000000"/>
          <w:sz w:val="28"/>
        </w:rPr>
        <w:t xml:space="preserve">
      3039 - дивиденды, полученные от юридического лица-нерезидента,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224 Налогового кодекса, распределенные из прибыли или ее части, обложенной индивидуальным подоходным налогом в Республике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2493"/>
    <w:bookmarkStart w:name="z2508" w:id="2494"/>
    <w:p>
      <w:pPr>
        <w:spacing w:after="0"/>
        <w:ind w:left="0"/>
        <w:jc w:val="both"/>
      </w:pPr>
      <w:r>
        <w:rPr>
          <w:rFonts w:ascii="Times New Roman"/>
          <w:b w:val="false"/>
          <w:i w:val="false"/>
          <w:color w:val="000000"/>
          <w:sz w:val="28"/>
        </w:rPr>
        <w:t>
      3040 - доход по инвестиционному депозиту, размещенному в исламском банке.</w:t>
      </w:r>
    </w:p>
    <w:bookmarkEnd w:id="249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Графические формы 220.00-220.13 к Правилам составления налоговой отчетности в Базе данных не приводятся, при необходимости их можно получить на электронном носителе в РЦПИ.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2009 года № 565</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2510" w:id="249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w:t>
      </w:r>
      <w:r>
        <w:br/>
      </w:r>
      <w:r>
        <w:rPr>
          <w:rFonts w:ascii="Times New Roman"/>
          <w:b/>
          <w:i w:val="false"/>
          <w:color w:val="000000"/>
        </w:rPr>
        <w:t>(декларации) по налогу на сверхприбыль</w:t>
      </w:r>
      <w:r>
        <w:br/>
      </w:r>
      <w:r>
        <w:rPr>
          <w:rFonts w:ascii="Times New Roman"/>
          <w:b/>
          <w:i w:val="false"/>
          <w:color w:val="000000"/>
        </w:rPr>
        <w:t>(Форма 540.00)</w:t>
      </w:r>
      <w:r>
        <w:br/>
      </w:r>
      <w:r>
        <w:rPr>
          <w:rFonts w:ascii="Times New Roman"/>
          <w:b/>
          <w:i w:val="false"/>
          <w:color w:val="000000"/>
        </w:rPr>
        <w:t>1.Общие положения</w:t>
      </w:r>
    </w:p>
    <w:bookmarkEnd w:id="2495"/>
    <w:bookmarkStart w:name="z2512" w:id="249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сверхприбыль согласно приложению к настоящим Правилам (далее - Декларация), предназначенной для исчисления налога на сверхприбыль. Декларация по налогу на сверхприбыль составляется недропользователями по каждому отдельному контракту на недропользование, за исключением осуществляющих деятельность по соглашениям (контрактам) о разделе продукции и контракта на недропользование, утвержденном Президентом Республики Казахстан, контрактам на разведку, разведку и добычу или добычу общераспространенных полезных ископаемых, подземных вод и (или) лечебных грязей, а также по контрактам на строительство и эксплуатацию подземных сооружений, не связанных с разведкой и добычей, при условии, что данные контракты не предусматривают добычу других видов полезных ископаемых.</w:t>
      </w:r>
    </w:p>
    <w:bookmarkEnd w:id="2496"/>
    <w:bookmarkStart w:name="z2513" w:id="2497"/>
    <w:p>
      <w:pPr>
        <w:spacing w:after="0"/>
        <w:ind w:left="0"/>
        <w:jc w:val="both"/>
      </w:pPr>
      <w:r>
        <w:rPr>
          <w:rFonts w:ascii="Times New Roman"/>
          <w:b w:val="false"/>
          <w:i w:val="false"/>
          <w:color w:val="000000"/>
          <w:sz w:val="28"/>
        </w:rPr>
        <w:t>
      2. При заполнении Декларации не допускаются исправления, подчистки и помарки.</w:t>
      </w:r>
    </w:p>
    <w:bookmarkEnd w:id="2497"/>
    <w:bookmarkStart w:name="z2514" w:id="2498"/>
    <w:p>
      <w:pPr>
        <w:spacing w:after="0"/>
        <w:ind w:left="0"/>
        <w:jc w:val="both"/>
      </w:pPr>
      <w:r>
        <w:rPr>
          <w:rFonts w:ascii="Times New Roman"/>
          <w:b w:val="false"/>
          <w:i w:val="false"/>
          <w:color w:val="000000"/>
          <w:sz w:val="28"/>
        </w:rPr>
        <w:t>
      3. При отсутствии показателей соответствующие ячейки Декларации не заполняются.</w:t>
      </w:r>
    </w:p>
    <w:bookmarkEnd w:id="2498"/>
    <w:bookmarkStart w:name="z2515" w:id="2499"/>
    <w:p>
      <w:pPr>
        <w:spacing w:after="0"/>
        <w:ind w:left="0"/>
        <w:jc w:val="both"/>
      </w:pP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Декларации.</w:t>
      </w:r>
    </w:p>
    <w:bookmarkEnd w:id="2499"/>
    <w:bookmarkStart w:name="z2516" w:id="2500"/>
    <w:p>
      <w:pPr>
        <w:spacing w:after="0"/>
        <w:ind w:left="0"/>
        <w:jc w:val="both"/>
      </w:pPr>
      <w:r>
        <w:rPr>
          <w:rFonts w:ascii="Times New Roman"/>
          <w:b w:val="false"/>
          <w:i w:val="false"/>
          <w:color w:val="000000"/>
          <w:sz w:val="28"/>
        </w:rPr>
        <w:t>
      5. При составлении Декларации:</w:t>
      </w:r>
    </w:p>
    <w:bookmarkEnd w:id="2500"/>
    <w:bookmarkStart w:name="z2517" w:id="250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2501"/>
    <w:bookmarkStart w:name="z2518" w:id="250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2502"/>
    <w:bookmarkStart w:name="z2519" w:id="2503"/>
    <w:p>
      <w:pPr>
        <w:spacing w:after="0"/>
        <w:ind w:left="0"/>
        <w:jc w:val="both"/>
      </w:pPr>
      <w:r>
        <w:rPr>
          <w:rFonts w:ascii="Times New Roman"/>
          <w:b w:val="false"/>
          <w:i w:val="false"/>
          <w:color w:val="000000"/>
          <w:sz w:val="28"/>
        </w:rPr>
        <w:t xml:space="preserve">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2503"/>
    <w:bookmarkStart w:name="z2520" w:id="2504"/>
    <w:p>
      <w:pPr>
        <w:spacing w:after="0"/>
        <w:ind w:left="0"/>
        <w:jc w:val="both"/>
      </w:pPr>
      <w:r>
        <w:rPr>
          <w:rFonts w:ascii="Times New Roman"/>
          <w:b w:val="false"/>
          <w:i w:val="false"/>
          <w:color w:val="000000"/>
          <w:sz w:val="28"/>
        </w:rPr>
        <w:t>
      7. При представлении Декларации:</w:t>
      </w:r>
    </w:p>
    <w:bookmarkEnd w:id="2504"/>
    <w:bookmarkStart w:name="z2521" w:id="250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2505"/>
    <w:bookmarkStart w:name="z2522" w:id="2506"/>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2506"/>
    <w:bookmarkStart w:name="z2523" w:id="2507"/>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 налогоплательщик получает от налогового органа уведомление о принятии или неприятии Декларации в электронном виде.</w:t>
      </w:r>
    </w:p>
    <w:bookmarkEnd w:id="2507"/>
    <w:bookmarkStart w:name="z2524" w:id="2508"/>
    <w:p>
      <w:pPr>
        <w:spacing w:after="0"/>
        <w:ind w:left="0"/>
        <w:jc w:val="left"/>
      </w:pPr>
      <w:r>
        <w:rPr>
          <w:rFonts w:ascii="Times New Roman"/>
          <w:b/>
          <w:i w:val="false"/>
          <w:color w:val="000000"/>
        </w:rPr>
        <w:t xml:space="preserve"> 2. Составление Декларации (форма 540.00)</w:t>
      </w:r>
    </w:p>
    <w:bookmarkEnd w:id="2508"/>
    <w:bookmarkStart w:name="z2525" w:id="2509"/>
    <w:p>
      <w:pPr>
        <w:spacing w:after="0"/>
        <w:ind w:left="0"/>
        <w:jc w:val="both"/>
      </w:pPr>
      <w:r>
        <w:rPr>
          <w:rFonts w:ascii="Times New Roman"/>
          <w:b w:val="false"/>
          <w:i w:val="false"/>
          <w:color w:val="000000"/>
          <w:sz w:val="28"/>
        </w:rPr>
        <w:t>
      8. Форма 540.00 предназначена для отражения сумм налога на сверхприбыль, подлежащего уплате за отчетный налоговый период, по каждому отдельному контракту на недропользование.</w:t>
      </w:r>
    </w:p>
    <w:bookmarkEnd w:id="2509"/>
    <w:bookmarkStart w:name="z2526" w:id="2510"/>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w:t>
      </w:r>
    </w:p>
    <w:bookmarkEnd w:id="2510"/>
    <w:bookmarkStart w:name="z2527" w:id="2511"/>
    <w:p>
      <w:pPr>
        <w:spacing w:after="0"/>
        <w:ind w:left="0"/>
        <w:jc w:val="both"/>
      </w:pPr>
      <w:r>
        <w:rPr>
          <w:rFonts w:ascii="Times New Roman"/>
          <w:b w:val="false"/>
          <w:i w:val="false"/>
          <w:color w:val="000000"/>
          <w:sz w:val="28"/>
        </w:rPr>
        <w:t>
      1) РНН - регистрационный номер налогоплательщика;</w:t>
      </w:r>
    </w:p>
    <w:bookmarkEnd w:id="2511"/>
    <w:bookmarkStart w:name="z2528" w:id="2512"/>
    <w:p>
      <w:pPr>
        <w:spacing w:after="0"/>
        <w:ind w:left="0"/>
        <w:jc w:val="both"/>
      </w:pPr>
      <w:r>
        <w:rPr>
          <w:rFonts w:ascii="Times New Roman"/>
          <w:b w:val="false"/>
          <w:i w:val="false"/>
          <w:color w:val="000000"/>
          <w:sz w:val="28"/>
        </w:rPr>
        <w:t>
      2) ИИН (БИН) - индивидуальный идентификационный (бизнес идентификационный) номер налогоплательщика.</w:t>
      </w:r>
    </w:p>
    <w:bookmarkEnd w:id="2512"/>
    <w:bookmarkStart w:name="z2529" w:id="2513"/>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 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2513"/>
    <w:bookmarkStart w:name="z2530" w:id="2514"/>
    <w:p>
      <w:pPr>
        <w:spacing w:after="0"/>
        <w:ind w:left="0"/>
        <w:jc w:val="both"/>
      </w:pP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p>
    <w:bookmarkEnd w:id="2514"/>
    <w:bookmarkStart w:name="z2531" w:id="2515"/>
    <w:p>
      <w:pPr>
        <w:spacing w:after="0"/>
        <w:ind w:left="0"/>
        <w:jc w:val="both"/>
      </w:pPr>
      <w:r>
        <w:rPr>
          <w:rFonts w:ascii="Times New Roman"/>
          <w:b w:val="false"/>
          <w:i w:val="false"/>
          <w:color w:val="000000"/>
          <w:sz w:val="28"/>
        </w:rPr>
        <w:t>
      4) Ф.И.О. или наименование налогоплательщика -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2515"/>
    <w:bookmarkStart w:name="z2532" w:id="2516"/>
    <w:p>
      <w:pPr>
        <w:spacing w:after="0"/>
        <w:ind w:left="0"/>
        <w:jc w:val="both"/>
      </w:pPr>
      <w:r>
        <w:rPr>
          <w:rFonts w:ascii="Times New Roman"/>
          <w:b w:val="false"/>
          <w:i w:val="false"/>
          <w:color w:val="000000"/>
          <w:sz w:val="28"/>
        </w:rPr>
        <w:t xml:space="preserve">
      5) вид Декларации - соответствующие ячейки отмечаются с учетом отнесения Декларации к виду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2516"/>
    <w:bookmarkStart w:name="z2533" w:id="2517"/>
    <w:p>
      <w:pPr>
        <w:spacing w:after="0"/>
        <w:ind w:left="0"/>
        <w:jc w:val="both"/>
      </w:pPr>
      <w:r>
        <w:rPr>
          <w:rFonts w:ascii="Times New Roman"/>
          <w:b w:val="false"/>
          <w:i w:val="false"/>
          <w:color w:val="000000"/>
          <w:sz w:val="28"/>
        </w:rPr>
        <w:t xml:space="preserve">
      6) номер и дата уведомления - ячейки заполняются в случае представления вида Декларации,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2517"/>
    <w:bookmarkStart w:name="z2534" w:id="2518"/>
    <w:p>
      <w:pPr>
        <w:spacing w:after="0"/>
        <w:ind w:left="0"/>
        <w:jc w:val="both"/>
      </w:pPr>
      <w:r>
        <w:rPr>
          <w:rFonts w:ascii="Times New Roman"/>
          <w:b w:val="false"/>
          <w:i w:val="false"/>
          <w:color w:val="000000"/>
          <w:sz w:val="28"/>
        </w:rPr>
        <w:t xml:space="preserve">
      7) код валюты -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w:t>
      </w:r>
    </w:p>
    <w:bookmarkEnd w:id="2518"/>
    <w:bookmarkStart w:name="z2535" w:id="2519"/>
    <w:p>
      <w:pPr>
        <w:spacing w:after="0"/>
        <w:ind w:left="0"/>
        <w:jc w:val="both"/>
      </w:pPr>
      <w:r>
        <w:rPr>
          <w:rFonts w:ascii="Times New Roman"/>
          <w:b w:val="false"/>
          <w:i w:val="false"/>
          <w:color w:val="000000"/>
          <w:sz w:val="28"/>
        </w:rPr>
        <w:t>
      8) наименование контракта и месторождения - указывается наименование контракта на недропользование и месторождения;</w:t>
      </w:r>
    </w:p>
    <w:bookmarkEnd w:id="2519"/>
    <w:bookmarkStart w:name="z2536" w:id="2520"/>
    <w:p>
      <w:pPr>
        <w:spacing w:after="0"/>
        <w:ind w:left="0"/>
        <w:jc w:val="both"/>
      </w:pPr>
      <w:r>
        <w:rPr>
          <w:rFonts w:ascii="Times New Roman"/>
          <w:b w:val="false"/>
          <w:i w:val="false"/>
          <w:color w:val="000000"/>
          <w:sz w:val="28"/>
        </w:rPr>
        <w:t>
      9) дата заключения контракта - указывается дата заключения контракта на недропользование с уполномоченным государственным органом;</w:t>
      </w:r>
    </w:p>
    <w:bookmarkEnd w:id="2520"/>
    <w:bookmarkStart w:name="z2537" w:id="2521"/>
    <w:p>
      <w:pPr>
        <w:spacing w:after="0"/>
        <w:ind w:left="0"/>
        <w:jc w:val="both"/>
      </w:pPr>
      <w:r>
        <w:rPr>
          <w:rFonts w:ascii="Times New Roman"/>
          <w:b w:val="false"/>
          <w:i w:val="false"/>
          <w:color w:val="000000"/>
          <w:sz w:val="28"/>
        </w:rPr>
        <w:t>
      10) номер контракта - указывается регистрационный номер контракта на недропользование, присвоенный уполномоченным государственным органом;</w:t>
      </w:r>
    </w:p>
    <w:bookmarkEnd w:id="2521"/>
    <w:bookmarkStart w:name="z2538" w:id="2522"/>
    <w:p>
      <w:pPr>
        <w:spacing w:after="0"/>
        <w:ind w:left="0"/>
        <w:jc w:val="both"/>
      </w:pPr>
      <w:r>
        <w:rPr>
          <w:rFonts w:ascii="Times New Roman"/>
          <w:b w:val="false"/>
          <w:i w:val="false"/>
          <w:color w:val="000000"/>
          <w:sz w:val="28"/>
        </w:rPr>
        <w:t>
      11) нерезидент - отмечается в случае представления Декларации нерезидентом.</w:t>
      </w:r>
    </w:p>
    <w:bookmarkEnd w:id="2522"/>
    <w:bookmarkStart w:name="z2539" w:id="2523"/>
    <w:p>
      <w:pPr>
        <w:spacing w:after="0"/>
        <w:ind w:left="0"/>
        <w:jc w:val="both"/>
      </w:pPr>
      <w:r>
        <w:rPr>
          <w:rFonts w:ascii="Times New Roman"/>
          <w:b w:val="false"/>
          <w:i w:val="false"/>
          <w:color w:val="000000"/>
          <w:sz w:val="28"/>
        </w:rPr>
        <w:t>
      10. В разделе "Отношение совокупного годового дохода к вычетам":</w:t>
      </w:r>
    </w:p>
    <w:bookmarkEnd w:id="2523"/>
    <w:bookmarkStart w:name="z2540" w:id="2524"/>
    <w:p>
      <w:pPr>
        <w:spacing w:after="0"/>
        <w:ind w:left="0"/>
        <w:jc w:val="both"/>
      </w:pPr>
      <w:r>
        <w:rPr>
          <w:rFonts w:ascii="Times New Roman"/>
          <w:b w:val="false"/>
          <w:i w:val="false"/>
          <w:color w:val="000000"/>
          <w:sz w:val="28"/>
        </w:rPr>
        <w:t xml:space="preserve">
      1) в строке 540.00.001 указывается сумма совокупного годового дохода в соответствии со </w:t>
      </w:r>
      <w:r>
        <w:rPr>
          <w:rFonts w:ascii="Times New Roman"/>
          <w:b w:val="false"/>
          <w:i w:val="false"/>
          <w:color w:val="000000"/>
          <w:sz w:val="28"/>
        </w:rPr>
        <w:t>статьей 348-3</w:t>
      </w:r>
      <w:r>
        <w:rPr>
          <w:rFonts w:ascii="Times New Roman"/>
          <w:b w:val="false"/>
          <w:i w:val="false"/>
          <w:color w:val="000000"/>
          <w:sz w:val="28"/>
        </w:rPr>
        <w:t xml:space="preserve"> Налогового кодекса, по контракту на недропользование, по которому производится исчисление налога на сверхприбыль;</w:t>
      </w:r>
    </w:p>
    <w:bookmarkEnd w:id="2524"/>
    <w:bookmarkStart w:name="z2541" w:id="2525"/>
    <w:p>
      <w:pPr>
        <w:spacing w:after="0"/>
        <w:ind w:left="0"/>
        <w:jc w:val="both"/>
      </w:pPr>
      <w:r>
        <w:rPr>
          <w:rFonts w:ascii="Times New Roman"/>
          <w:b w:val="false"/>
          <w:i w:val="false"/>
          <w:color w:val="000000"/>
          <w:sz w:val="28"/>
        </w:rPr>
        <w:t xml:space="preserve">
      2) в строке 540.00.002 указывается сумма вычетов, предусмотренных </w:t>
      </w:r>
      <w:r>
        <w:rPr>
          <w:rFonts w:ascii="Times New Roman"/>
          <w:b w:val="false"/>
          <w:i w:val="false"/>
          <w:color w:val="000000"/>
          <w:sz w:val="28"/>
        </w:rPr>
        <w:t>статьей 348-4</w:t>
      </w:r>
      <w:r>
        <w:rPr>
          <w:rFonts w:ascii="Times New Roman"/>
          <w:b w:val="false"/>
          <w:i w:val="false"/>
          <w:color w:val="000000"/>
          <w:sz w:val="28"/>
        </w:rPr>
        <w:t xml:space="preserve"> Налогового кодекса, по контракту на недропользование, по которому производится исчисление налога на сверхприбыль.</w:t>
      </w:r>
    </w:p>
    <w:bookmarkEnd w:id="2525"/>
    <w:bookmarkStart w:name="z2542" w:id="2526"/>
    <w:p>
      <w:pPr>
        <w:spacing w:after="0"/>
        <w:ind w:left="0"/>
        <w:jc w:val="both"/>
      </w:pPr>
      <w:r>
        <w:rPr>
          <w:rFonts w:ascii="Times New Roman"/>
          <w:b w:val="false"/>
          <w:i w:val="false"/>
          <w:color w:val="000000"/>
          <w:sz w:val="28"/>
        </w:rPr>
        <w:t>
      11. В разделе "Исчислен налог на сверхприбыль по контракту на недропользование":</w:t>
      </w:r>
    </w:p>
    <w:bookmarkEnd w:id="2526"/>
    <w:bookmarkStart w:name="z2543" w:id="2527"/>
    <w:p>
      <w:pPr>
        <w:spacing w:after="0"/>
        <w:ind w:left="0"/>
        <w:jc w:val="both"/>
      </w:pPr>
      <w:r>
        <w:rPr>
          <w:rFonts w:ascii="Times New Roman"/>
          <w:b w:val="false"/>
          <w:i w:val="false"/>
          <w:color w:val="000000"/>
          <w:sz w:val="28"/>
        </w:rPr>
        <w:t>
      1) в строке 540.00.003 указывается сумма совокупного годового дохода по контракту на недропользование, по которому производится исчисление налога на сверхприбыль, в порядке, установленном Налоговым кодексом;</w:t>
      </w:r>
    </w:p>
    <w:bookmarkEnd w:id="2527"/>
    <w:bookmarkStart w:name="z2544" w:id="2528"/>
    <w:p>
      <w:pPr>
        <w:spacing w:after="0"/>
        <w:ind w:left="0"/>
        <w:jc w:val="both"/>
      </w:pPr>
      <w:r>
        <w:rPr>
          <w:rFonts w:ascii="Times New Roman"/>
          <w:b w:val="false"/>
          <w:i w:val="false"/>
          <w:color w:val="000000"/>
          <w:sz w:val="28"/>
        </w:rPr>
        <w:t>
      2) в строке 540.00.004 указывается сумма вычетов по контракту на недропользование, по которому производится исчисление налога на сверхприбыль, определяемая как сумма строк с 540.00.005 по 540.00.007 минус строка 540.00.008;</w:t>
      </w:r>
    </w:p>
    <w:bookmarkEnd w:id="2528"/>
    <w:bookmarkStart w:name="z2545" w:id="2529"/>
    <w:p>
      <w:pPr>
        <w:spacing w:after="0"/>
        <w:ind w:left="0"/>
        <w:jc w:val="both"/>
      </w:pPr>
      <w:r>
        <w:rPr>
          <w:rFonts w:ascii="Times New Roman"/>
          <w:b w:val="false"/>
          <w:i w:val="false"/>
          <w:color w:val="000000"/>
          <w:sz w:val="28"/>
        </w:rPr>
        <w:t xml:space="preserve">
      3) в строке 540.00.005 указываются суммы расходов, отнесенных на вычеты в целях исчисления корпоративного подоходного налога,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348-4 Налогового кодекса, по контракту на недропользование, по которому производится исчисление налога на сверхприбыль;</w:t>
      </w:r>
    </w:p>
    <w:bookmarkEnd w:id="2529"/>
    <w:bookmarkStart w:name="z2546" w:id="2530"/>
    <w:p>
      <w:pPr>
        <w:spacing w:after="0"/>
        <w:ind w:left="0"/>
        <w:jc w:val="both"/>
      </w:pPr>
      <w:r>
        <w:rPr>
          <w:rFonts w:ascii="Times New Roman"/>
          <w:b w:val="false"/>
          <w:i w:val="false"/>
          <w:color w:val="000000"/>
          <w:sz w:val="28"/>
        </w:rPr>
        <w:t xml:space="preserve">
      4) в строке 540.00.006 указывается сумма фактически понесенных в течение налогового периода расходов на приобретение и (или) создание фиксированных активов,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1 статьи 348-4 Налогового кодекса. Данные расходы относятся на вычеты по усмотрению недропользователя в любом размере (в пределах фактически понесенных расходов) и в любой налоговый период;</w:t>
      </w:r>
    </w:p>
    <w:bookmarkEnd w:id="2530"/>
    <w:bookmarkStart w:name="z2547" w:id="2531"/>
    <w:p>
      <w:pPr>
        <w:spacing w:after="0"/>
        <w:ind w:left="0"/>
        <w:jc w:val="both"/>
      </w:pPr>
      <w:r>
        <w:rPr>
          <w:rFonts w:ascii="Times New Roman"/>
          <w:b w:val="false"/>
          <w:i w:val="false"/>
          <w:color w:val="000000"/>
          <w:sz w:val="28"/>
        </w:rPr>
        <w:t xml:space="preserve">
      5) в строке 540.00.007 указывается сумма убытков, понесенных за предыдущие налоговые периоды,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348-4 Налогового кодекса;</w:t>
      </w:r>
    </w:p>
    <w:bookmarkEnd w:id="2531"/>
    <w:bookmarkStart w:name="z2548" w:id="2532"/>
    <w:p>
      <w:pPr>
        <w:spacing w:after="0"/>
        <w:ind w:left="0"/>
        <w:jc w:val="both"/>
      </w:pPr>
      <w:r>
        <w:rPr>
          <w:rFonts w:ascii="Times New Roman"/>
          <w:b w:val="false"/>
          <w:i w:val="false"/>
          <w:color w:val="000000"/>
          <w:sz w:val="28"/>
        </w:rPr>
        <w:t xml:space="preserve">
      6) в строке 540.00.008 указываются корректировка суммы вычетов на сумму амортизационных отчислений,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348-4 Налогового кодекса;</w:t>
      </w:r>
    </w:p>
    <w:bookmarkEnd w:id="2532"/>
    <w:bookmarkStart w:name="z2549" w:id="2533"/>
    <w:p>
      <w:pPr>
        <w:spacing w:after="0"/>
        <w:ind w:left="0"/>
        <w:jc w:val="both"/>
      </w:pPr>
      <w:r>
        <w:rPr>
          <w:rFonts w:ascii="Times New Roman"/>
          <w:b w:val="false"/>
          <w:i w:val="false"/>
          <w:color w:val="000000"/>
          <w:sz w:val="28"/>
        </w:rPr>
        <w:t xml:space="preserve">
      7) в строке 540.00.009 указывается налогооблагаемый доход для целей исчисления налога на сверхприбыль согласно </w:t>
      </w:r>
      <w:r>
        <w:rPr>
          <w:rFonts w:ascii="Times New Roman"/>
          <w:b w:val="false"/>
          <w:i w:val="false"/>
          <w:color w:val="000000"/>
          <w:sz w:val="28"/>
        </w:rPr>
        <w:t>статье 348-2</w:t>
      </w:r>
      <w:r>
        <w:rPr>
          <w:rFonts w:ascii="Times New Roman"/>
          <w:b w:val="false"/>
          <w:i w:val="false"/>
          <w:color w:val="000000"/>
          <w:sz w:val="28"/>
        </w:rPr>
        <w:t xml:space="preserve">  Налогового кодекса, определяемый как разница строк 540.00.003 и 540.00.004, с учетом уменьшения осуществляемого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Если разница строк 540.00.003 и 540.00.004, с учетом уменьшения осуществляемого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меньше чем ноль, то в данной строке отражается значение равное нулю.</w:t>
      </w:r>
    </w:p>
    <w:bookmarkEnd w:id="2533"/>
    <w:bookmarkStart w:name="z2550" w:id="2534"/>
    <w:p>
      <w:pPr>
        <w:spacing w:after="0"/>
        <w:ind w:left="0"/>
        <w:jc w:val="both"/>
      </w:pPr>
      <w:r>
        <w:rPr>
          <w:rFonts w:ascii="Times New Roman"/>
          <w:b w:val="false"/>
          <w:i w:val="false"/>
          <w:color w:val="000000"/>
          <w:sz w:val="28"/>
        </w:rPr>
        <w:t xml:space="preserve">
      8) в строке 540.00.010 указывается сумма корпоративного подоходного налога по контрактной деятельности по контракту на недропользование, согласно </w:t>
      </w:r>
      <w:r>
        <w:rPr>
          <w:rFonts w:ascii="Times New Roman"/>
          <w:b w:val="false"/>
          <w:i w:val="false"/>
          <w:color w:val="000000"/>
          <w:sz w:val="28"/>
        </w:rPr>
        <w:t>статье 348-5</w:t>
      </w:r>
      <w:r>
        <w:rPr>
          <w:rFonts w:ascii="Times New Roman"/>
          <w:b w:val="false"/>
          <w:i w:val="false"/>
          <w:color w:val="000000"/>
          <w:sz w:val="28"/>
        </w:rPr>
        <w:t xml:space="preserve"> Налогового кодекса, по которому производится исчисление налога на сверхприбыль. Сумма корпоративного подоходного налога переносится из соответствующего Приложения к Декларации по корпоративному подоходному налогу;</w:t>
      </w:r>
    </w:p>
    <w:bookmarkEnd w:id="2534"/>
    <w:bookmarkStart w:name="z2551" w:id="2535"/>
    <w:p>
      <w:pPr>
        <w:spacing w:after="0"/>
        <w:ind w:left="0"/>
        <w:jc w:val="both"/>
      </w:pPr>
      <w:r>
        <w:rPr>
          <w:rFonts w:ascii="Times New Roman"/>
          <w:b w:val="false"/>
          <w:i w:val="false"/>
          <w:color w:val="000000"/>
          <w:sz w:val="28"/>
        </w:rPr>
        <w:t xml:space="preserve">
      9) в строке 540.00.011 указывается сумма налога на чистый доход, возникающего по чистому доходу по контрактной деятельности, согласно </w:t>
      </w:r>
      <w:r>
        <w:rPr>
          <w:rFonts w:ascii="Times New Roman"/>
          <w:b w:val="false"/>
          <w:i w:val="false"/>
          <w:color w:val="000000"/>
          <w:sz w:val="28"/>
        </w:rPr>
        <w:t>статье 349</w:t>
      </w:r>
      <w:r>
        <w:rPr>
          <w:rFonts w:ascii="Times New Roman"/>
          <w:b w:val="false"/>
          <w:i w:val="false"/>
          <w:color w:val="000000"/>
          <w:sz w:val="28"/>
        </w:rPr>
        <w:t xml:space="preserve"> Налогового кодекса. Заполняется нерезидентом, осуществляющим контрактную деятельность по недропользованию через постоянное учреждение;</w:t>
      </w:r>
    </w:p>
    <w:bookmarkEnd w:id="2535"/>
    <w:bookmarkStart w:name="z2552" w:id="2536"/>
    <w:p>
      <w:pPr>
        <w:spacing w:after="0"/>
        <w:ind w:left="0"/>
        <w:jc w:val="both"/>
      </w:pPr>
      <w:r>
        <w:rPr>
          <w:rFonts w:ascii="Times New Roman"/>
          <w:b w:val="false"/>
          <w:i w:val="false"/>
          <w:color w:val="000000"/>
          <w:sz w:val="28"/>
        </w:rPr>
        <w:t>
      10) в строке 540.00.012 указывается сумма чистого дохода, фактически полученного за налоговый период, определяемая как строка 540.00.009 минус строка 540.00.010 и минус строка 540.00.011;</w:t>
      </w:r>
    </w:p>
    <w:bookmarkEnd w:id="2536"/>
    <w:bookmarkStart w:name="z2553" w:id="2537"/>
    <w:p>
      <w:pPr>
        <w:spacing w:after="0"/>
        <w:ind w:left="0"/>
        <w:jc w:val="both"/>
      </w:pPr>
      <w:r>
        <w:rPr>
          <w:rFonts w:ascii="Times New Roman"/>
          <w:b w:val="false"/>
          <w:i w:val="false"/>
          <w:color w:val="000000"/>
          <w:sz w:val="28"/>
        </w:rPr>
        <w:t>
      11) в строке 540.00.013 указывается 25-ти процентная сумма вычетов, которая определяется как произведение строки 540.00.004 и 25 процентов;</w:t>
      </w:r>
    </w:p>
    <w:bookmarkEnd w:id="2537"/>
    <w:bookmarkStart w:name="z2554" w:id="2538"/>
    <w:p>
      <w:pPr>
        <w:spacing w:after="0"/>
        <w:ind w:left="0"/>
        <w:jc w:val="both"/>
      </w:pPr>
      <w:r>
        <w:rPr>
          <w:rFonts w:ascii="Times New Roman"/>
          <w:b w:val="false"/>
          <w:i w:val="false"/>
          <w:color w:val="000000"/>
          <w:sz w:val="28"/>
        </w:rPr>
        <w:t>
      12) в строке 540.00.014 указывается налоговая база налога на сверхприбыль, рассчитываемая как часть чистого дохода недропользователя, превышающая 25 процентов от суммы вычетов, которая определяется как разница строк 540.00.012 и 540.00.013;</w:t>
      </w:r>
    </w:p>
    <w:bookmarkEnd w:id="2538"/>
    <w:bookmarkStart w:name="z2555" w:id="2539"/>
    <w:p>
      <w:pPr>
        <w:spacing w:after="0"/>
        <w:ind w:left="0"/>
        <w:jc w:val="both"/>
      </w:pPr>
      <w:r>
        <w:rPr>
          <w:rFonts w:ascii="Times New Roman"/>
          <w:b w:val="false"/>
          <w:i w:val="false"/>
          <w:color w:val="000000"/>
          <w:sz w:val="28"/>
        </w:rPr>
        <w:t>
      13) в строке 540.00.015 указывается расчет суммы налога на сверхприбыль по уровням, в том числе:</w:t>
      </w:r>
    </w:p>
    <w:bookmarkEnd w:id="2539"/>
    <w:bookmarkStart w:name="z2556" w:id="2540"/>
    <w:p>
      <w:pPr>
        <w:spacing w:after="0"/>
        <w:ind w:left="0"/>
        <w:jc w:val="both"/>
      </w:pPr>
      <w:r>
        <w:rPr>
          <w:rFonts w:ascii="Times New Roman"/>
          <w:b w:val="false"/>
          <w:i w:val="false"/>
          <w:color w:val="000000"/>
          <w:sz w:val="28"/>
        </w:rPr>
        <w:t>
      в графе 540.00.015 А указаны уровни;</w:t>
      </w:r>
    </w:p>
    <w:bookmarkEnd w:id="2540"/>
    <w:bookmarkStart w:name="z2557" w:id="2541"/>
    <w:p>
      <w:pPr>
        <w:spacing w:after="0"/>
        <w:ind w:left="0"/>
        <w:jc w:val="both"/>
      </w:pPr>
      <w:r>
        <w:rPr>
          <w:rFonts w:ascii="Times New Roman"/>
          <w:b w:val="false"/>
          <w:i w:val="false"/>
          <w:color w:val="000000"/>
          <w:sz w:val="28"/>
        </w:rPr>
        <w:t>
      в графе 540.00.015 В приведены верхние границы значений отношения совокупного годового дохода к вычетам;</w:t>
      </w:r>
    </w:p>
    <w:bookmarkEnd w:id="2541"/>
    <w:bookmarkStart w:name="z2558" w:id="2542"/>
    <w:p>
      <w:pPr>
        <w:spacing w:after="0"/>
        <w:ind w:left="0"/>
        <w:jc w:val="both"/>
      </w:pPr>
      <w:r>
        <w:rPr>
          <w:rFonts w:ascii="Times New Roman"/>
          <w:b w:val="false"/>
          <w:i w:val="false"/>
          <w:color w:val="000000"/>
          <w:sz w:val="28"/>
        </w:rPr>
        <w:t xml:space="preserve">
      в графе 540.00.015 С указываются вычеты для целей налога на сверхприбыль, согласно </w:t>
      </w:r>
      <w:r>
        <w:rPr>
          <w:rFonts w:ascii="Times New Roman"/>
          <w:b w:val="false"/>
          <w:i w:val="false"/>
          <w:color w:val="000000"/>
          <w:sz w:val="28"/>
        </w:rPr>
        <w:t>статье 348-4</w:t>
      </w:r>
      <w:r>
        <w:rPr>
          <w:rFonts w:ascii="Times New Roman"/>
          <w:b w:val="false"/>
          <w:i w:val="false"/>
          <w:color w:val="000000"/>
          <w:sz w:val="28"/>
        </w:rPr>
        <w:t xml:space="preserve"> Налогового кодекса;</w:t>
      </w:r>
    </w:p>
    <w:bookmarkEnd w:id="2542"/>
    <w:bookmarkStart w:name="z2559" w:id="2543"/>
    <w:p>
      <w:pPr>
        <w:spacing w:after="0"/>
        <w:ind w:left="0"/>
        <w:jc w:val="both"/>
      </w:pPr>
      <w:r>
        <w:rPr>
          <w:rFonts w:ascii="Times New Roman"/>
          <w:b w:val="false"/>
          <w:i w:val="false"/>
          <w:color w:val="000000"/>
          <w:sz w:val="28"/>
        </w:rPr>
        <w:t xml:space="preserve">
      в графе 540.00.015 D указываются предельные суммы распределения чистого дохода для целей налога на сверхприбыль по каждому уровню, установленному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w:t>
      </w:r>
    </w:p>
    <w:bookmarkEnd w:id="2543"/>
    <w:bookmarkStart w:name="z2560" w:id="2544"/>
    <w:p>
      <w:pPr>
        <w:spacing w:after="0"/>
        <w:ind w:left="0"/>
        <w:jc w:val="both"/>
      </w:pPr>
      <w:r>
        <w:rPr>
          <w:rFonts w:ascii="Times New Roman"/>
          <w:b w:val="false"/>
          <w:i w:val="false"/>
          <w:color w:val="000000"/>
          <w:sz w:val="28"/>
        </w:rPr>
        <w:t xml:space="preserve">
      в графе 540.00.015 E указывается распределенный фактический чистый доход, предусмотренным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 исчисленный в следующем порядке:</w:t>
      </w:r>
    </w:p>
    <w:bookmarkEnd w:id="2544"/>
    <w:bookmarkStart w:name="z2561" w:id="2545"/>
    <w:p>
      <w:pPr>
        <w:spacing w:after="0"/>
        <w:ind w:left="0"/>
        <w:jc w:val="both"/>
      </w:pPr>
      <w:r>
        <w:rPr>
          <w:rFonts w:ascii="Times New Roman"/>
          <w:b w:val="false"/>
          <w:i w:val="false"/>
          <w:color w:val="000000"/>
          <w:sz w:val="28"/>
        </w:rPr>
        <w:t>
      для уровня 1:</w:t>
      </w:r>
    </w:p>
    <w:bookmarkEnd w:id="2545"/>
    <w:bookmarkStart w:name="z2562" w:id="2546"/>
    <w:p>
      <w:pPr>
        <w:spacing w:after="0"/>
        <w:ind w:left="0"/>
        <w:jc w:val="both"/>
      </w:pPr>
      <w:r>
        <w:rPr>
          <w:rFonts w:ascii="Times New Roman"/>
          <w:b w:val="false"/>
          <w:i w:val="false"/>
          <w:color w:val="000000"/>
          <w:sz w:val="28"/>
        </w:rPr>
        <w:t>
      если сумма чистого дохода для целей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p>
    <w:bookmarkEnd w:id="2546"/>
    <w:bookmarkStart w:name="z2563" w:id="2547"/>
    <w:p>
      <w:pPr>
        <w:spacing w:after="0"/>
        <w:ind w:left="0"/>
        <w:jc w:val="both"/>
      </w:pPr>
      <w:r>
        <w:rPr>
          <w:rFonts w:ascii="Times New Roman"/>
          <w:b w:val="false"/>
          <w:i w:val="false"/>
          <w:color w:val="000000"/>
          <w:sz w:val="28"/>
        </w:rPr>
        <w:t>
      если сумма чистого дохода для целей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налога на сверхприбыль за налоговый период.</w:t>
      </w:r>
    </w:p>
    <w:bookmarkEnd w:id="2547"/>
    <w:bookmarkStart w:name="z2564" w:id="2548"/>
    <w:p>
      <w:pPr>
        <w:spacing w:after="0"/>
        <w:ind w:left="0"/>
        <w:jc w:val="both"/>
      </w:pPr>
      <w:r>
        <w:rPr>
          <w:rFonts w:ascii="Times New Roman"/>
          <w:b w:val="false"/>
          <w:i w:val="false"/>
          <w:color w:val="000000"/>
          <w:sz w:val="28"/>
        </w:rPr>
        <w:t>
      При этом для следующих уровней распределение чистого дохода для целей налога на сверхприбыль не производится;</w:t>
      </w:r>
    </w:p>
    <w:bookmarkEnd w:id="2548"/>
    <w:bookmarkStart w:name="z2565" w:id="2549"/>
    <w:p>
      <w:pPr>
        <w:spacing w:after="0"/>
        <w:ind w:left="0"/>
        <w:jc w:val="both"/>
      </w:pPr>
      <w:r>
        <w:rPr>
          <w:rFonts w:ascii="Times New Roman"/>
          <w:b w:val="false"/>
          <w:i w:val="false"/>
          <w:color w:val="000000"/>
          <w:sz w:val="28"/>
        </w:rPr>
        <w:t>
      для уровней 2-7:</w:t>
      </w:r>
    </w:p>
    <w:bookmarkEnd w:id="2549"/>
    <w:bookmarkStart w:name="z2566" w:id="2550"/>
    <w:p>
      <w:pPr>
        <w:spacing w:after="0"/>
        <w:ind w:left="0"/>
        <w:jc w:val="both"/>
      </w:pP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p>
    <w:bookmarkEnd w:id="2550"/>
    <w:bookmarkStart w:name="z2567" w:id="2551"/>
    <w:p>
      <w:pPr>
        <w:spacing w:after="0"/>
        <w:ind w:left="0"/>
        <w:jc w:val="both"/>
      </w:pP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 При этом для следующих уровней распределение чистого дохода для целей налога на сверхприбыль не производится.</w:t>
      </w:r>
    </w:p>
    <w:bookmarkEnd w:id="2551"/>
    <w:bookmarkStart w:name="z2568" w:id="2552"/>
    <w:p>
      <w:pPr>
        <w:spacing w:after="0"/>
        <w:ind w:left="0"/>
        <w:jc w:val="both"/>
      </w:pPr>
      <w:r>
        <w:rPr>
          <w:rFonts w:ascii="Times New Roman"/>
          <w:b w:val="false"/>
          <w:i w:val="false"/>
          <w:color w:val="000000"/>
          <w:sz w:val="28"/>
        </w:rPr>
        <w:t>
      Общая сумма распределенных по уровням частей чистого дохода должна быть равна общей сумме чистого дохода для целей налога на сверхприбыль за налоговый период;</w:t>
      </w:r>
    </w:p>
    <w:bookmarkEnd w:id="2552"/>
    <w:bookmarkStart w:name="z2569" w:id="2553"/>
    <w:p>
      <w:pPr>
        <w:spacing w:after="0"/>
        <w:ind w:left="0"/>
        <w:jc w:val="both"/>
      </w:pPr>
      <w:r>
        <w:rPr>
          <w:rFonts w:ascii="Times New Roman"/>
          <w:b w:val="false"/>
          <w:i w:val="false"/>
          <w:color w:val="000000"/>
          <w:sz w:val="28"/>
        </w:rPr>
        <w:t xml:space="preserve">
      в графе 540.00.015 F приведены ставки налога в процентах,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w:t>
      </w:r>
    </w:p>
    <w:bookmarkEnd w:id="2553"/>
    <w:bookmarkStart w:name="z2570" w:id="2554"/>
    <w:p>
      <w:pPr>
        <w:spacing w:after="0"/>
        <w:ind w:left="0"/>
        <w:jc w:val="both"/>
      </w:pPr>
      <w:r>
        <w:rPr>
          <w:rFonts w:ascii="Times New Roman"/>
          <w:b w:val="false"/>
          <w:i w:val="false"/>
          <w:color w:val="000000"/>
          <w:sz w:val="28"/>
        </w:rPr>
        <w:t>
      в графе 540.00.015 G указывается исчисленная сумма налога на сверхприбыль, которая определяется построчно как произведение каждой строки в графе 540.00.015 Е на соответствующую ставку в графе 540.00.015 F;</w:t>
      </w:r>
    </w:p>
    <w:bookmarkEnd w:id="2554"/>
    <w:bookmarkStart w:name="z2571" w:id="2555"/>
    <w:p>
      <w:pPr>
        <w:spacing w:after="0"/>
        <w:ind w:left="0"/>
        <w:jc w:val="both"/>
      </w:pPr>
      <w:r>
        <w:rPr>
          <w:rFonts w:ascii="Times New Roman"/>
          <w:b w:val="false"/>
          <w:i w:val="false"/>
          <w:color w:val="000000"/>
          <w:sz w:val="28"/>
        </w:rPr>
        <w:t>
      14) в строке 540.00.016 указывается исчисленная сумма налога на сверхприбыль, подлежащая уплате, которая определяется как сумма строк графы 540.00.015 G.</w:t>
      </w:r>
    </w:p>
    <w:bookmarkEnd w:id="2555"/>
    <w:bookmarkStart w:name="z2572" w:id="2556"/>
    <w:p>
      <w:pPr>
        <w:spacing w:after="0"/>
        <w:ind w:left="0"/>
        <w:jc w:val="both"/>
      </w:pPr>
      <w:r>
        <w:rPr>
          <w:rFonts w:ascii="Times New Roman"/>
          <w:b w:val="false"/>
          <w:i w:val="false"/>
          <w:color w:val="000000"/>
          <w:sz w:val="28"/>
        </w:rPr>
        <w:t>
      12. В разделе "Ответственность налогоплательщика" налогоплательщик указывает следующие данные:</w:t>
      </w:r>
    </w:p>
    <w:bookmarkEnd w:id="2556"/>
    <w:bookmarkStart w:name="z2573" w:id="2557"/>
    <w:p>
      <w:pPr>
        <w:spacing w:after="0"/>
        <w:ind w:left="0"/>
        <w:jc w:val="both"/>
      </w:pPr>
      <w:r>
        <w:rPr>
          <w:rFonts w:ascii="Times New Roman"/>
          <w:b w:val="false"/>
          <w:i w:val="false"/>
          <w:color w:val="000000"/>
          <w:sz w:val="28"/>
        </w:rPr>
        <w:t>
      1) "Ф.И.О. Налогоплательщика" -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2557"/>
    <w:bookmarkStart w:name="z2574" w:id="2558"/>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2558"/>
    <w:bookmarkStart w:name="z2575" w:id="2559"/>
    <w:p>
      <w:pPr>
        <w:spacing w:after="0"/>
        <w:ind w:left="0"/>
        <w:jc w:val="both"/>
      </w:pPr>
      <w:r>
        <w:rPr>
          <w:rFonts w:ascii="Times New Roman"/>
          <w:b w:val="false"/>
          <w:i w:val="false"/>
          <w:color w:val="000000"/>
          <w:sz w:val="28"/>
        </w:rPr>
        <w:t>
      2) дата подачи Декларации - указывается дата представления Декларации в налоговый орган;</w:t>
      </w:r>
    </w:p>
    <w:bookmarkEnd w:id="2559"/>
    <w:bookmarkStart w:name="z2576" w:id="2560"/>
    <w:p>
      <w:pPr>
        <w:spacing w:after="0"/>
        <w:ind w:left="0"/>
        <w:jc w:val="both"/>
      </w:pPr>
      <w:r>
        <w:rPr>
          <w:rFonts w:ascii="Times New Roman"/>
          <w:b w:val="false"/>
          <w:i w:val="false"/>
          <w:color w:val="000000"/>
          <w:sz w:val="28"/>
        </w:rPr>
        <w:t>
      3) код налогового органа -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w:t>
      </w:r>
    </w:p>
    <w:bookmarkEnd w:id="2560"/>
    <w:bookmarkStart w:name="z2577" w:id="2561"/>
    <w:p>
      <w:pPr>
        <w:spacing w:after="0"/>
        <w:ind w:left="0"/>
        <w:jc w:val="both"/>
      </w:pPr>
      <w:r>
        <w:rPr>
          <w:rFonts w:ascii="Times New Roman"/>
          <w:b w:val="false"/>
          <w:i w:val="false"/>
          <w:color w:val="000000"/>
          <w:sz w:val="28"/>
        </w:rPr>
        <w:t>
      4) "Ф.И.О. должностного лица, принявшего Декларацию" - указываются фамилия, имя, отчество (при его наличии) работника налогового органа, принявшего Декларацию;</w:t>
      </w:r>
    </w:p>
    <w:bookmarkEnd w:id="2561"/>
    <w:bookmarkStart w:name="z2578" w:id="2562"/>
    <w:p>
      <w:pPr>
        <w:spacing w:after="0"/>
        <w:ind w:left="0"/>
        <w:jc w:val="both"/>
      </w:pPr>
      <w:r>
        <w:rPr>
          <w:rFonts w:ascii="Times New Roman"/>
          <w:b w:val="false"/>
          <w:i w:val="false"/>
          <w:color w:val="000000"/>
          <w:sz w:val="28"/>
        </w:rPr>
        <w:t>
      5) дата приема Декларации в налоговом органе - указывается дата фактического представления или поступления Декларации от почтовой или иной организации связи в налоговый орган;</w:t>
      </w:r>
    </w:p>
    <w:bookmarkEnd w:id="2562"/>
    <w:bookmarkStart w:name="z2579" w:id="2563"/>
    <w:p>
      <w:pPr>
        <w:spacing w:after="0"/>
        <w:ind w:left="0"/>
        <w:jc w:val="both"/>
      </w:pPr>
      <w:r>
        <w:rPr>
          <w:rFonts w:ascii="Times New Roman"/>
          <w:b w:val="false"/>
          <w:i w:val="false"/>
          <w:color w:val="000000"/>
          <w:sz w:val="28"/>
        </w:rPr>
        <w:t>
      6) входящий номер документа - указывается регистрационный номер документа, присваиваемый налоговым органом;</w:t>
      </w:r>
    </w:p>
    <w:bookmarkEnd w:id="2563"/>
    <w:bookmarkStart w:name="z2580" w:id="2564"/>
    <w:p>
      <w:pPr>
        <w:spacing w:after="0"/>
        <w:ind w:left="0"/>
        <w:jc w:val="both"/>
      </w:pPr>
      <w:r>
        <w:rPr>
          <w:rFonts w:ascii="Times New Roman"/>
          <w:b w:val="false"/>
          <w:i w:val="false"/>
          <w:color w:val="000000"/>
          <w:sz w:val="28"/>
        </w:rPr>
        <w:t>
      7) дата почтового штемпеля - указывается дата почтового штемпеля, проставленного почтовой или иной организации связи.</w:t>
      </w:r>
    </w:p>
    <w:bookmarkEnd w:id="256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Графические формы 540.00, 700.00-700.03, 920.04 к Правилам составления налоговой отчетности в Базе данных не приводятся, при необходимости их можно получить на электронном носителе в РЦПИ.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