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e22f" w14:textId="a3ee2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сопровождению пассажирских поездов строевыми подразделениями патрульной полиции органов внутренних дел на транспорте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21 декабря 2009 года № 485. Зарегистрирован в Министерстве юстиции Республики Казахстан 25 января 2010 года № 6018. Утратил силу приказом Министра внутренних дел Республики Казахстан от 2 февраля 2023 года № 115.</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02.02.2023 </w:t>
      </w:r>
      <w:r>
        <w:rPr>
          <w:rFonts w:ascii="Times New Roman"/>
          <w:b w:val="false"/>
          <w:i w:val="false"/>
          <w:color w:val="ff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 6</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В целях укрепления правопорядка, предупреждения и пресечения преступлений и правонарушений, обеспечения общественной безопасности на объектах железнодорожного транспорта, личной собственности, защиты прав и законных интересов пассажиров и работников проездных бригад,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сопровождению пассажирских поездов строевыми подразделениями патрульной полиции органов внутренних дел на транспорте (далее - Инструкция).</w:t>
      </w:r>
    </w:p>
    <w:bookmarkEnd w:id="1"/>
    <w:bookmarkStart w:name="z3" w:id="2"/>
    <w:p>
      <w:pPr>
        <w:spacing w:after="0"/>
        <w:ind w:left="0"/>
        <w:jc w:val="both"/>
      </w:pPr>
      <w:r>
        <w:rPr>
          <w:rFonts w:ascii="Times New Roman"/>
          <w:b w:val="false"/>
          <w:i w:val="false"/>
          <w:color w:val="000000"/>
          <w:sz w:val="28"/>
        </w:rPr>
        <w:t>
      2. Начальникам Департаментов внутренних дел на транспорте:</w:t>
      </w:r>
    </w:p>
    <w:bookmarkEnd w:id="2"/>
    <w:bookmarkStart w:name="z4" w:id="3"/>
    <w:p>
      <w:pPr>
        <w:spacing w:after="0"/>
        <w:ind w:left="0"/>
        <w:jc w:val="both"/>
      </w:pPr>
      <w:r>
        <w:rPr>
          <w:rFonts w:ascii="Times New Roman"/>
          <w:b w:val="false"/>
          <w:i w:val="false"/>
          <w:color w:val="000000"/>
          <w:sz w:val="28"/>
        </w:rPr>
        <w:t>
      1) обеспечить изучение Инструкции личным составом органов и подразделений внутренних дел на транспорте;</w:t>
      </w:r>
    </w:p>
    <w:bookmarkEnd w:id="3"/>
    <w:bookmarkStart w:name="z5" w:id="4"/>
    <w:p>
      <w:pPr>
        <w:spacing w:after="0"/>
        <w:ind w:left="0"/>
        <w:jc w:val="both"/>
      </w:pPr>
      <w:r>
        <w:rPr>
          <w:rFonts w:ascii="Times New Roman"/>
          <w:b w:val="false"/>
          <w:i w:val="false"/>
          <w:color w:val="000000"/>
          <w:sz w:val="28"/>
        </w:rPr>
        <w:t>
      2) организовать сопровождение пассажирских поездов нарядами полиции на протяжении всего маршрута следования по территории Республики Казахстан в соответствии с Инструкцией.</w:t>
      </w:r>
    </w:p>
    <w:bookmarkEnd w:id="4"/>
    <w:bookmarkStart w:name="z6" w:id="5"/>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от 5 декабря 2000 года № 664 "Об утверждении Положения о подразделениях патрульной полиции по сопровождению пассажирских поездов УВД на транспорте" (зарегистрированный в Реестре государственной регистрации нормативно-правовых актов за № 1340).</w:t>
      </w:r>
    </w:p>
    <w:bookmarkEnd w:id="5"/>
    <w:bookmarkStart w:name="z7" w:id="6"/>
    <w:p>
      <w:pPr>
        <w:spacing w:after="0"/>
        <w:ind w:left="0"/>
        <w:jc w:val="both"/>
      </w:pPr>
      <w:r>
        <w:rPr>
          <w:rFonts w:ascii="Times New Roman"/>
          <w:b w:val="false"/>
          <w:i w:val="false"/>
          <w:color w:val="000000"/>
          <w:sz w:val="28"/>
        </w:rPr>
        <w:t>
      4. Комитету административной полиции Министерства внутренних дел Республики Казахстан обеспечить государственную регистрацию настоящего приказа в Министерстве юстиции Республики Казахстан и его официальное опубликование.</w:t>
      </w:r>
    </w:p>
    <w:bookmarkEnd w:id="6"/>
    <w:bookmarkStart w:name="z8" w:id="7"/>
    <w:p>
      <w:pPr>
        <w:spacing w:after="0"/>
        <w:ind w:left="0"/>
        <w:jc w:val="both"/>
      </w:pPr>
      <w:r>
        <w:rPr>
          <w:rFonts w:ascii="Times New Roman"/>
          <w:b w:val="false"/>
          <w:i w:val="false"/>
          <w:color w:val="000000"/>
          <w:sz w:val="28"/>
        </w:rPr>
        <w:t>
      5. Контроль за исполнением настоящего приказа возложить на заместителя министра внутренних дел генерал-майора полиции Кулинич А.В. и Комитет административной полиции Министерства внутренних дел Республики Казахстан.</w:t>
      </w:r>
    </w:p>
    <w:bookmarkEnd w:id="7"/>
    <w:bookmarkStart w:name="z9" w:id="8"/>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Баймаганбетов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транспорта 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А. Кусаинов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декабря 2009 года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21 декабря 2009 года № 485 </w:t>
            </w:r>
          </w:p>
        </w:tc>
      </w:tr>
    </w:tbl>
    <w:bookmarkStart w:name="z10" w:id="9"/>
    <w:p>
      <w:pPr>
        <w:spacing w:after="0"/>
        <w:ind w:left="0"/>
        <w:jc w:val="left"/>
      </w:pPr>
      <w:r>
        <w:rPr>
          <w:rFonts w:ascii="Times New Roman"/>
          <w:b/>
          <w:i w:val="false"/>
          <w:color w:val="000000"/>
        </w:rPr>
        <w:t xml:space="preserve"> ИНСТРУКЦИЯ</w:t>
      </w:r>
      <w:r>
        <w:br/>
      </w:r>
      <w:r>
        <w:rPr>
          <w:rFonts w:ascii="Times New Roman"/>
          <w:b/>
          <w:i w:val="false"/>
          <w:color w:val="000000"/>
        </w:rPr>
        <w:t>по сопровождению пассажирских поездов строевыми</w:t>
      </w:r>
      <w:r>
        <w:br/>
      </w:r>
      <w:r>
        <w:rPr>
          <w:rFonts w:ascii="Times New Roman"/>
          <w:b/>
          <w:i w:val="false"/>
          <w:color w:val="000000"/>
        </w:rPr>
        <w:t>подразделениями патрульной полиции органов внутренних дел</w:t>
      </w:r>
      <w:r>
        <w:br/>
      </w:r>
      <w:r>
        <w:rPr>
          <w:rFonts w:ascii="Times New Roman"/>
          <w:b/>
          <w:i w:val="false"/>
          <w:color w:val="000000"/>
        </w:rPr>
        <w:t>на транспорте</w:t>
      </w:r>
      <w:r>
        <w:br/>
      </w:r>
      <w:r>
        <w:rPr>
          <w:rFonts w:ascii="Times New Roman"/>
          <w:b/>
          <w:i w:val="false"/>
          <w:color w:val="000000"/>
        </w:rPr>
        <w:t>1. Основные положения</w:t>
      </w:r>
    </w:p>
    <w:bookmarkEnd w:id="9"/>
    <w:bookmarkStart w:name="z12" w:id="10"/>
    <w:p>
      <w:pPr>
        <w:spacing w:after="0"/>
        <w:ind w:left="0"/>
        <w:jc w:val="both"/>
      </w:pPr>
      <w:r>
        <w:rPr>
          <w:rFonts w:ascii="Times New Roman"/>
          <w:b w:val="false"/>
          <w:i w:val="false"/>
          <w:color w:val="000000"/>
          <w:sz w:val="28"/>
        </w:rPr>
        <w:t>
      1. Настоящая Инструкция определяет порядок взаимодействия и работы нарядов строевых подразделений патрульной полиции по сопровождению пассажирских поездов по обеспечению правопорядка в поездах дальнего и местного сообщений (далее - "пассажирские поезда" или "поезда").</w:t>
      </w:r>
    </w:p>
    <w:bookmarkEnd w:id="10"/>
    <w:bookmarkStart w:name="z13" w:id="11"/>
    <w:p>
      <w:pPr>
        <w:spacing w:after="0"/>
        <w:ind w:left="0"/>
        <w:jc w:val="both"/>
      </w:pPr>
      <w:r>
        <w:rPr>
          <w:rFonts w:ascii="Times New Roman"/>
          <w:b w:val="false"/>
          <w:i w:val="false"/>
          <w:color w:val="000000"/>
          <w:sz w:val="28"/>
        </w:rPr>
        <w:t>
      2. Сопровождение пассажирских поездов нарядами полиции, выделяемых от строевых подразделений патрульной полиции по сопровождению пассажирских поездов, осуществляется в целях охраны общественного порядка, предупреждения, выявления и пресечения преступлений и административных правонарушений, обеспечения личной и имущественной безопасности пассажиров, и вагонного оборудования.</w:t>
      </w:r>
    </w:p>
    <w:bookmarkEnd w:id="11"/>
    <w:bookmarkStart w:name="z14" w:id="12"/>
    <w:p>
      <w:pPr>
        <w:spacing w:after="0"/>
        <w:ind w:left="0"/>
        <w:jc w:val="both"/>
      </w:pPr>
      <w:r>
        <w:rPr>
          <w:rFonts w:ascii="Times New Roman"/>
          <w:b w:val="false"/>
          <w:i w:val="false"/>
          <w:color w:val="000000"/>
          <w:sz w:val="28"/>
        </w:rPr>
        <w:t>
      В состав наряда полиции по сопровождению пассажирских поездов входят в зависимости от оперативной обстановки сотрудники других подразделений органов внутренних дел на транспорте.</w:t>
      </w:r>
    </w:p>
    <w:bookmarkEnd w:id="12"/>
    <w:bookmarkStart w:name="z15" w:id="13"/>
    <w:p>
      <w:pPr>
        <w:spacing w:after="0"/>
        <w:ind w:left="0"/>
        <w:jc w:val="both"/>
      </w:pPr>
      <w:r>
        <w:rPr>
          <w:rFonts w:ascii="Times New Roman"/>
          <w:b w:val="false"/>
          <w:i w:val="false"/>
          <w:color w:val="000000"/>
          <w:sz w:val="28"/>
        </w:rPr>
        <w:t>
      3. Правовую основу деятельности сотрудников строевых подразделений патрульной полиции по сопровождению пассажирских поездов составляют Конституция Республики Казахстан, Закон Республики Казахстан "Об органах внутренних дел Республики Казахстан", Инструкция по обеспечению охраны общественного порядка и дорожной безопасности сотрудниками органов внутренних дел Республики Казахстан, утвержденная приказом Министра внутренних дел от 28 января 2016 года № 10 дсп (зарегистрированный в Реестре государственной регистрации нормативно-правовых актов за № 13410) и настоящая Инструкция.</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внутренних дел РК от 06.02.2020 </w:t>
      </w:r>
      <w:r>
        <w:rPr>
          <w:rFonts w:ascii="Times New Roman"/>
          <w:b w:val="false"/>
          <w:i w:val="false"/>
          <w:color w:val="00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4. Организационно-методическое обеспечение и общее руководство нарядами полиции по сопровождению пассажирских поездов осуществляет Управление общественной безопасности (далее - УОБ) Департаментов внутренних дел на транспорте (далее - ДВДТ).</w:t>
      </w:r>
    </w:p>
    <w:bookmarkEnd w:id="14"/>
    <w:bookmarkStart w:name="z17" w:id="15"/>
    <w:p>
      <w:pPr>
        <w:spacing w:after="0"/>
        <w:ind w:left="0"/>
        <w:jc w:val="left"/>
      </w:pPr>
      <w:r>
        <w:rPr>
          <w:rFonts w:ascii="Times New Roman"/>
          <w:b/>
          <w:i w:val="false"/>
          <w:color w:val="000000"/>
        </w:rPr>
        <w:t xml:space="preserve"> 2. Основные задачи нарядов полиции</w:t>
      </w:r>
      <w:r>
        <w:br/>
      </w:r>
      <w:r>
        <w:rPr>
          <w:rFonts w:ascii="Times New Roman"/>
          <w:b/>
          <w:i w:val="false"/>
          <w:color w:val="000000"/>
        </w:rPr>
        <w:t>по сопровождению пассажирских поездов</w:t>
      </w:r>
    </w:p>
    <w:bookmarkEnd w:id="15"/>
    <w:bookmarkStart w:name="z18" w:id="16"/>
    <w:p>
      <w:pPr>
        <w:spacing w:after="0"/>
        <w:ind w:left="0"/>
        <w:jc w:val="both"/>
      </w:pPr>
      <w:r>
        <w:rPr>
          <w:rFonts w:ascii="Times New Roman"/>
          <w:b w:val="false"/>
          <w:i w:val="false"/>
          <w:color w:val="000000"/>
          <w:sz w:val="28"/>
        </w:rPr>
        <w:t>
      5. Задачами нарядов полиции по сопровождению пассажирских поездов являются:</w:t>
      </w:r>
    </w:p>
    <w:bookmarkEnd w:id="16"/>
    <w:bookmarkStart w:name="z19" w:id="17"/>
    <w:p>
      <w:pPr>
        <w:spacing w:after="0"/>
        <w:ind w:left="0"/>
        <w:jc w:val="both"/>
      </w:pPr>
      <w:r>
        <w:rPr>
          <w:rFonts w:ascii="Times New Roman"/>
          <w:b w:val="false"/>
          <w:i w:val="false"/>
          <w:color w:val="000000"/>
          <w:sz w:val="28"/>
        </w:rPr>
        <w:t>
      1) обеспечение охраны общественного порядка и общественной безопасности в пассажирских поездах;</w:t>
      </w:r>
    </w:p>
    <w:bookmarkEnd w:id="17"/>
    <w:bookmarkStart w:name="z20" w:id="18"/>
    <w:p>
      <w:pPr>
        <w:spacing w:after="0"/>
        <w:ind w:left="0"/>
        <w:jc w:val="both"/>
      </w:pPr>
      <w:r>
        <w:rPr>
          <w:rFonts w:ascii="Times New Roman"/>
          <w:b w:val="false"/>
          <w:i w:val="false"/>
          <w:color w:val="000000"/>
          <w:sz w:val="28"/>
        </w:rPr>
        <w:t>
      2) предупреждение, предотвращение и пресечение преступлений, административных правонарушений, выявление, установление и задержание лиц их совершивших или находящихся в розыске (дезертиров), принятие мер в установленном законом порядке;</w:t>
      </w:r>
    </w:p>
    <w:bookmarkEnd w:id="18"/>
    <w:bookmarkStart w:name="z21" w:id="19"/>
    <w:p>
      <w:pPr>
        <w:spacing w:after="0"/>
        <w:ind w:left="0"/>
        <w:jc w:val="both"/>
      </w:pPr>
      <w:r>
        <w:rPr>
          <w:rFonts w:ascii="Times New Roman"/>
          <w:b w:val="false"/>
          <w:i w:val="false"/>
          <w:color w:val="000000"/>
          <w:sz w:val="28"/>
        </w:rPr>
        <w:t>
      3) обеспечение безопасности пассажиров и работников поездных бригад при выполнении ими служебных обязанностей, установление личности нарушителей;</w:t>
      </w:r>
    </w:p>
    <w:bookmarkEnd w:id="19"/>
    <w:bookmarkStart w:name="z22" w:id="20"/>
    <w:p>
      <w:pPr>
        <w:spacing w:after="0"/>
        <w:ind w:left="0"/>
        <w:jc w:val="both"/>
      </w:pPr>
      <w:r>
        <w:rPr>
          <w:rFonts w:ascii="Times New Roman"/>
          <w:b w:val="false"/>
          <w:i w:val="false"/>
          <w:color w:val="000000"/>
          <w:sz w:val="28"/>
        </w:rPr>
        <w:t>
      4) принятие совместно с работниками железнодорожного транспорта (дежурными по станции, вокзалу, начальниками поездов, старшими проводниками вагонов пригородного поезда) мер по недопущению посадки и высадки пассажиров на ходу поезда, проезда граждан на подножках, сцепках, крышах и в нерабочих тамбурах вагонов;</w:t>
      </w:r>
    </w:p>
    <w:bookmarkEnd w:id="20"/>
    <w:bookmarkStart w:name="z23" w:id="21"/>
    <w:p>
      <w:pPr>
        <w:spacing w:after="0"/>
        <w:ind w:left="0"/>
        <w:jc w:val="both"/>
      </w:pPr>
      <w:r>
        <w:rPr>
          <w:rFonts w:ascii="Times New Roman"/>
          <w:b w:val="false"/>
          <w:i w:val="false"/>
          <w:color w:val="000000"/>
          <w:sz w:val="28"/>
        </w:rPr>
        <w:t>
      5) проведение осмотра вагонов по прибытию поезда на конечную станцию, высадка из них посторонних лиц, доставление их при наличии законных оснований в линейный отдел внутренних дел (далее - ЛОВД), линейное отделение внутренних дел (далее - ЛоВД), линейный пункт полиции (далее - ЛПП) для проверки и составления протокола;</w:t>
      </w:r>
    </w:p>
    <w:bookmarkEnd w:id="21"/>
    <w:bookmarkStart w:name="z24" w:id="22"/>
    <w:p>
      <w:pPr>
        <w:spacing w:after="0"/>
        <w:ind w:left="0"/>
        <w:jc w:val="both"/>
      </w:pPr>
      <w:r>
        <w:rPr>
          <w:rFonts w:ascii="Times New Roman"/>
          <w:b w:val="false"/>
          <w:i w:val="false"/>
          <w:color w:val="000000"/>
          <w:sz w:val="28"/>
        </w:rPr>
        <w:t>
      6) при получении сообщений и заявлений о готовящемся или совершенном преступлении в поезде своевременное прибытие к месту происшествия и принятие мер по розыску и задержанию правонарушителей, оказание помощи пострадавшим;</w:t>
      </w:r>
    </w:p>
    <w:bookmarkEnd w:id="22"/>
    <w:bookmarkStart w:name="z25" w:id="23"/>
    <w:p>
      <w:pPr>
        <w:spacing w:after="0"/>
        <w:ind w:left="0"/>
        <w:jc w:val="both"/>
      </w:pPr>
      <w:r>
        <w:rPr>
          <w:rFonts w:ascii="Times New Roman"/>
          <w:b w:val="false"/>
          <w:i w:val="false"/>
          <w:color w:val="000000"/>
          <w:sz w:val="28"/>
        </w:rPr>
        <w:t>
      7) обеспечение охраны места происшествия с целью сохранения предметов, на которых имеются следы преступления и других вещественных доказательств;</w:t>
      </w:r>
    </w:p>
    <w:bookmarkEnd w:id="23"/>
    <w:bookmarkStart w:name="z26" w:id="24"/>
    <w:p>
      <w:pPr>
        <w:spacing w:after="0"/>
        <w:ind w:left="0"/>
        <w:jc w:val="both"/>
      </w:pPr>
      <w:r>
        <w:rPr>
          <w:rFonts w:ascii="Times New Roman"/>
          <w:b w:val="false"/>
          <w:i w:val="false"/>
          <w:color w:val="000000"/>
          <w:sz w:val="28"/>
        </w:rPr>
        <w:t>
      8) установление свидетелей и потерпевших (фамилия, имя, отчество, место жительства и работы, номера телефона), приметы скрывшихся преступников, похищенных вещей, других обстоятельств преступления и передача этих сведений в дежурную часть ближайшего ДВДТ, ЛОВД, ЛоВД, ЛПП;</w:t>
      </w:r>
    </w:p>
    <w:bookmarkEnd w:id="24"/>
    <w:bookmarkStart w:name="z27" w:id="25"/>
    <w:p>
      <w:pPr>
        <w:spacing w:after="0"/>
        <w:ind w:left="0"/>
        <w:jc w:val="both"/>
      </w:pPr>
      <w:r>
        <w:rPr>
          <w:rFonts w:ascii="Times New Roman"/>
          <w:b w:val="false"/>
          <w:i w:val="false"/>
          <w:color w:val="000000"/>
          <w:sz w:val="28"/>
        </w:rPr>
        <w:t>
      9) составление схемы и протокола осмотра места происшествия, опрос потерпевших и свидетелей;</w:t>
      </w:r>
    </w:p>
    <w:bookmarkEnd w:id="25"/>
    <w:bookmarkStart w:name="z28" w:id="26"/>
    <w:p>
      <w:pPr>
        <w:spacing w:after="0"/>
        <w:ind w:left="0"/>
        <w:jc w:val="both"/>
      </w:pPr>
      <w:r>
        <w:rPr>
          <w:rFonts w:ascii="Times New Roman"/>
          <w:b w:val="false"/>
          <w:i w:val="false"/>
          <w:color w:val="000000"/>
          <w:sz w:val="28"/>
        </w:rPr>
        <w:t>
      10) проведение других неотложных действий, необходимых для быстрейшего раскрытия преступления и задержания преступников;</w:t>
      </w:r>
    </w:p>
    <w:bookmarkEnd w:id="26"/>
    <w:bookmarkStart w:name="z29" w:id="27"/>
    <w:p>
      <w:pPr>
        <w:spacing w:after="0"/>
        <w:ind w:left="0"/>
        <w:jc w:val="both"/>
      </w:pPr>
      <w:r>
        <w:rPr>
          <w:rFonts w:ascii="Times New Roman"/>
          <w:b w:val="false"/>
          <w:i w:val="false"/>
          <w:color w:val="000000"/>
          <w:sz w:val="28"/>
        </w:rPr>
        <w:t>
      11) информирование начальника поезда, старшего проводника вагона пригородного поезда о выявленных нарушениях должностных инструкций работниками поездной бригады, для принятия мер реагирования;</w:t>
      </w:r>
    </w:p>
    <w:bookmarkEnd w:id="27"/>
    <w:bookmarkStart w:name="z30" w:id="28"/>
    <w:p>
      <w:pPr>
        <w:spacing w:after="0"/>
        <w:ind w:left="0"/>
        <w:jc w:val="both"/>
      </w:pPr>
      <w:r>
        <w:rPr>
          <w:rFonts w:ascii="Times New Roman"/>
          <w:b w:val="false"/>
          <w:i w:val="false"/>
          <w:color w:val="000000"/>
          <w:sz w:val="28"/>
        </w:rPr>
        <w:t>
      12) получение от работников железнодорожного транспорта необходимых сведений, а также их служебную документацию, если имеются достаточные основание подозревать их в совершении преступления или административного правонарушения;</w:t>
      </w:r>
    </w:p>
    <w:bookmarkEnd w:id="28"/>
    <w:bookmarkStart w:name="z31" w:id="29"/>
    <w:p>
      <w:pPr>
        <w:spacing w:after="0"/>
        <w:ind w:left="0"/>
        <w:jc w:val="both"/>
      </w:pPr>
      <w:r>
        <w:rPr>
          <w:rFonts w:ascii="Times New Roman"/>
          <w:b w:val="false"/>
          <w:i w:val="false"/>
          <w:color w:val="000000"/>
          <w:sz w:val="28"/>
        </w:rPr>
        <w:t>
      13) наблюдение за лицами, проявляющих неестественное поведение (пытающихся избавиться любыми способами от имеющихся при них вещей, избежать встречи с сотрудником полиции);</w:t>
      </w:r>
    </w:p>
    <w:bookmarkEnd w:id="29"/>
    <w:bookmarkStart w:name="z32" w:id="30"/>
    <w:p>
      <w:pPr>
        <w:spacing w:after="0"/>
        <w:ind w:left="0"/>
        <w:jc w:val="both"/>
      </w:pPr>
      <w:r>
        <w:rPr>
          <w:rFonts w:ascii="Times New Roman"/>
          <w:b w:val="false"/>
          <w:i w:val="false"/>
          <w:color w:val="000000"/>
          <w:sz w:val="28"/>
        </w:rPr>
        <w:t>
      14) высаживание пассажиров и работников поездных бригад из поезда на остановочных пунктах в установленном порядке, если они при посадке или в пути следования, нарушают общественный порядок, совершили или были застигнуты при совершении преступлений. О каждом правонарушении, связанном с высадкой пассажиров и работников поездных бригад из поезда, докладывать рапортом на имя начальника ДВДТ, ЛОВД, ЛоВД, ЛПП с указанием даты, времени, места и оснований снятия, задержания. Рапорт и иные собранные материалы передаются вместе с задержанным оперативному дежурному, дежурному полицейскому по ЛОВД, ЛоВД, ЛПП;</w:t>
      </w:r>
    </w:p>
    <w:bookmarkEnd w:id="30"/>
    <w:bookmarkStart w:name="z33" w:id="31"/>
    <w:p>
      <w:pPr>
        <w:spacing w:after="0"/>
        <w:ind w:left="0"/>
        <w:jc w:val="both"/>
      </w:pPr>
      <w:r>
        <w:rPr>
          <w:rFonts w:ascii="Times New Roman"/>
          <w:b w:val="false"/>
          <w:i w:val="false"/>
          <w:color w:val="000000"/>
          <w:sz w:val="28"/>
        </w:rPr>
        <w:t>
      15) обеспечение перевозчиков аудиокассетами с записями о профилактических мерах по охране общественного порядка и общественной безопасности в пассажирских поездах;</w:t>
      </w:r>
    </w:p>
    <w:bookmarkEnd w:id="31"/>
    <w:bookmarkStart w:name="z34" w:id="32"/>
    <w:p>
      <w:pPr>
        <w:spacing w:after="0"/>
        <w:ind w:left="0"/>
        <w:jc w:val="both"/>
      </w:pPr>
      <w:r>
        <w:rPr>
          <w:rFonts w:ascii="Times New Roman"/>
          <w:b w:val="false"/>
          <w:i w:val="false"/>
          <w:color w:val="000000"/>
          <w:sz w:val="28"/>
        </w:rPr>
        <w:t>
      16) совместно с начальником поезда, старшим проводником вагона пригородного поезда или лицом, его заменяющим обеспечить регулярную трансляцию по поездному радио информации профилактического характера, в том числе о наличии в поезде наряда полиции и месте его нахождения;</w:t>
      </w:r>
    </w:p>
    <w:bookmarkEnd w:id="32"/>
    <w:bookmarkStart w:name="z35" w:id="33"/>
    <w:p>
      <w:pPr>
        <w:spacing w:after="0"/>
        <w:ind w:left="0"/>
        <w:jc w:val="both"/>
      </w:pPr>
      <w:r>
        <w:rPr>
          <w:rFonts w:ascii="Times New Roman"/>
          <w:b w:val="false"/>
          <w:i w:val="false"/>
          <w:color w:val="000000"/>
          <w:sz w:val="28"/>
        </w:rPr>
        <w:t>
      17) проведение индивидуально-профилактических бесед с пассажирами с целью предупреждения распития спиртных напитков в вагонах, повышения ответственности пассажиров за сохранность ручной клади, разъяснение необходимости хранения документов и наиболее ценных предметов при себе или в рундуках, закрытие в ночное время дверей купе на защелку, а так же недопустимость оставления вещей без присмотра. При этом без крайней необходимости не беспокоить пассажиров;</w:t>
      </w:r>
    </w:p>
    <w:bookmarkEnd w:id="33"/>
    <w:bookmarkStart w:name="z36" w:id="34"/>
    <w:p>
      <w:pPr>
        <w:spacing w:after="0"/>
        <w:ind w:left="0"/>
        <w:jc w:val="both"/>
      </w:pPr>
      <w:r>
        <w:rPr>
          <w:rFonts w:ascii="Times New Roman"/>
          <w:b w:val="false"/>
          <w:i w:val="false"/>
          <w:color w:val="000000"/>
          <w:sz w:val="28"/>
        </w:rPr>
        <w:t>
      18) предупреждение террористических актов, путем осмотра мест вероятной установки взрывных устройств, а также разъяснительной работы с работниками поездных бригад об усилении бдительности и действиях при обнаружении подозрительных предметов;</w:t>
      </w:r>
    </w:p>
    <w:bookmarkEnd w:id="34"/>
    <w:bookmarkStart w:name="z37" w:id="35"/>
    <w:p>
      <w:pPr>
        <w:spacing w:after="0"/>
        <w:ind w:left="0"/>
        <w:jc w:val="both"/>
      </w:pPr>
      <w:r>
        <w:rPr>
          <w:rFonts w:ascii="Times New Roman"/>
          <w:b w:val="false"/>
          <w:i w:val="false"/>
          <w:color w:val="000000"/>
          <w:sz w:val="28"/>
        </w:rPr>
        <w:t>
      19) принятие мер по спасению людей, оказанию помощи пострадавшим при крушениях, авариях, пожарах, стихийных бедствиях и других чрезвычайных обстоятельствах, обеспечение охраны места происшествия, имущества пассажиров, информирование о происшествиях в ближайшие органы внутренних дел и управления (службы) по чрезвычайным ситуациям.</w:t>
      </w:r>
    </w:p>
    <w:bookmarkEnd w:id="35"/>
    <w:bookmarkStart w:name="z38" w:id="36"/>
    <w:p>
      <w:pPr>
        <w:spacing w:after="0"/>
        <w:ind w:left="0"/>
        <w:jc w:val="left"/>
      </w:pPr>
      <w:r>
        <w:rPr>
          <w:rFonts w:ascii="Times New Roman"/>
          <w:b/>
          <w:i w:val="false"/>
          <w:color w:val="000000"/>
        </w:rPr>
        <w:t xml:space="preserve"> 3. Организация работы строевых подразделений</w:t>
      </w:r>
      <w:r>
        <w:br/>
      </w:r>
      <w:r>
        <w:rPr>
          <w:rFonts w:ascii="Times New Roman"/>
          <w:b/>
          <w:i w:val="false"/>
          <w:color w:val="000000"/>
        </w:rPr>
        <w:t>патрульной полиции по сопровождению пассажирских поездов</w:t>
      </w:r>
    </w:p>
    <w:bookmarkEnd w:id="36"/>
    <w:bookmarkStart w:name="z39" w:id="37"/>
    <w:p>
      <w:pPr>
        <w:spacing w:after="0"/>
        <w:ind w:left="0"/>
        <w:jc w:val="both"/>
      </w:pPr>
      <w:r>
        <w:rPr>
          <w:rFonts w:ascii="Times New Roman"/>
          <w:b w:val="false"/>
          <w:i w:val="false"/>
          <w:color w:val="000000"/>
          <w:sz w:val="28"/>
        </w:rPr>
        <w:t>
      6. За строевыми подразделениями патрульной полиции по сопровождению пассажирских поездов закрепляются пассажирские поезда как республиканского (местного), так и межгосударственного формирования и обслуживаемые маршруты (участки) на основе разрабатываемых ежемесячно единых типовых графиков, утверждаемых начальником ДВДТ или его заместителем по службе, начальниками ЛОВД или заместителями по службе. В графике указываются номера сопровождаемых поездов, маршруты (участки) их сопровождения, место и время пересадки нарядов на предусмотренные маршрутом поезда.</w:t>
      </w:r>
    </w:p>
    <w:bookmarkEnd w:id="37"/>
    <w:bookmarkStart w:name="z40" w:id="38"/>
    <w:p>
      <w:pPr>
        <w:spacing w:after="0"/>
        <w:ind w:left="0"/>
        <w:jc w:val="both"/>
      </w:pPr>
      <w:r>
        <w:rPr>
          <w:rFonts w:ascii="Times New Roman"/>
          <w:b w:val="false"/>
          <w:i w:val="false"/>
          <w:color w:val="000000"/>
          <w:sz w:val="28"/>
        </w:rPr>
        <w:t>
      Дислокация, штатная численность строевых подразделений патрульной полиции по сопровождению пассажирских поездов с учетом протяженности и загруженности участков обслуживания определяется начальником ДВДТ.</w:t>
      </w:r>
    </w:p>
    <w:bookmarkEnd w:id="38"/>
    <w:bookmarkStart w:name="z41" w:id="39"/>
    <w:p>
      <w:pPr>
        <w:spacing w:after="0"/>
        <w:ind w:left="0"/>
        <w:jc w:val="both"/>
      </w:pPr>
      <w:r>
        <w:rPr>
          <w:rFonts w:ascii="Times New Roman"/>
          <w:b w:val="false"/>
          <w:i w:val="false"/>
          <w:color w:val="000000"/>
          <w:sz w:val="28"/>
        </w:rPr>
        <w:t>
      7. Сопровождение нарядами полиции поездов осуществляется сквозным способом, то есть одним нарядом полиции от пункта формирования поезда до приграничного пункта в пределах участка обслуживания ДВДТ или эстафетным, то есть несколькими нарядами полиции в пределах участков обслуживания ЛОВД, ДВДТ.</w:t>
      </w:r>
    </w:p>
    <w:bookmarkEnd w:id="39"/>
    <w:bookmarkStart w:name="z42" w:id="40"/>
    <w:p>
      <w:pPr>
        <w:spacing w:after="0"/>
        <w:ind w:left="0"/>
        <w:jc w:val="both"/>
      </w:pPr>
      <w:r>
        <w:rPr>
          <w:rFonts w:ascii="Times New Roman"/>
          <w:b w:val="false"/>
          <w:i w:val="false"/>
          <w:color w:val="000000"/>
          <w:sz w:val="28"/>
        </w:rPr>
        <w:t xml:space="preserve">
      8. Каждому наряду полиции по сопровождению пассажирских поездов выдается типовой маршрутный лист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Инструкции, в котором указывается:</w:t>
      </w:r>
    </w:p>
    <w:bookmarkEnd w:id="40"/>
    <w:bookmarkStart w:name="z43" w:id="41"/>
    <w:p>
      <w:pPr>
        <w:spacing w:after="0"/>
        <w:ind w:left="0"/>
        <w:jc w:val="both"/>
      </w:pPr>
      <w:r>
        <w:rPr>
          <w:rFonts w:ascii="Times New Roman"/>
          <w:b w:val="false"/>
          <w:i w:val="false"/>
          <w:color w:val="000000"/>
          <w:sz w:val="28"/>
        </w:rPr>
        <w:t>
      1) цель выезда наряда полиции;</w:t>
      </w:r>
    </w:p>
    <w:bookmarkEnd w:id="41"/>
    <w:bookmarkStart w:name="z44" w:id="42"/>
    <w:p>
      <w:pPr>
        <w:spacing w:after="0"/>
        <w:ind w:left="0"/>
        <w:jc w:val="both"/>
      </w:pPr>
      <w:r>
        <w:rPr>
          <w:rFonts w:ascii="Times New Roman"/>
          <w:b w:val="false"/>
          <w:i w:val="false"/>
          <w:color w:val="000000"/>
          <w:sz w:val="28"/>
        </w:rPr>
        <w:t>
      2) кому выдано, (Ф.И.О, должность, звание сотрудников);</w:t>
      </w:r>
    </w:p>
    <w:bookmarkEnd w:id="42"/>
    <w:bookmarkStart w:name="z45" w:id="43"/>
    <w:p>
      <w:pPr>
        <w:spacing w:after="0"/>
        <w:ind w:left="0"/>
        <w:jc w:val="both"/>
      </w:pPr>
      <w:r>
        <w:rPr>
          <w:rFonts w:ascii="Times New Roman"/>
          <w:b w:val="false"/>
          <w:i w:val="false"/>
          <w:color w:val="000000"/>
          <w:sz w:val="28"/>
        </w:rPr>
        <w:t>
      3) маршрут сопровождения нарядами полиции пассажирских поездов от станции до станции и обратно.</w:t>
      </w:r>
    </w:p>
    <w:bookmarkEnd w:id="43"/>
    <w:bookmarkStart w:name="z46" w:id="44"/>
    <w:p>
      <w:pPr>
        <w:spacing w:after="0"/>
        <w:ind w:left="0"/>
        <w:jc w:val="both"/>
      </w:pPr>
      <w:r>
        <w:rPr>
          <w:rFonts w:ascii="Times New Roman"/>
          <w:b w:val="false"/>
          <w:i w:val="false"/>
          <w:color w:val="000000"/>
          <w:sz w:val="28"/>
        </w:rPr>
        <w:t>
      На обратной стороне маршрутного листа указывается кем из руководства ДВДТ, ЛОВД, строевого подразделения по сопровождению пассажирских поездов проведен инструктаж, отметка начальника поезда, старшего проводника вагона пригородного поезда о состоянии обстановки в пассажирском поезде, отметка дежурного ЛоВД, ЛПП, дислоцирующегося на маршруте сопровождения, а также отметки и замечания проверяющих по несению службы нарядом полиции.</w:t>
      </w:r>
    </w:p>
    <w:bookmarkEnd w:id="44"/>
    <w:bookmarkStart w:name="z47" w:id="45"/>
    <w:p>
      <w:pPr>
        <w:spacing w:after="0"/>
        <w:ind w:left="0"/>
        <w:jc w:val="both"/>
      </w:pPr>
      <w:r>
        <w:rPr>
          <w:rFonts w:ascii="Times New Roman"/>
          <w:b w:val="false"/>
          <w:i w:val="false"/>
          <w:color w:val="000000"/>
          <w:sz w:val="28"/>
        </w:rPr>
        <w:t>
      9. Наряд полиции по сопровождению пассажирских поездов бесплатно проезжает по всему маршруту следования поезда, указанному в маршрутном листе.</w:t>
      </w:r>
    </w:p>
    <w:bookmarkEnd w:id="45"/>
    <w:bookmarkStart w:name="z48" w:id="46"/>
    <w:p>
      <w:pPr>
        <w:spacing w:after="0"/>
        <w:ind w:left="0"/>
        <w:jc w:val="both"/>
      </w:pPr>
      <w:r>
        <w:rPr>
          <w:rFonts w:ascii="Times New Roman"/>
          <w:b w:val="false"/>
          <w:i w:val="false"/>
          <w:color w:val="000000"/>
          <w:sz w:val="28"/>
        </w:rPr>
        <w:t>
      10. Организацию службы наряда по сопровождению поездов осуществляет начальник ЛОВД или его заместитель, которые по предложению командира строевого подразделения, определяют состав наряда полиции, в количестве не менее 2 сотрудников полиции при нахождении в пути до 12 часов в обоих направлениях, при следовании более 12 часов не менее 3 и не более 4 сотрудников. Старшего наряда назначают из числа наиболее опытных сотрудников.</w:t>
      </w:r>
    </w:p>
    <w:bookmarkEnd w:id="46"/>
    <w:bookmarkStart w:name="z49" w:id="47"/>
    <w:p>
      <w:pPr>
        <w:spacing w:after="0"/>
        <w:ind w:left="0"/>
        <w:jc w:val="both"/>
      </w:pPr>
      <w:r>
        <w:rPr>
          <w:rFonts w:ascii="Times New Roman"/>
          <w:b w:val="false"/>
          <w:i w:val="false"/>
          <w:color w:val="000000"/>
          <w:sz w:val="28"/>
        </w:rPr>
        <w:t>
      11. График работы нарядов полиции составляется таким образом, чтобы в пути следования одновременно несли службу не менее 2 сотрудников.</w:t>
      </w:r>
    </w:p>
    <w:bookmarkEnd w:id="47"/>
    <w:bookmarkStart w:name="z50" w:id="48"/>
    <w:p>
      <w:pPr>
        <w:spacing w:after="0"/>
        <w:ind w:left="0"/>
        <w:jc w:val="both"/>
      </w:pPr>
      <w:r>
        <w:rPr>
          <w:rFonts w:ascii="Times New Roman"/>
          <w:b w:val="false"/>
          <w:i w:val="false"/>
          <w:color w:val="000000"/>
          <w:sz w:val="28"/>
        </w:rPr>
        <w:t>
      Не допускается направление нарядов полиции в поезда, сопровождаемые сотрудниками других ДВДТ, ЛОВД по всему маршруту следования, за исключением направления сотрудников в составе следственно-оперативных групп органов внутренних дел на транспорте.</w:t>
      </w:r>
    </w:p>
    <w:bookmarkEnd w:id="48"/>
    <w:bookmarkStart w:name="z51" w:id="49"/>
    <w:p>
      <w:pPr>
        <w:spacing w:after="0"/>
        <w:ind w:left="0"/>
        <w:jc w:val="both"/>
      </w:pPr>
      <w:r>
        <w:rPr>
          <w:rFonts w:ascii="Times New Roman"/>
          <w:b w:val="false"/>
          <w:i w:val="false"/>
          <w:color w:val="000000"/>
          <w:sz w:val="28"/>
        </w:rPr>
        <w:t>
      12. Начальники УОБ ДВДТ организуют своевременное обобщение сведений о сопровождаемых нарядами полиции поездах по всему маршруту следования и направление информации в другие ДВДТ, по участкам которых курсируют эти поезда.</w:t>
      </w:r>
    </w:p>
    <w:bookmarkEnd w:id="49"/>
    <w:bookmarkStart w:name="z52" w:id="50"/>
    <w:p>
      <w:pPr>
        <w:spacing w:after="0"/>
        <w:ind w:left="0"/>
        <w:jc w:val="both"/>
      </w:pPr>
      <w:r>
        <w:rPr>
          <w:rFonts w:ascii="Times New Roman"/>
          <w:b w:val="false"/>
          <w:i w:val="false"/>
          <w:color w:val="000000"/>
          <w:sz w:val="28"/>
        </w:rPr>
        <w:t>
      13. Сотрудники полиции в составе нарядов по сопровождению поездов несут службу в форменной одежде и оснащаются необходимой экипировкой, специальными средствами, табельным оружием по нормам положенности.</w:t>
      </w:r>
    </w:p>
    <w:bookmarkEnd w:id="50"/>
    <w:bookmarkStart w:name="z53" w:id="51"/>
    <w:p>
      <w:pPr>
        <w:spacing w:after="0"/>
        <w:ind w:left="0"/>
        <w:jc w:val="both"/>
      </w:pPr>
      <w:r>
        <w:rPr>
          <w:rFonts w:ascii="Times New Roman"/>
          <w:b w:val="false"/>
          <w:i w:val="false"/>
          <w:color w:val="000000"/>
          <w:sz w:val="28"/>
        </w:rPr>
        <w:t>
      14. Сотрудники, назначенные в наряд по сопровождению пассажирских поездов, за 1 час до отправления в рейс прибывают в дежурную часть ЛОВД, ЛоВД. Оперативный дежурный по ЛОВД, ЛоВД отмечает прибывших в постовой ведомости, осматривает их внешний вид, выдает табельное оружие согласно нормам положенности, проверяет экипировку, опрашивает о состоянии здоровья, знакомит с ориентировками о совершенных преступлениях, приметах разыскиваемых лиц, похищенного имущества и другими сообщениями, контролирует запись сведений в служебных книжках, оформляет и выдает маршрутный лист. При обнаружении недостатков в вопросах подготовки наряда полиции к несению службы оперативный дежурный по ЛОВД, ЛоВД принимает меры к их устранению и докладывает ответственному от руководства ЛОВД, ЛоВД о готовности наряда полиции к несению службы. Маршрутный лист заполняется сотрудником подразделения общественной безопасности, ответственным за сопровождение пассажирских поездов, подписывается начальником ДВДТ, ЛОВД или его заместителями и заверяются круглой мастичной печатью с названием органа внутренних дел.</w:t>
      </w:r>
    </w:p>
    <w:bookmarkEnd w:id="51"/>
    <w:bookmarkStart w:name="z54" w:id="52"/>
    <w:p>
      <w:pPr>
        <w:spacing w:after="0"/>
        <w:ind w:left="0"/>
        <w:jc w:val="both"/>
      </w:pPr>
      <w:r>
        <w:rPr>
          <w:rFonts w:ascii="Times New Roman"/>
          <w:b w:val="false"/>
          <w:i w:val="false"/>
          <w:color w:val="000000"/>
          <w:sz w:val="28"/>
        </w:rPr>
        <w:t>
      15. Ответственный от руководства ЛОВД, ЛоВД проводит инструктаж наряда, проверяет знание функциональных обязанностей, отдельных положений нормативных актов, правил применения огнестрельного оружия, специальных средств и физической силы, а также настоящей Инструкции, ставит конкретные задачи.</w:t>
      </w:r>
    </w:p>
    <w:bookmarkEnd w:id="52"/>
    <w:bookmarkStart w:name="z55" w:id="53"/>
    <w:p>
      <w:pPr>
        <w:spacing w:after="0"/>
        <w:ind w:left="0"/>
        <w:jc w:val="both"/>
      </w:pPr>
      <w:r>
        <w:rPr>
          <w:rFonts w:ascii="Times New Roman"/>
          <w:b w:val="false"/>
          <w:i w:val="false"/>
          <w:color w:val="000000"/>
          <w:sz w:val="28"/>
        </w:rPr>
        <w:t>
      16. Приступая к несению службы, не позднее чем за 30 минут до отправления поезда, старший наряда полиции представляется начальнику поезда, или старшему проводнику вагона пригородного поезда, предъявляет служебное удостоверение и маршрутный лист, выясняет обстановку, согласовывает порядок работы на перроне при посадке пассажиров и во время отправления поезда с таким расчетом, чтобы обслуживаемый поезд с обеих сторон находился под постоянным наблюдением сотрудников полиции.</w:t>
      </w:r>
    </w:p>
    <w:bookmarkEnd w:id="53"/>
    <w:bookmarkStart w:name="z56" w:id="54"/>
    <w:p>
      <w:pPr>
        <w:spacing w:after="0"/>
        <w:ind w:left="0"/>
        <w:jc w:val="both"/>
      </w:pPr>
      <w:r>
        <w:rPr>
          <w:rFonts w:ascii="Times New Roman"/>
          <w:b w:val="false"/>
          <w:i w:val="false"/>
          <w:color w:val="000000"/>
          <w:sz w:val="28"/>
        </w:rPr>
        <w:t>
      17. Начальник поезда, старший проводник вагона пригородного поезда вносит в рейсовый журнал фамилии и инициалы сотрудников, входящих в наряд полиции по сопровождению поезда, номера их служебных удостоверений и маршрутных листов.</w:t>
      </w:r>
    </w:p>
    <w:bookmarkEnd w:id="54"/>
    <w:bookmarkStart w:name="z57" w:id="55"/>
    <w:p>
      <w:pPr>
        <w:spacing w:after="0"/>
        <w:ind w:left="0"/>
        <w:jc w:val="both"/>
      </w:pPr>
      <w:r>
        <w:rPr>
          <w:rFonts w:ascii="Times New Roman"/>
          <w:b w:val="false"/>
          <w:i w:val="false"/>
          <w:color w:val="000000"/>
          <w:sz w:val="28"/>
        </w:rPr>
        <w:t>
      18. После отправления пассажирского поезда наряд полиции обходит весь состав, осматривает места возможного совершения правонарушений, сокрытия запрещенных к перевозке предметов и веществ, устанавливает взаимодействие с проводниками вагонов, другими работниками поездной бригады, работниками вагона-ресторана, информирует их о порядке связи с нарядом полиции в пути следования.</w:t>
      </w:r>
    </w:p>
    <w:bookmarkEnd w:id="55"/>
    <w:bookmarkStart w:name="z58" w:id="56"/>
    <w:p>
      <w:pPr>
        <w:spacing w:after="0"/>
        <w:ind w:left="0"/>
        <w:jc w:val="both"/>
      </w:pPr>
      <w:r>
        <w:rPr>
          <w:rFonts w:ascii="Times New Roman"/>
          <w:b w:val="false"/>
          <w:i w:val="false"/>
          <w:color w:val="000000"/>
          <w:sz w:val="28"/>
        </w:rPr>
        <w:t>
      19. В пути следования наряд полиции выполняет службу путем патрулирования, находясь в движении по составу в целях постоянного контроля за обстановкой и оперативного реагирования на ее изменение.</w:t>
      </w:r>
    </w:p>
    <w:bookmarkEnd w:id="56"/>
    <w:bookmarkStart w:name="z59" w:id="57"/>
    <w:p>
      <w:pPr>
        <w:spacing w:after="0"/>
        <w:ind w:left="0"/>
        <w:jc w:val="both"/>
      </w:pPr>
      <w:r>
        <w:rPr>
          <w:rFonts w:ascii="Times New Roman"/>
          <w:b w:val="false"/>
          <w:i w:val="false"/>
          <w:color w:val="000000"/>
          <w:sz w:val="28"/>
        </w:rPr>
        <w:t>
      20. На остановочных пунктах, старший наряда полиции устанавливает взаимодействие с дежурным нарядом полиции ЛОВД, ЛоВД, ЛПП дислоцирующихся на маршруте сопровождения, о чем ставится отметка в маршрутном листе наряда полиции по сопровождению поездов. Так же наряд полиции участвует в охране общественного порядка во время стоянки и при отправлении поезда.</w:t>
      </w:r>
    </w:p>
    <w:bookmarkEnd w:id="57"/>
    <w:bookmarkStart w:name="z60" w:id="58"/>
    <w:p>
      <w:pPr>
        <w:spacing w:after="0"/>
        <w:ind w:left="0"/>
        <w:jc w:val="both"/>
      </w:pPr>
      <w:r>
        <w:rPr>
          <w:rFonts w:ascii="Times New Roman"/>
          <w:b w:val="false"/>
          <w:i w:val="false"/>
          <w:color w:val="000000"/>
          <w:sz w:val="28"/>
        </w:rPr>
        <w:t>
      21. Оперативные дежурные, дежурные полицейские по ЛОВД, ЛоВД, ЛПП, расположенных на маршруте следования сопровождаемых поездов, обеспечивают постоянный обмен информацией об изменениях оперативной обстановки, организуют взаимодействие нарядов полиции во время стоянок поездов, осуществляют в установленном порядке контроль за несением службы нарядами патрульной полиции в поездах независимо от их подчиненности.</w:t>
      </w:r>
    </w:p>
    <w:bookmarkEnd w:id="58"/>
    <w:bookmarkStart w:name="z61" w:id="59"/>
    <w:p>
      <w:pPr>
        <w:spacing w:after="0"/>
        <w:ind w:left="0"/>
        <w:jc w:val="both"/>
      </w:pPr>
      <w:r>
        <w:rPr>
          <w:rFonts w:ascii="Times New Roman"/>
          <w:b w:val="false"/>
          <w:i w:val="false"/>
          <w:color w:val="000000"/>
          <w:sz w:val="28"/>
        </w:rPr>
        <w:t>
      22. Наряды полиции по сопровождению пассажирских поездов беспрепятственно могут пользоваться в служебных целях средствами ведомственной связи.</w:t>
      </w:r>
    </w:p>
    <w:bookmarkEnd w:id="59"/>
    <w:bookmarkStart w:name="z62" w:id="60"/>
    <w:p>
      <w:pPr>
        <w:spacing w:after="0"/>
        <w:ind w:left="0"/>
        <w:jc w:val="both"/>
      </w:pPr>
      <w:r>
        <w:rPr>
          <w:rFonts w:ascii="Times New Roman"/>
          <w:b w:val="false"/>
          <w:i w:val="false"/>
          <w:color w:val="000000"/>
          <w:sz w:val="28"/>
        </w:rPr>
        <w:t>
      23. Сотрудники, входящие в состав наряда полиции по сопровождению поезда, могут оставить поезд в случаях:</w:t>
      </w:r>
    </w:p>
    <w:bookmarkEnd w:id="60"/>
    <w:bookmarkStart w:name="z63" w:id="61"/>
    <w:p>
      <w:pPr>
        <w:spacing w:after="0"/>
        <w:ind w:left="0"/>
        <w:jc w:val="both"/>
      </w:pPr>
      <w:r>
        <w:rPr>
          <w:rFonts w:ascii="Times New Roman"/>
          <w:b w:val="false"/>
          <w:i w:val="false"/>
          <w:color w:val="000000"/>
          <w:sz w:val="28"/>
        </w:rPr>
        <w:t>
      1) пресечения преступлений на станциях, разъездах, обгонных пунктах;</w:t>
      </w:r>
    </w:p>
    <w:bookmarkEnd w:id="61"/>
    <w:bookmarkStart w:name="z64" w:id="62"/>
    <w:p>
      <w:pPr>
        <w:spacing w:after="0"/>
        <w:ind w:left="0"/>
        <w:jc w:val="both"/>
      </w:pPr>
      <w:r>
        <w:rPr>
          <w:rFonts w:ascii="Times New Roman"/>
          <w:b w:val="false"/>
          <w:i w:val="false"/>
          <w:color w:val="000000"/>
          <w:sz w:val="28"/>
        </w:rPr>
        <w:t>
      2) документирования совершенных противоправных действий и охраны места происшествия;</w:t>
      </w:r>
    </w:p>
    <w:bookmarkEnd w:id="62"/>
    <w:bookmarkStart w:name="z65" w:id="63"/>
    <w:p>
      <w:pPr>
        <w:spacing w:after="0"/>
        <w:ind w:left="0"/>
        <w:jc w:val="both"/>
      </w:pPr>
      <w:r>
        <w:rPr>
          <w:rFonts w:ascii="Times New Roman"/>
          <w:b w:val="false"/>
          <w:i w:val="false"/>
          <w:color w:val="000000"/>
          <w:sz w:val="28"/>
        </w:rPr>
        <w:t>
      3) осуществления преследования скрывающихся преступников и доставления их в ЛОВД, ЛоВД, ЛПП;</w:t>
      </w:r>
    </w:p>
    <w:bookmarkEnd w:id="63"/>
    <w:bookmarkStart w:name="z66" w:id="64"/>
    <w:p>
      <w:pPr>
        <w:spacing w:after="0"/>
        <w:ind w:left="0"/>
        <w:jc w:val="both"/>
      </w:pPr>
      <w:r>
        <w:rPr>
          <w:rFonts w:ascii="Times New Roman"/>
          <w:b w:val="false"/>
          <w:i w:val="false"/>
          <w:color w:val="000000"/>
          <w:sz w:val="28"/>
        </w:rPr>
        <w:t>
      4) оказания содействия работникам железнодорожного транспорта и сотрудникам полиции, работающим на станциях по пресечению преступлений и административных правонарушений, оказанию помощи пострадавшим при происшествиях, преступлениях и при несчастных случаях, а также чрезвычайных обстоятельствах на железнодорожном транспорте и объектах.</w:t>
      </w:r>
    </w:p>
    <w:bookmarkEnd w:id="64"/>
    <w:bookmarkStart w:name="z67" w:id="65"/>
    <w:p>
      <w:pPr>
        <w:spacing w:after="0"/>
        <w:ind w:left="0"/>
        <w:jc w:val="both"/>
      </w:pPr>
      <w:r>
        <w:rPr>
          <w:rFonts w:ascii="Times New Roman"/>
          <w:b w:val="false"/>
          <w:i w:val="false"/>
          <w:color w:val="000000"/>
          <w:sz w:val="28"/>
        </w:rPr>
        <w:t>
      24. Распоряжение об оставлении поезда дает старший наряда полиции, а в исключительных случаях оперативный дежурный по ДВДТ, ЛОВД, строевого подразделения по сопровождению пассажирских поездов, ЛоВД по участку обслуживания которого следует поезд, о чем последний делает отметку в маршрутном листе. Порядок дальнейшего следования наряда полиции (отдельных сотрудников) определяется руководителями ДВДТ, ЛОВД, строевого подразделения по сопровождению пассажирских поездов, ЛоВД, ЛПП на участке обслуживания которых возникли обстоятельства, указанные в настоящем пункте. По возвращении к постоянному месту службы старший наряда полиции докладывает рапортом начальнику ДВДТ, ЛОВД, ЛоВД, ЛПП, командиру строевого подразделения по сопровождению пассажирских поездов, о причинах оставления сотрудниками полиции сопровождаемого поезда и принятых мерах.</w:t>
      </w:r>
    </w:p>
    <w:bookmarkEnd w:id="65"/>
    <w:bookmarkStart w:name="z68" w:id="66"/>
    <w:p>
      <w:pPr>
        <w:spacing w:after="0"/>
        <w:ind w:left="0"/>
        <w:jc w:val="both"/>
      </w:pPr>
      <w:r>
        <w:rPr>
          <w:rFonts w:ascii="Times New Roman"/>
          <w:b w:val="false"/>
          <w:i w:val="false"/>
          <w:color w:val="000000"/>
          <w:sz w:val="28"/>
        </w:rPr>
        <w:t>
      25. При эстафетном сопровождении поездов старший наряда полиции, передающий поезд для дальнейшего сопровождения другому наряду полиции, информирует его об обстановке, лицах, вызывающих подозрение, об отношении к охране общественного порядка работников поездной бригады. В маршрутном листе наряда полиции, принимающего поезд, и рейсовый журнал вносятся записи о передаче поезда под сопровождение новому наряду полиции.</w:t>
      </w:r>
    </w:p>
    <w:bookmarkEnd w:id="66"/>
    <w:bookmarkStart w:name="z69" w:id="67"/>
    <w:p>
      <w:pPr>
        <w:spacing w:after="0"/>
        <w:ind w:left="0"/>
        <w:jc w:val="both"/>
      </w:pPr>
      <w:r>
        <w:rPr>
          <w:rFonts w:ascii="Times New Roman"/>
          <w:b w:val="false"/>
          <w:i w:val="false"/>
          <w:color w:val="000000"/>
          <w:sz w:val="28"/>
        </w:rPr>
        <w:t>
      26. В случаях оперативной отработки пассажирского поезда сотрудниками других ДВДТ, ЛОВД, ЛоВД, ЛПП старший наряда полиции сопровождающего поезд обязан занести в служебную книжку данные старшего этой группы, проинформировать его об обстановке в поезде и при необходимости оказать практическую помощь в выполнении служебных задач.</w:t>
      </w:r>
    </w:p>
    <w:bookmarkEnd w:id="67"/>
    <w:bookmarkStart w:name="z70" w:id="68"/>
    <w:p>
      <w:pPr>
        <w:spacing w:after="0"/>
        <w:ind w:left="0"/>
        <w:jc w:val="both"/>
      </w:pPr>
      <w:r>
        <w:rPr>
          <w:rFonts w:ascii="Times New Roman"/>
          <w:b w:val="false"/>
          <w:i w:val="false"/>
          <w:color w:val="000000"/>
          <w:sz w:val="28"/>
        </w:rPr>
        <w:t>
      27. По прибытию на станцию пересадки, на которой нет ЛОВД, ЛоВД, ЛПП старший наряда обеспечивает охрану общественного порядка на территории вокзала (станции). Наряд полиции должен находиться на перроне вокзала (станции) не позднее, чем за 10-15 минут до прибытия поезда, подлежащего сопровождению от станции пересадки, и участвовать в обеспечении общественного порядка при посадке (высадке) пассажиров.</w:t>
      </w:r>
    </w:p>
    <w:bookmarkEnd w:id="68"/>
    <w:bookmarkStart w:name="z71" w:id="69"/>
    <w:p>
      <w:pPr>
        <w:spacing w:after="0"/>
        <w:ind w:left="0"/>
        <w:jc w:val="both"/>
      </w:pPr>
      <w:r>
        <w:rPr>
          <w:rFonts w:ascii="Times New Roman"/>
          <w:b w:val="false"/>
          <w:i w:val="false"/>
          <w:color w:val="000000"/>
          <w:sz w:val="28"/>
        </w:rPr>
        <w:t>
      28. О результатах сопровождения каждого пассажирского поезда, о выявленных нарушениях и замечаниях старший наряда полиции делает запись в рейсовом журнале.</w:t>
      </w:r>
    </w:p>
    <w:bookmarkEnd w:id="69"/>
    <w:bookmarkStart w:name="z72" w:id="70"/>
    <w:p>
      <w:pPr>
        <w:spacing w:after="0"/>
        <w:ind w:left="0"/>
        <w:jc w:val="left"/>
      </w:pPr>
      <w:r>
        <w:rPr>
          <w:rFonts w:ascii="Times New Roman"/>
          <w:b/>
          <w:i w:val="false"/>
          <w:color w:val="000000"/>
        </w:rPr>
        <w:t xml:space="preserve"> 4. Меры работников железнодорожного транспорта,</w:t>
      </w:r>
      <w:r>
        <w:br/>
      </w:r>
      <w:r>
        <w:rPr>
          <w:rFonts w:ascii="Times New Roman"/>
          <w:b/>
          <w:i w:val="false"/>
          <w:color w:val="000000"/>
        </w:rPr>
        <w:t>принимаемые при содействии строевым подразделениям патрульной</w:t>
      </w:r>
      <w:r>
        <w:br/>
      </w:r>
      <w:r>
        <w:rPr>
          <w:rFonts w:ascii="Times New Roman"/>
          <w:b/>
          <w:i w:val="false"/>
          <w:color w:val="000000"/>
        </w:rPr>
        <w:t>полиции по сопровождению пассажирских поездов</w:t>
      </w:r>
    </w:p>
    <w:bookmarkEnd w:id="70"/>
    <w:bookmarkStart w:name="z73" w:id="71"/>
    <w:p>
      <w:pPr>
        <w:spacing w:after="0"/>
        <w:ind w:left="0"/>
        <w:jc w:val="both"/>
      </w:pPr>
      <w:r>
        <w:rPr>
          <w:rFonts w:ascii="Times New Roman"/>
          <w:b w:val="false"/>
          <w:i w:val="false"/>
          <w:color w:val="000000"/>
          <w:sz w:val="28"/>
        </w:rPr>
        <w:t>
      29. При исполнении служебных обязанностей работникам железнодорожного транспорта необходимо всесторонне содействовать нарядам строевых подразделений патрульной полиции, обеспечивающим сопровождение пассажирских поездов, в этих целях:</w:t>
      </w:r>
    </w:p>
    <w:bookmarkEnd w:id="71"/>
    <w:bookmarkStart w:name="z74" w:id="72"/>
    <w:p>
      <w:pPr>
        <w:spacing w:after="0"/>
        <w:ind w:left="0"/>
        <w:jc w:val="both"/>
      </w:pPr>
      <w:r>
        <w:rPr>
          <w:rFonts w:ascii="Times New Roman"/>
          <w:b w:val="false"/>
          <w:i w:val="false"/>
          <w:color w:val="000000"/>
          <w:sz w:val="28"/>
        </w:rPr>
        <w:t>
      1) принимать меры по поддержанию порядка в вагонах, проводить разъяснительную работу с пассажирами с целью организации надлежащего хранения личных вещей и предметов в пути следования;</w:t>
      </w:r>
    </w:p>
    <w:bookmarkEnd w:id="72"/>
    <w:bookmarkStart w:name="z75" w:id="73"/>
    <w:p>
      <w:pPr>
        <w:spacing w:after="0"/>
        <w:ind w:left="0"/>
        <w:jc w:val="both"/>
      </w:pPr>
      <w:r>
        <w:rPr>
          <w:rFonts w:ascii="Times New Roman"/>
          <w:b w:val="false"/>
          <w:i w:val="false"/>
          <w:color w:val="000000"/>
          <w:sz w:val="28"/>
        </w:rPr>
        <w:t>
      2) незамедлительно сообщать о всех преступлениях и административных правонарушениях начальнику поезда, старшему проводнику вагона пригородного поезда и нарядам полиции. Если поезд не сопровождается нарядом полиции, соответствующая информация передается в дежурную часть ближайшего ДВДТ, ЛОВД, ЛоВД, ЛПП;</w:t>
      </w:r>
    </w:p>
    <w:bookmarkEnd w:id="73"/>
    <w:bookmarkStart w:name="z76" w:id="74"/>
    <w:p>
      <w:pPr>
        <w:spacing w:after="0"/>
        <w:ind w:left="0"/>
        <w:jc w:val="both"/>
      </w:pPr>
      <w:r>
        <w:rPr>
          <w:rFonts w:ascii="Times New Roman"/>
          <w:b w:val="false"/>
          <w:i w:val="false"/>
          <w:color w:val="000000"/>
          <w:sz w:val="28"/>
        </w:rPr>
        <w:t>
      3) до прибытия на место преступления нарядов полиции или следственно-оперативной группы органов внутренних дел на транспорте принимать меры к сохранению обстановки и следов преступления, уточнять приметы преступников, сведения о потерпевших и свидетелях, похищенных предметах и вещах, передавать эту информацию нарядам полиции, а при их отсутствии - в дежурную часть ближайшего ДВДТ, ЛОВД, ЛоВД, ЛПП по маршруту следования поезда;</w:t>
      </w:r>
    </w:p>
    <w:bookmarkEnd w:id="74"/>
    <w:bookmarkStart w:name="z77" w:id="75"/>
    <w:p>
      <w:pPr>
        <w:spacing w:after="0"/>
        <w:ind w:left="0"/>
        <w:jc w:val="both"/>
      </w:pPr>
      <w:r>
        <w:rPr>
          <w:rFonts w:ascii="Times New Roman"/>
          <w:b w:val="false"/>
          <w:i w:val="false"/>
          <w:color w:val="000000"/>
          <w:sz w:val="28"/>
        </w:rPr>
        <w:t>
      4) постоянно выделять в штабном вагоне внутриреспубликанского сообщения места 35 и 36, и в поездах повышенной комфортности ("Patenes Talgo S.A" и другие) места 19 и 20 для наряда полиции по сопровождению пассажирских поездов, а также при служебной необходимости предоставить право пользования средствами ведомственной связи;</w:t>
      </w:r>
    </w:p>
    <w:bookmarkEnd w:id="75"/>
    <w:bookmarkStart w:name="z78" w:id="76"/>
    <w:p>
      <w:pPr>
        <w:spacing w:after="0"/>
        <w:ind w:left="0"/>
        <w:jc w:val="both"/>
      </w:pPr>
      <w:r>
        <w:rPr>
          <w:rFonts w:ascii="Times New Roman"/>
          <w:b w:val="false"/>
          <w:i w:val="false"/>
          <w:color w:val="000000"/>
          <w:sz w:val="28"/>
        </w:rPr>
        <w:t>
      5) обеспечивать на основании маршрутного листа бесплатный проезд сотрудников транспортной полиции в пределах обслуживаемого участка;</w:t>
      </w:r>
    </w:p>
    <w:bookmarkEnd w:id="76"/>
    <w:bookmarkStart w:name="z79" w:id="77"/>
    <w:p>
      <w:pPr>
        <w:spacing w:after="0"/>
        <w:ind w:left="0"/>
        <w:jc w:val="both"/>
      </w:pPr>
      <w:r>
        <w:rPr>
          <w:rFonts w:ascii="Times New Roman"/>
          <w:b w:val="false"/>
          <w:i w:val="false"/>
          <w:color w:val="000000"/>
          <w:sz w:val="28"/>
        </w:rPr>
        <w:t>
      6) оказывать необходимую помощь нарядам полиции по сопровождению пассажирских поездов в выполнении ими задач по охране общественного порядка и обеспечении общественной безопасности;</w:t>
      </w:r>
    </w:p>
    <w:bookmarkEnd w:id="77"/>
    <w:bookmarkStart w:name="z80" w:id="78"/>
    <w:p>
      <w:pPr>
        <w:spacing w:after="0"/>
        <w:ind w:left="0"/>
        <w:jc w:val="both"/>
      </w:pPr>
      <w:r>
        <w:rPr>
          <w:rFonts w:ascii="Times New Roman"/>
          <w:b w:val="false"/>
          <w:i w:val="false"/>
          <w:color w:val="000000"/>
          <w:sz w:val="28"/>
        </w:rPr>
        <w:t>
      7) представлять нарядам полиции для проверки служебные документы, а также доступ в служебные и технические помещения при наличии информации о совершенном (совершаемом) преступлении или ином правонарушении, а также о несчастном случае, если имеются достаточные основания полагать, что там находится оружие, боеприпасы, взрывчатые вещества, взрывные устройства, наркотические средства или психотропные вещества, предметы имеющие особую историческую ценность, незаконно использующиеся объекты авторского и смежного права, контрафактная продукция, материалы порнографического характера, другие предметы или контрабандные товары, оборот которых в Республике Казахстан запрещен или ограничен;</w:t>
      </w:r>
    </w:p>
    <w:bookmarkEnd w:id="78"/>
    <w:bookmarkStart w:name="z81" w:id="79"/>
    <w:p>
      <w:pPr>
        <w:spacing w:after="0"/>
        <w:ind w:left="0"/>
        <w:jc w:val="both"/>
      </w:pPr>
      <w:r>
        <w:rPr>
          <w:rFonts w:ascii="Times New Roman"/>
          <w:b w:val="false"/>
          <w:i w:val="false"/>
          <w:color w:val="000000"/>
          <w:sz w:val="28"/>
        </w:rPr>
        <w:t>
      8) обеспечивать трансляцию по поездному радио информационных записей профилактического характера.</w:t>
      </w:r>
    </w:p>
    <w:bookmarkEnd w:id="79"/>
    <w:bookmarkStart w:name="z82" w:id="80"/>
    <w:p>
      <w:pPr>
        <w:spacing w:after="0"/>
        <w:ind w:left="0"/>
        <w:jc w:val="both"/>
      </w:pPr>
      <w:r>
        <w:rPr>
          <w:rFonts w:ascii="Times New Roman"/>
          <w:b w:val="false"/>
          <w:i w:val="false"/>
          <w:color w:val="000000"/>
          <w:sz w:val="28"/>
        </w:rPr>
        <w:t>
      30. Начальник поезда, старший проводник вагона пригородного поезда при исполнении служебных обязанностей вправе:</w:t>
      </w:r>
    </w:p>
    <w:bookmarkEnd w:id="80"/>
    <w:bookmarkStart w:name="z83" w:id="81"/>
    <w:p>
      <w:pPr>
        <w:spacing w:after="0"/>
        <w:ind w:left="0"/>
        <w:jc w:val="both"/>
      </w:pPr>
      <w:r>
        <w:rPr>
          <w:rFonts w:ascii="Times New Roman"/>
          <w:b w:val="false"/>
          <w:i w:val="false"/>
          <w:color w:val="000000"/>
          <w:sz w:val="28"/>
        </w:rPr>
        <w:t>
      1) вносить в маршрутные листы нарядов полиции информацию об оперативной обстановке в поезде, замечания по исполнению сотрудниками своих обязанностей и предложения по их устранению;</w:t>
      </w:r>
    </w:p>
    <w:bookmarkEnd w:id="81"/>
    <w:bookmarkStart w:name="z84" w:id="82"/>
    <w:p>
      <w:pPr>
        <w:spacing w:after="0"/>
        <w:ind w:left="0"/>
        <w:jc w:val="both"/>
      </w:pPr>
      <w:r>
        <w:rPr>
          <w:rFonts w:ascii="Times New Roman"/>
          <w:b w:val="false"/>
          <w:i w:val="false"/>
          <w:color w:val="000000"/>
          <w:sz w:val="28"/>
        </w:rPr>
        <w:t>
      2) информировать начальников ЛОВД, ЛоВД от которых назначены наряды полиции, а при необходимости начальников ДВДТ по участку обслуживания которых следует поезд, о фактах грубого нарушения служебной дисциплины в пути следования нарядами полиции, сопровождающими поезд;</w:t>
      </w:r>
    </w:p>
    <w:bookmarkEnd w:id="82"/>
    <w:bookmarkStart w:name="z85" w:id="83"/>
    <w:p>
      <w:pPr>
        <w:spacing w:after="0"/>
        <w:ind w:left="0"/>
        <w:jc w:val="both"/>
      </w:pPr>
      <w:r>
        <w:rPr>
          <w:rFonts w:ascii="Times New Roman"/>
          <w:b w:val="false"/>
          <w:i w:val="false"/>
          <w:color w:val="000000"/>
          <w:sz w:val="28"/>
        </w:rPr>
        <w:t>
      3) при нарушении пассажирами общественного порядка и совершении ими преступлений, принудительной высадке из поезда пассажиров, если они не подчиняются законным требованиям работников поездной бригады обращаться за помощью к нарядам полиции;</w:t>
      </w:r>
    </w:p>
    <w:bookmarkEnd w:id="83"/>
    <w:bookmarkStart w:name="z86" w:id="84"/>
    <w:p>
      <w:pPr>
        <w:spacing w:after="0"/>
        <w:ind w:left="0"/>
        <w:jc w:val="both"/>
      </w:pPr>
      <w:r>
        <w:rPr>
          <w:rFonts w:ascii="Times New Roman"/>
          <w:b w:val="false"/>
          <w:i w:val="false"/>
          <w:color w:val="000000"/>
          <w:sz w:val="28"/>
        </w:rPr>
        <w:t>
      4) вносить через соответствующие железные дороги (отделения) и резервы проводников предложения руководителям ДВДТ, ЛОВД о принятии необходимых мер по обеспечению общественного порядка, личной и имущественной безопасности пассажиров и работников поездных бригад.</w:t>
      </w:r>
    </w:p>
    <w:bookmarkEnd w:id="84"/>
    <w:bookmarkStart w:name="z87" w:id="85"/>
    <w:p>
      <w:pPr>
        <w:spacing w:after="0"/>
        <w:ind w:left="0"/>
        <w:jc w:val="left"/>
      </w:pPr>
      <w:r>
        <w:rPr>
          <w:rFonts w:ascii="Times New Roman"/>
          <w:b/>
          <w:i w:val="false"/>
          <w:color w:val="000000"/>
        </w:rPr>
        <w:t xml:space="preserve"> 5. Контроль за работой нарядов строевых</w:t>
      </w:r>
      <w:r>
        <w:br/>
      </w:r>
      <w:r>
        <w:rPr>
          <w:rFonts w:ascii="Times New Roman"/>
          <w:b/>
          <w:i w:val="false"/>
          <w:color w:val="000000"/>
        </w:rPr>
        <w:t>подразделений по сопровождению пассажирских поездов</w:t>
      </w:r>
    </w:p>
    <w:bookmarkEnd w:id="85"/>
    <w:bookmarkStart w:name="z88" w:id="86"/>
    <w:p>
      <w:pPr>
        <w:spacing w:after="0"/>
        <w:ind w:left="0"/>
        <w:jc w:val="both"/>
      </w:pPr>
      <w:r>
        <w:rPr>
          <w:rFonts w:ascii="Times New Roman"/>
          <w:b w:val="false"/>
          <w:i w:val="false"/>
          <w:color w:val="000000"/>
          <w:sz w:val="28"/>
        </w:rPr>
        <w:t>
      31. Контроль за работой нарядов строевых подразделений по сопровождению пассажирских поездов, осуществляется независимо от их подчиненности руководящим и инспекторским составом ДВДТ, строевых подразделений по сопровождению пассажирских поездов, ЛОВД в пути следования и на станциях во время стоянок поездов по месту дислокации ДВДТ, ЛОВД.</w:t>
      </w:r>
    </w:p>
    <w:bookmarkEnd w:id="86"/>
    <w:bookmarkStart w:name="z89" w:id="87"/>
    <w:p>
      <w:pPr>
        <w:spacing w:after="0"/>
        <w:ind w:left="0"/>
        <w:jc w:val="both"/>
      </w:pPr>
      <w:r>
        <w:rPr>
          <w:rFonts w:ascii="Times New Roman"/>
          <w:b w:val="false"/>
          <w:i w:val="false"/>
          <w:color w:val="000000"/>
          <w:sz w:val="28"/>
        </w:rPr>
        <w:t>
      32. При проверках особое внимание обращается на соблюдение нарядами полиции служебной дисциплины, сохранность табельного оружия и специальных средств, выполнение требований нормативных правовых актов и настоящей Инструкции. О результатах проведенных проверок проверяющие делают отметки в маршрутных листах нарядов полиции и докладывают руководителям по подчиненности.</w:t>
      </w:r>
    </w:p>
    <w:bookmarkEnd w:id="87"/>
    <w:bookmarkStart w:name="z90" w:id="88"/>
    <w:p>
      <w:pPr>
        <w:spacing w:after="0"/>
        <w:ind w:left="0"/>
        <w:jc w:val="both"/>
      </w:pPr>
      <w:r>
        <w:rPr>
          <w:rFonts w:ascii="Times New Roman"/>
          <w:b w:val="false"/>
          <w:i w:val="false"/>
          <w:color w:val="000000"/>
          <w:sz w:val="28"/>
        </w:rPr>
        <w:t>
      33. Во время длительных стоянок поезда (более 20 минут) на станциях, где имеются ДВДТ, ЛОВД, старшие нарядов полиции либо по их поручению входящие в состав наряда сотрудники полиции докладывают оперативному дежурному по ДВДТ, ЛОВД о состоянии общественного порядка в поезде. Оперативный дежурный по ДВДТ, ЛОВД делает об этом отметку в маршрутном листе наряда полиции с проставлением штампа дежурной части.</w:t>
      </w:r>
    </w:p>
    <w:bookmarkEnd w:id="88"/>
    <w:bookmarkStart w:name="z91" w:id="89"/>
    <w:p>
      <w:pPr>
        <w:spacing w:after="0"/>
        <w:ind w:left="0"/>
        <w:jc w:val="both"/>
      </w:pPr>
      <w:r>
        <w:rPr>
          <w:rFonts w:ascii="Times New Roman"/>
          <w:b w:val="false"/>
          <w:i w:val="false"/>
          <w:color w:val="000000"/>
          <w:sz w:val="28"/>
        </w:rPr>
        <w:t>
      34. Наряды полиции по прибытии на конечный пункт маршрута докладывают оперативному дежурному по ДВДТ, ЛОВД о состоянии правопорядка в поезде. На время, не связанное с охраной поезда в парке отстоя и обеспечением правопорядка на прилегающей территории, табельное оружие и спецсредства сдаются на временное хранение в дежурную часть ДВДТ, ЛОВД.</w:t>
      </w:r>
    </w:p>
    <w:bookmarkEnd w:id="89"/>
    <w:bookmarkStart w:name="z92" w:id="90"/>
    <w:p>
      <w:pPr>
        <w:spacing w:after="0"/>
        <w:ind w:left="0"/>
        <w:jc w:val="both"/>
      </w:pPr>
      <w:r>
        <w:rPr>
          <w:rFonts w:ascii="Times New Roman"/>
          <w:b w:val="false"/>
          <w:i w:val="false"/>
          <w:color w:val="000000"/>
          <w:sz w:val="28"/>
        </w:rPr>
        <w:t>
      35. Оперативный дежурный по ДВДТ, ЛОВД записывает в рабочую тетрадь сведения о составе прибывших нарядов полиции, времени их прибытия, номерах сопровожденных и подлежащих сопровождению поездов, наличии оружия и специальных средств, определяет способ связи с ними при нахождении их в парках отстоя поездов и обеспечивает контроль за их работой.</w:t>
      </w:r>
    </w:p>
    <w:bookmarkEnd w:id="90"/>
    <w:bookmarkStart w:name="z93" w:id="91"/>
    <w:p>
      <w:pPr>
        <w:spacing w:after="0"/>
        <w:ind w:left="0"/>
        <w:jc w:val="both"/>
      </w:pPr>
      <w:r>
        <w:rPr>
          <w:rFonts w:ascii="Times New Roman"/>
          <w:b w:val="false"/>
          <w:i w:val="false"/>
          <w:color w:val="000000"/>
          <w:sz w:val="28"/>
        </w:rPr>
        <w:t>
      36. Контроль за пребыванием нарядов полиции в парках отстоя поездов также осуществляется руководящим и инспекторским составом ДВДТ, ЛОВД. Результаты проверок отражаются в маршрутных листах нарядов полиции, а также постовых ведомостях ДВДТ, ЛОВД.</w:t>
      </w:r>
    </w:p>
    <w:bookmarkEnd w:id="91"/>
    <w:bookmarkStart w:name="z94" w:id="92"/>
    <w:p>
      <w:pPr>
        <w:spacing w:after="0"/>
        <w:ind w:left="0"/>
        <w:jc w:val="both"/>
      </w:pPr>
      <w:r>
        <w:rPr>
          <w:rFonts w:ascii="Times New Roman"/>
          <w:b w:val="false"/>
          <w:i w:val="false"/>
          <w:color w:val="000000"/>
          <w:sz w:val="28"/>
        </w:rPr>
        <w:t>
      37. Перед отправлением наряда полиции в обратный путь ответственный от руководства службы и оперативный дежурный ДВДТ, ЛОВД проводит его инструктаж, выдает оружие и спецсредства, сданные нарядом полиции на временное хранение в дежурную часть, о чем делается отметка в маршрутном листе.</w:t>
      </w:r>
    </w:p>
    <w:bookmarkEnd w:id="92"/>
    <w:bookmarkStart w:name="z95" w:id="93"/>
    <w:p>
      <w:pPr>
        <w:spacing w:after="0"/>
        <w:ind w:left="0"/>
        <w:jc w:val="both"/>
      </w:pPr>
      <w:r>
        <w:rPr>
          <w:rFonts w:ascii="Times New Roman"/>
          <w:b w:val="false"/>
          <w:i w:val="false"/>
          <w:color w:val="000000"/>
          <w:sz w:val="28"/>
        </w:rPr>
        <w:t>
      38. Начальники УОБ ДВДТ, ЛОВД обеспечивают сбор, обобщение и направление ежеквартально в соответствующие строевые подразделения по сопровождению пассажирских поездов информации о результатах проверок несения службы нарядами полиции при сопровождении поездов.</w:t>
      </w:r>
    </w:p>
    <w:bookmarkEnd w:id="93"/>
    <w:bookmarkStart w:name="z96" w:id="94"/>
    <w:p>
      <w:pPr>
        <w:spacing w:after="0"/>
        <w:ind w:left="0"/>
        <w:jc w:val="both"/>
      </w:pPr>
      <w:r>
        <w:rPr>
          <w:rFonts w:ascii="Times New Roman"/>
          <w:b w:val="false"/>
          <w:i w:val="false"/>
          <w:color w:val="000000"/>
          <w:sz w:val="28"/>
        </w:rPr>
        <w:t>
      39. В случаях грубого нарушения требований настоящей Инструкции, либо допущения чрезвычайных происшествий, наряды полиции или отдельные сотрудники, входящие в их состав, отстраняются от дальнейшего несения службы лицами, на которых возложен контроль за их работой. Информация об этом незамедлительно направляется в соответствующий ДВДТ.</w:t>
      </w:r>
    </w:p>
    <w:bookmarkEnd w:id="94"/>
    <w:bookmarkStart w:name="z97" w:id="95"/>
    <w:p>
      <w:pPr>
        <w:spacing w:after="0"/>
        <w:ind w:left="0"/>
        <w:jc w:val="both"/>
      </w:pPr>
      <w:r>
        <w:rPr>
          <w:rFonts w:ascii="Times New Roman"/>
          <w:b w:val="false"/>
          <w:i w:val="false"/>
          <w:color w:val="000000"/>
          <w:sz w:val="28"/>
        </w:rPr>
        <w:t>
      40. По окончании сопровождения, маршрутный лист наряда полиции заверяется подписью начальника поезда, старшего проводника вагона пригородного поезда.</w:t>
      </w:r>
    </w:p>
    <w:bookmarkEnd w:id="95"/>
    <w:bookmarkStart w:name="z98" w:id="96"/>
    <w:p>
      <w:pPr>
        <w:spacing w:after="0"/>
        <w:ind w:left="0"/>
        <w:jc w:val="both"/>
      </w:pPr>
      <w:r>
        <w:rPr>
          <w:rFonts w:ascii="Times New Roman"/>
          <w:b w:val="false"/>
          <w:i w:val="false"/>
          <w:color w:val="000000"/>
          <w:sz w:val="28"/>
        </w:rPr>
        <w:t>
      41. При возвращении из поездки наряды полиции докладывают о выполнении служебного задания оперативному дежурному по ДВДТ, ЛОВД, строевого подразделения по сопровождению пассажирских поездов, сдают ему заполненные маршрутные листы и рапорта о результатах сопровождения поездов.</w:t>
      </w:r>
    </w:p>
    <w:bookmarkEnd w:id="96"/>
    <w:bookmarkStart w:name="z99" w:id="97"/>
    <w:p>
      <w:pPr>
        <w:spacing w:after="0"/>
        <w:ind w:left="0"/>
        <w:jc w:val="both"/>
      </w:pPr>
      <w:r>
        <w:rPr>
          <w:rFonts w:ascii="Times New Roman"/>
          <w:b w:val="false"/>
          <w:i w:val="false"/>
          <w:color w:val="000000"/>
          <w:sz w:val="28"/>
        </w:rPr>
        <w:t>
      42. Оперативный дежурный по ДВДТ, ЛОВД, строевому подразделению по сопровождению пассажирских поездов докладывает руководству ДВДТ, ЛОВД, строевого подразделения по сопровождению пассажирских поездов результаты работы нарядов полиции за сутки и передает им на рассмотрение заполненные маршрутные листы и рапорта. Маршрутные листы подлежат хранению в соответствующем номенклатурном деле в установленном порядке.</w:t>
      </w:r>
    </w:p>
    <w:bookmarkEnd w:id="97"/>
    <w:bookmarkStart w:name="z100" w:id="98"/>
    <w:p>
      <w:pPr>
        <w:spacing w:after="0"/>
        <w:ind w:left="0"/>
        <w:jc w:val="both"/>
      </w:pPr>
      <w:r>
        <w:rPr>
          <w:rFonts w:ascii="Times New Roman"/>
          <w:b w:val="false"/>
          <w:i w:val="false"/>
          <w:color w:val="000000"/>
          <w:sz w:val="28"/>
        </w:rPr>
        <w:t>
      43. Результаты работы нарядов полиции учитываются и оцениваются руководителями ДВДТ, ЛОВД и командирами строевых подразделений по сопровождению пассажирских поездов в порядке, установленном нормативными правовыми актами МВД Республики Казахстан.</w:t>
      </w:r>
    </w:p>
    <w:bookmarkEnd w:id="98"/>
    <w:bookmarkStart w:name="z101" w:id="99"/>
    <w:p>
      <w:pPr>
        <w:spacing w:after="0"/>
        <w:ind w:left="0"/>
        <w:jc w:val="both"/>
      </w:pPr>
      <w:r>
        <w:rPr>
          <w:rFonts w:ascii="Times New Roman"/>
          <w:b w:val="false"/>
          <w:i w:val="false"/>
          <w:color w:val="000000"/>
          <w:sz w:val="28"/>
        </w:rPr>
        <w:t>
      44. Начальники УОБ ДВДТ обеспечивают ежеквартальный учет результатов работы строевых подразделений патрульной полиции по сопровождению поездов, а также своевременное направление информации в Комитет административной полиции МВД Республики Казахстан.</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Инструкции по</w:t>
            </w:r>
            <w:r>
              <w:br/>
            </w:r>
            <w:r>
              <w:rPr>
                <w:rFonts w:ascii="Times New Roman"/>
                <w:b w:val="false"/>
                <w:i w:val="false"/>
                <w:color w:val="000000"/>
                <w:sz w:val="20"/>
              </w:rPr>
              <w:t>сопровождению пассажирских поездов</w:t>
            </w:r>
            <w:r>
              <w:br/>
            </w:r>
            <w:r>
              <w:rPr>
                <w:rFonts w:ascii="Times New Roman"/>
                <w:b w:val="false"/>
                <w:i w:val="false"/>
                <w:color w:val="000000"/>
                <w:sz w:val="20"/>
              </w:rPr>
              <w:t>строевыми подразделеньями</w:t>
            </w:r>
            <w:r>
              <w:br/>
            </w:r>
            <w:r>
              <w:rPr>
                <w:rFonts w:ascii="Times New Roman"/>
                <w:b w:val="false"/>
                <w:i w:val="false"/>
                <w:color w:val="000000"/>
                <w:sz w:val="20"/>
              </w:rPr>
              <w:t>патрульной полиции органов</w:t>
            </w:r>
            <w:r>
              <w:br/>
            </w:r>
            <w:r>
              <w:rPr>
                <w:rFonts w:ascii="Times New Roman"/>
                <w:b w:val="false"/>
                <w:i w:val="false"/>
                <w:color w:val="000000"/>
                <w:sz w:val="20"/>
              </w:rPr>
              <w:t>внутренних дел на транспорте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 xml:space="preserve">                               наименование органа внутренних дел                          " ___ " __________ 20___ г. гор. ____________</w:t>
      </w:r>
    </w:p>
    <w:bookmarkStart w:name="z104" w:id="100"/>
    <w:p>
      <w:pPr>
        <w:spacing w:after="0"/>
        <w:ind w:left="0"/>
        <w:jc w:val="left"/>
      </w:pPr>
      <w:r>
        <w:rPr>
          <w:rFonts w:ascii="Times New Roman"/>
          <w:b/>
          <w:i w:val="false"/>
          <w:color w:val="000000"/>
        </w:rPr>
        <w:t xml:space="preserve">                          МАРШРУТНЫЙ ЛИСТ № _______</w:t>
      </w:r>
    </w:p>
    <w:bookmarkEnd w:id="100"/>
    <w:p>
      <w:pPr>
        <w:spacing w:after="0"/>
        <w:ind w:left="0"/>
        <w:jc w:val="both"/>
      </w:pPr>
      <w:r>
        <w:rPr>
          <w:rFonts w:ascii="Times New Roman"/>
          <w:b w:val="false"/>
          <w:i w:val="false"/>
          <w:color w:val="ff0000"/>
          <w:sz w:val="28"/>
        </w:rPr>
        <w:t xml:space="preserve">
      Сноска. Приложение - в редакции приказа Министра внутренних дел РК от 06.02.2020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Согласно Инструкции по сопровождению пассажирских поездов строевыми подразделениями патрульной полиции, утвержденной приказом Министра внутренних дел от ____ № __ сотрудники ОВД осуществляющие в целях обеспечения охраны общественного порядка и безопасности сопровождение пассажирских поездов, имеют право при наличии (настоящего) маршрутного листа беспрепятственного и бесплатного проезда в скорых, пассажирских, пригородных  и грузовых поездах, независимо от места их формирования, а также в локомотивах по всему участку обслуживания ДП на транспорте.</w:t>
      </w:r>
    </w:p>
    <w:p>
      <w:pPr>
        <w:spacing w:after="0"/>
        <w:ind w:left="0"/>
        <w:jc w:val="both"/>
      </w:pPr>
      <w:r>
        <w:rPr>
          <w:rFonts w:ascii="Times New Roman"/>
          <w:b w:val="false"/>
          <w:i w:val="false"/>
          <w:color w:val="000000"/>
          <w:sz w:val="28"/>
        </w:rPr>
        <w:t>
      Выдано: _________________________________________________________</w:t>
      </w:r>
    </w:p>
    <w:p>
      <w:pPr>
        <w:spacing w:after="0"/>
        <w:ind w:left="0"/>
        <w:jc w:val="both"/>
      </w:pPr>
      <w:r>
        <w:rPr>
          <w:rFonts w:ascii="Times New Roman"/>
          <w:b w:val="false"/>
          <w:i w:val="false"/>
          <w:color w:val="000000"/>
          <w:sz w:val="28"/>
        </w:rPr>
        <w:t xml:space="preserve">                         (должность, звание, Ф.И.О.)</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Для сопровождения п/п № ____________ сообщением __________________</w:t>
      </w:r>
    </w:p>
    <w:p>
      <w:pPr>
        <w:spacing w:after="0"/>
        <w:ind w:left="0"/>
        <w:jc w:val="both"/>
      </w:pPr>
      <w:r>
        <w:rPr>
          <w:rFonts w:ascii="Times New Roman"/>
          <w:b w:val="false"/>
          <w:i w:val="false"/>
          <w:color w:val="000000"/>
          <w:sz w:val="28"/>
        </w:rPr>
        <w:t>
      от ст ________________________________ до ст _______________________</w:t>
      </w:r>
    </w:p>
    <w:p>
      <w:pPr>
        <w:spacing w:after="0"/>
        <w:ind w:left="0"/>
        <w:jc w:val="both"/>
      </w:pPr>
      <w:r>
        <w:rPr>
          <w:rFonts w:ascii="Times New Roman"/>
          <w:b w:val="false"/>
          <w:i w:val="false"/>
          <w:color w:val="000000"/>
          <w:sz w:val="28"/>
        </w:rPr>
        <w:t>
      и обратно п/п № _________________ сообщением _____________________</w:t>
      </w:r>
    </w:p>
    <w:p>
      <w:pPr>
        <w:spacing w:after="0"/>
        <w:ind w:left="0"/>
        <w:jc w:val="both"/>
      </w:pPr>
      <w:r>
        <w:rPr>
          <w:rFonts w:ascii="Times New Roman"/>
          <w:b w:val="false"/>
          <w:i w:val="false"/>
          <w:color w:val="000000"/>
          <w:sz w:val="28"/>
        </w:rPr>
        <w:t>
      от ст ________________________________ до ст _______________________</w:t>
      </w:r>
    </w:p>
    <w:p>
      <w:pPr>
        <w:spacing w:after="0"/>
        <w:ind w:left="0"/>
        <w:jc w:val="both"/>
      </w:pPr>
      <w:r>
        <w:rPr>
          <w:rFonts w:ascii="Times New Roman"/>
          <w:b w:val="false"/>
          <w:i w:val="false"/>
          <w:color w:val="000000"/>
          <w:sz w:val="28"/>
        </w:rPr>
        <w:t>
      далее п/п № ___________________ сообщением _______________________</w:t>
      </w:r>
    </w:p>
    <w:p>
      <w:pPr>
        <w:spacing w:after="0"/>
        <w:ind w:left="0"/>
        <w:jc w:val="both"/>
      </w:pPr>
      <w:r>
        <w:rPr>
          <w:rFonts w:ascii="Times New Roman"/>
          <w:b w:val="false"/>
          <w:i w:val="false"/>
          <w:color w:val="000000"/>
          <w:sz w:val="28"/>
        </w:rPr>
        <w:t>
      от ст __________________________ до ст _____________________________</w:t>
      </w:r>
    </w:p>
    <w:p>
      <w:pPr>
        <w:spacing w:after="0"/>
        <w:ind w:left="0"/>
        <w:jc w:val="both"/>
      </w:pPr>
      <w:r>
        <w:rPr>
          <w:rFonts w:ascii="Times New Roman"/>
          <w:b w:val="false"/>
          <w:i w:val="false"/>
          <w:color w:val="000000"/>
          <w:sz w:val="28"/>
        </w:rPr>
        <w:t>
      Цель выезда: _____________________________________________________</w:t>
      </w:r>
    </w:p>
    <w:p>
      <w:pPr>
        <w:spacing w:after="0"/>
        <w:ind w:left="0"/>
        <w:jc w:val="both"/>
      </w:pPr>
      <w:r>
        <w:rPr>
          <w:rFonts w:ascii="Times New Roman"/>
          <w:b w:val="false"/>
          <w:i w:val="false"/>
          <w:color w:val="000000"/>
          <w:sz w:val="28"/>
        </w:rPr>
        <w:t>
      Сотрудники транспортной полиции при сопровождении поездов на участках железных дорог Республики Казахстан, проходящих:</w:t>
      </w:r>
    </w:p>
    <w:p>
      <w:pPr>
        <w:spacing w:after="0"/>
        <w:ind w:left="0"/>
        <w:jc w:val="both"/>
      </w:pPr>
      <w:r>
        <w:rPr>
          <w:rFonts w:ascii="Times New Roman"/>
          <w:b w:val="false"/>
          <w:i w:val="false"/>
          <w:color w:val="000000"/>
          <w:sz w:val="28"/>
        </w:rPr>
        <w:t xml:space="preserve">
      - по территории Российской Федерации, руководствуются нормами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Российской Федерации и Правительством Республики Казахстан об особенностях правового регулирования деятельности предприятий, учреждений и организаций железнодорожного транспорта от 18 октября 1996 года;</w:t>
      </w:r>
    </w:p>
    <w:p>
      <w:pPr>
        <w:spacing w:after="0"/>
        <w:ind w:left="0"/>
        <w:jc w:val="both"/>
      </w:pPr>
      <w:r>
        <w:rPr>
          <w:rFonts w:ascii="Times New Roman"/>
          <w:b w:val="false"/>
          <w:i w:val="false"/>
          <w:color w:val="000000"/>
          <w:sz w:val="28"/>
        </w:rPr>
        <w:t>
      - по территории Кыргызской Республики - нормами Соглашения между Правительством Кыргызской Республики и Правительством Республики Казахстан об особенностях правового регулирования деятельности предприятий, учреждений и организаций железнодорожного транспорта от 8 апреля 1997 года.</w:t>
      </w:r>
    </w:p>
    <w:p>
      <w:pPr>
        <w:spacing w:after="0"/>
        <w:ind w:left="0"/>
        <w:jc w:val="both"/>
      </w:pPr>
      <w:r>
        <w:rPr>
          <w:rFonts w:ascii="Times New Roman"/>
          <w:b w:val="false"/>
          <w:i w:val="false"/>
          <w:color w:val="000000"/>
          <w:sz w:val="28"/>
        </w:rPr>
        <w:t>
       Начальник ДП на транспорте должность, звание, подпись, ФИО, (гербовая печать).</w:t>
      </w:r>
    </w:p>
    <w:p>
      <w:pPr>
        <w:spacing w:after="0"/>
        <w:ind w:left="0"/>
        <w:jc w:val="both"/>
      </w:pPr>
      <w:r>
        <w:rPr>
          <w:rFonts w:ascii="Times New Roman"/>
          <w:b w:val="false"/>
          <w:i w:val="false"/>
          <w:color w:val="000000"/>
          <w:sz w:val="28"/>
        </w:rPr>
        <w:t>
      Инструктаж провели:</w:t>
      </w:r>
    </w:p>
    <w:p>
      <w:pPr>
        <w:spacing w:after="0"/>
        <w:ind w:left="0"/>
        <w:jc w:val="both"/>
      </w:pPr>
      <w:r>
        <w:rPr>
          <w:rFonts w:ascii="Times New Roman"/>
          <w:b w:val="false"/>
          <w:i w:val="false"/>
          <w:color w:val="000000"/>
          <w:sz w:val="28"/>
        </w:rPr>
        <w:t>
      1. 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left"/>
      </w:pPr>
      <w:r>
        <w:rPr>
          <w:rFonts w:ascii="Times New Roman"/>
          <w:b/>
          <w:i w:val="false"/>
          <w:color w:val="000000"/>
        </w:rPr>
        <w:t xml:space="preserve">                                      обратная сторона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отметка оперативных дежурных ЛОП и ЛПОВД на обслуживаемом участке</w:t>
      </w:r>
    </w:p>
    <w:p>
      <w:pPr>
        <w:spacing w:after="0"/>
        <w:ind w:left="0"/>
        <w:jc w:val="both"/>
      </w:pPr>
      <w:r>
        <w:rPr>
          <w:rFonts w:ascii="Times New Roman"/>
          <w:b w:val="false"/>
          <w:i w:val="false"/>
          <w:color w:val="000000"/>
          <w:sz w:val="28"/>
        </w:rPr>
        <w:t>ДП на транспорте (тел.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 ЛПОВД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СПИСОК ПРАВОНАРУШИТЕЛЕЙ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задержанного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КРКоАП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оформил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принял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Отметка начальника поезда 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Отметка старшего проводника вагона пригородного поезда 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Отметка проверяющего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