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85529" w14:textId="67855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17 июня 2006 года № 136 "Об утверждении Правил представления отчетности о выполнении пруденциальных нормативов банками второго уровня"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29 декабря 2009 года № 259. Зарегистрировано в Министерстве юстиции Республики Казахстан 5 февраля 2010 года № 6034. Утратило силу постановлением Правления Национального Банка Республики Казахстан от 8 мая 2015 года №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Правления Национального Банка РК от 08.05.2015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17 июня 2006 года № 136 "Об утверждении Правил представления отчетности о выполнении пруденциальных нормативов банками второго уровня" (зарегистрированное в Реестре государственной регистрации нормативных правовых актов под № 4301)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отчетности о выполнении пруденциальных нормативов банками второго уровня,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11-1,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5"/>
        <w:gridCol w:w="10110"/>
        <w:gridCol w:w="820"/>
      </w:tblGrid>
      <w:tr>
        <w:trPr>
          <w:trHeight w:val="45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11-1</w:t>
            </w:r>
          </w:p>
        </w:tc>
        <w:tc>
          <w:tcPr>
            <w:tcW w:w="10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доходы в отчетном году, полученные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реструктуризации обязательств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24-1, 24-2, 24-3,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1"/>
        <w:gridCol w:w="9917"/>
        <w:gridCol w:w="878"/>
      </w:tblGrid>
      <w:tr>
        <w:trPr>
          <w:trHeight w:val="45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24-1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и возможные обязательства банка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24-2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Провизии по условным и возможным обязательствам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24-3</w:t>
            </w:r>
          </w:p>
        </w:tc>
        <w:tc>
          <w:tcPr>
            <w:tcW w:w="9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Обеспечение, предоставленное банку в виде денег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аффинированных драгоценных металлов по активам,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условным и возможным обязательствам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50-1, 50-2,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5"/>
        <w:gridCol w:w="8880"/>
        <w:gridCol w:w="1230"/>
      </w:tblGrid>
      <w:tr>
        <w:trPr>
          <w:trHeight w:val="45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Совокупная сумма секьюритизированных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переданных специальной финансовой компании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 общества "Фонд стрессовых активов"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50-2</w:t>
            </w:r>
          </w:p>
        </w:tc>
        <w:tc>
          <w:tcPr>
            <w:tcW w:w="8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максимальной 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секьюритизированных кредитов, переданных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финансовой компании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"Фонд стрессовых активов"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69-2,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8"/>
        <w:gridCol w:w="8564"/>
        <w:gridCol w:w="645"/>
        <w:gridCol w:w="663"/>
        <w:gridCol w:w="485"/>
      </w:tblGrid>
      <w:tr>
        <w:trPr>
          <w:trHeight w:val="450" w:hRule="atLeast"/>
        </w:trPr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69-2</w:t>
            </w:r>
          </w:p>
        </w:tc>
        <w:tc>
          <w:tcPr>
            <w:tcW w:w="8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компанией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"Фонд стрессовых активов"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столбец строки, порядковый номер 6-1, после слов "Республики Казахстан" дополнить словами "с оставшимся сроком до погашения до одного года";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6-3,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85"/>
        <w:gridCol w:w="8744"/>
        <w:gridCol w:w="1366"/>
      </w:tblGrid>
      <w:tr>
        <w:trPr>
          <w:trHeight w:val="450" w:hRule="atLeast"/>
        </w:trPr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6-3</w:t>
            </w:r>
          </w:p>
        </w:tc>
        <w:tc>
          <w:tcPr>
            <w:tcW w:w="8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субординированные долговые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перед родительским банком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нерезидентом Республики Казахстан с оставшимся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сроком до погашения более одного года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столбце строки, порядковый номер 18, слово "банком" заменить словами "от нерезидентов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столбец строки, порядковый номер 8406, после слов "Республики Казахстан" дополнить словами "с оставшимся сроком до погашения до одного года";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8416, 8417, 8418, 8419, 8420, 8421, 8422, 8423, 8424, 8425, 8426,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8651"/>
        <w:gridCol w:w="540"/>
        <w:gridCol w:w="2028"/>
      </w:tblGrid>
      <w:tr>
        <w:trPr>
          <w:trHeight w:val="64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принятых депозитов от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лиц, зарегистрированных 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Астана и Алматы,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вкладов дочерних организаций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банка и межбанковских вкладов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79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депозиты, за исключением вкладов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дочерних организаций специального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и межбанковских вкладов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79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кредитов выданных неаффилиированным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банком заемщикам, зарегистрированным 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Астана и Алматы,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межбанковских кредитов и операций "обратное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РЕПО"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79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кредиты, за исключением межбанковских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 и операций "обратное РЕПО"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79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Неинвестированные остатки средств, принятые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нерезидентов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кастодиального договора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79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Неинвестированные остатки средств, принятые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резидентов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условиях кастодиального договора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</w:tr>
      <w:tr>
        <w:trPr>
          <w:trHeight w:val="46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Долгосрочные субординированные долговые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перед родительским банком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нерезидентом Республики Казахстан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оставшимся сроком до погашения более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79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доходы в отчетном году, полученные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реструктуризации обязательств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79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предоставленное банку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денег или аффинированных драгоценных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металлов по активам, условным и возможным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обязательствам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79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Совокупная сумма секьюритизированных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переданных специальной 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 Акционерного общества "Фонд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стрессовых активов"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  <w:tr>
        <w:trPr>
          <w:trHeight w:val="795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</w:t>
            </w:r>
          </w:p>
        </w:tc>
        <w:tc>
          <w:tcPr>
            <w:tcW w:w="8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 выпущенные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компанией Акционерного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"Фонд стрессовых активов"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</w:tr>
    </w:tbl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 за исключением абзацев шестого, седьмого и строки, порядковый номер 8424, абзаца двадцать первого пункта 1 настоящего постановления, которые вводятся в действие с 1 июля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постановления распространяется на отношения, возникшие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 анализа (Абдрахманов Н.А.):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информационных технологий (Тусупов К.А.) в срок до 1 января 2010 года обеспечить доработку Автоматизированной информационной подсистемы "Сбор и обработка отчетно-статистической информации от банков второго уровня".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Председателя Агентства Кожахметова К.Б.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Е. Бахмутова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