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6a40" w14:textId="4f66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3 мая 2005 года № 3-1-320п "Об утверждении Правил организации и финансирования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мая 2009 года N 23-465п. Зарегистрировано Департаментом юстиции города Астаны 25 мая 2009 года N 579. Утратило силу постановлением акимата города Астаны от 20 марта 2012 года № 158-304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20.03.2012 </w:t>
      </w:r>
      <w:r>
        <w:rPr>
          <w:rFonts w:ascii="Times New Roman"/>
          <w:b w:val="false"/>
          <w:i w:val="false"/>
          <w:color w:val="ff0000"/>
          <w:sz w:val="28"/>
        </w:rPr>
        <w:t>№ 158-304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Послания Главы государства народу Казахстана от 6 марта 2009 года "Через кризис к обновлению и развитию",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18-1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1.5.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6 марта 2009 года № 264 "О мерах по реализации Послания Главы Государства народу Казахстана от 6 марта 2009 года "Через кризис к обновлению и развитию"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3 мая 2005 года № 3-1-320п "Об утверждении Правил организации и финансирования социальных рабочих мест" (зарегистрировано в Реестре государственной регистрации нормативных правовых актов 3 июня 2005 года за № 390, опубликовано в газетах "Астана хабары" от 14 июня 2005 года, № 79; "Вечерняя Астана" от 16 июня 2005 года, № 90)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организации социальных рабочих мест и порядка отбора работодателей, предлагающих их создание";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постановления после слов "местном государственном управлении" дополнить словами "и самоуправлении";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Правила организации социальных рабочих мест и порядок отбора работодателей, предлагающих их создание.";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вышеуказанному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организации социальных рабочих мест и порядок отбора работодателей, предлагающих их создание";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"Правила организации и финансирования социальных рабочих мест" заменить словами "Правила организации социальных рабочих мест и порядок отбора работодателей, предлагающих их создание";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 "местном государственном управлении" дополнить словами "и самоуправлении";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 "целевых групп населения" дополнить словами "отбора работодателей, предлагающих их создание";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"Департамент", "Департаментом" по всему тексту заменить соответственно словами "Управление", "Управлением";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главы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"Порядок организации социальных рабочих мест и отбора работодателей, предлагающих их создание";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после слов "бюджета города" дополнить словами "в размере пятидесяти процентов, но не более пятнадцати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главу 2 пунктами 5-1 и 5-2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Акимам районов "Алматы", "Есиль", "Сарыарка" совместно с Управлением обеспечить организацию социальных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5-2. Отбор работодателей, предлагающих создание социальных рабочих мест для трудоустройства лиц из целевых групп населения производится Управлением из числа организаций, подавших заявки, соответствующих требованию софинансирования, предусмотренному пунктом 5 настоящих Правил, и при условии соблюдения на предприятии законодательства о труде.";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"желающими создать социальные рабочие места" заменить словами "прошедшими отбор";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слова "либо расчетные счета работодателей"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"не ниже минимальной заработной платы" заменить словами "пятнадцати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"их расчетные счета" заменить словами "лицевые счета указанных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Правилам организации социальных рабочих мест и порядку отбора работодателей, предлагающих их создание слова "Департамент", "Департамента", "Департаменту", "Департаментом" заменить соответственно словами "Управление", "Управления", "Управлению", "Управлением";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"директора" заменить словом "начальника";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"Правилами организации и финансирования социальных рабочих мест" заменить словами "Правилами организации социальных рабочих мест и порядком отбора работодателей, предлагающих их создание (далее - Правила)";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2.1.2.: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и цифру "пунктом 10" заменить словом и цифрами "пунктами 5, 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"организации и финансирования социальных рабочих мест"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"не менее минимальной заработной платы, установленной законодательством Республики Казахстан (______ тенге)" заменить словами "пятнадцати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2.2.6. слова "При превышении размера оплаты труда минимальной заработной платы, финансируемой из городского бюджета, производит доплату из собственных средств" заменить словами "Оплата производится в соответствии с пунктами 5, 10 Правил";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3.1. слова "организации и финансирования социальных рабочих мест на расчетные счета Работодателей либо"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7.2. слова "расчетные счета" заменить словами "лицевые счета".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занятости и социальных программ города Астаны" произвести государственную регистрацию данного постановления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Рахимжанова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                                       И. Тасмагамбетов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