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c2fa" w14:textId="3fbc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ноября 2009 года N 271/39-IV. Зарегистрировано Департаментом юстиции города Астаны 15 декабря 2009 года N 602. Утратило силу решением маслихата города Астаны от 20 июля 2017 года № 166/21-VI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Астаны от 30 марта 2004 года </w:t>
      </w:r>
      <w:r>
        <w:rPr>
          <w:rFonts w:ascii="Times New Roman"/>
          <w:b w:val="false"/>
          <w:i w:val="false"/>
          <w:color w:val="000000"/>
          <w:sz w:val="28"/>
        </w:rPr>
        <w:t>№ 28/6-III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5 мая 2004 года за № 326, опубликовано в газетах "Астана хабары" № 62-63 от 15 мая 2004 года, "Вечерняя Астана" № 63-64 от 22 мая 2004 года), от 23 декабря 2005 года </w:t>
      </w:r>
      <w:r>
        <w:rPr>
          <w:rFonts w:ascii="Times New Roman"/>
          <w:b w:val="false"/>
          <w:i w:val="false"/>
          <w:color w:val="000000"/>
          <w:sz w:val="28"/>
        </w:rPr>
        <w:t>№ 214/28-III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департаментом юстиции города Астаны 5 мая 2004 года за № 326) (зарегистрировано в Реестре государственной регистрации нормативных правовых актов 6 февраля 2006 года за № 430, опубликовано в газетах "Астана хабары" № 23-24 от 18 февраля 2006 года, "Вечерняя Астана" № 23 от 16 февраля 2006 года), от 24 мая 2007 года </w:t>
      </w:r>
      <w:r>
        <w:rPr>
          <w:rFonts w:ascii="Times New Roman"/>
          <w:b w:val="false"/>
          <w:i w:val="false"/>
          <w:color w:val="000000"/>
          <w:sz w:val="28"/>
        </w:rPr>
        <w:t>№ 380/47-III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26 июня 2007 года за № 469, опубликовано в газетах "Астана хабары" № 109 от 3 июля 2007 года, "Вечерняя Астана" № 117 от 6 июля 2007 года), от 28 марта 2008 года </w:t>
      </w:r>
      <w:r>
        <w:rPr>
          <w:rFonts w:ascii="Times New Roman"/>
          <w:b w:val="false"/>
          <w:i w:val="false"/>
          <w:color w:val="000000"/>
          <w:sz w:val="28"/>
        </w:rPr>
        <w:t>№ 59/10-IV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Астаны от 30 марта 2004 года № 28/6-III "О правилах благоустройства санитарного содержания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25 апреля 2008 года за № 526, опубликовано в газетах "Астана хабары" № 55 от 6 мая 2008 года, "Вечерняя Астана" № 52 от 6 мая 2008 года), от 18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168/28-IV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26 января 2009 года за № 556, опубликовано в газетах "Астана акшамы" № 10 от 29 января 2009 года, "Вечерняя Астана" № 12 от 29 января 2009 года), от 28 мая 2009 года </w:t>
      </w:r>
      <w:r>
        <w:rPr>
          <w:rFonts w:ascii="Times New Roman"/>
          <w:b w:val="false"/>
          <w:i w:val="false"/>
          <w:color w:val="000000"/>
          <w:sz w:val="28"/>
        </w:rPr>
        <w:t>№ 226/35-IV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некоторые решения маслихата города Астаны" (зарегистрировано в Реестре государственной регистрации нормативных правовых актов 11 июня 2009 года за № 582, опубликовано в газетах "Астана акшамы" № 65 от 16 июня 2009 года, "Вечерняя Астана" № 71 от 16 июня 2009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благоустройства, санитарного содержания, организации уборки и обеспечения чистоты на территории города Астаны,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 пункта 1 слова "и обязательны для всех хозяйствующих субъектов, независимо от форм собственности, принадлежности или гражданства, арендаторов, застройщиков, владельцев зданий, строений и сооружений"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13 пункта 4 второе предложение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48 слово "запрещается" заменить словами "не допускается";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50 слова "ответственность за их ликвидацию" заменить словами "их ликвидация";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52, 60 слова "запрещается, Запрещается" заменить словами "не допускается, Не допускается";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69 слово "Запрещается" заменить словами "Не разрешается";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73, 76 слова "Запрещаются" заменить словами "Не разрешается";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77 слово "обязаны" заменить словом "должны";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78, 79, 90, 91 слова "Запрещается, запрещается" заменить словами "Не допускается, не допускается";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93 слово "обязана" заменить словом "должна";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96 исключить;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97 второе предложение исключить;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103 слово "Запрещается" заменить словами "Не допускается";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104 слово "обязаны" заменить словом "должны";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107 слово "Запрещается" заменить словами "Не допускается";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107-9 слово "запрещаются" заменить словами "не допускается";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113 слово "обязаны" заменить словом "должны";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 пункта 120 слово "обязательных" исключить;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123-1 слово "обязательное" исключить;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134, 136, 137 слова "обязаны" заменить словами "должны";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140 второе предложение исключить;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142, 144 слова "запрещается, Запрещается" заменить словами "не допускается, Не допускается";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151, 154 слова "Запрещается" заменить словами "Не разрешается";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156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"156. За состояние и эксплуатацию фонтанов отвечают эксплуатирующие организации.";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158 слово "обязана" заменить словом "должна";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главы 15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"Контроль за состоянием благоустройства, санитарным содержанием, организацией уборки территории города Астаны";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160: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соответствии с функциональными обязанностями" исключить;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"общий" заменить словом "Общий";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главу 16 исключить.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Булашев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