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19dd6" w14:textId="f619d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Астаны от 1 декабря 2004 года № 3-1-1866п "Об утверждении Инструкции о порядке списания имущества, закрепленного за коммунальными государственными предприятиями и государственными учреждениями города Астаны"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21 декабря 2009 года N 16-1229п. Зарегистрировано Департаментом юстиции города Астаны 29 января 2010 года N 614. Утратило силу постановлением акимата города Астаны от 6 февраля 2012 года № 06-178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акимата города Астаны от 06.02.2012 </w:t>
      </w:r>
      <w:r>
        <w:rPr>
          <w:rFonts w:ascii="Times New Roman"/>
          <w:b w:val="false"/>
          <w:i w:val="false"/>
          <w:color w:val="ff0000"/>
          <w:sz w:val="28"/>
        </w:rPr>
        <w:t>№ 06-178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внесении изменений и дополнений в некоторые законодательные акты Республики Казахстан по вопросам местного государственного управления и самоуправления"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1 декабря 2004 года № 3-1-1866п "Об утверждении Инструкции о порядке списания имущества, закрепленного за коммунальными государственными предприятиями и государственными учреждениями города Астаны" (зарегистрировано в Реестре государственной регистрации нормативных правовых актов 28 декабря 2004 года за № 366; опубликовано в газетах "Вечерняя Астана" от 27 ноября 2004 года, № 167-168, "Астана хабары" от 30 ноября 2004 года, № 162)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Гражданским кодексом Республики Казахстан, законами Республики Казахстан "О государственном предприятии", "О местном государственном управлении и самоуправлении в Республике Казахстан"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финансов города Астаны" произвести государственную регистрацию данного постановления в органах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Астаны Кожагапанова Е.Т.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                                       И. Тасмагамбетов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