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e7c0f" w14:textId="88e7c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Астаны от 17 августа 2004 года № 3-1-1640п "Об утверждении Правил приема имущества в коммунальную собственность города Астаны и дальнейшего его использования"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21 декабря 2009 года N 16-1230п. Зарегистрировано Департаментом юстиции города Астаны 29 января 2010 года N 616. Утратило силу постановлением акимата города Астаны от 6 февраля 2012 года № 06-178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города Астаны от 06.02.2012 </w:t>
      </w:r>
      <w:r>
        <w:rPr>
          <w:rFonts w:ascii="Times New Roman"/>
          <w:b w:val="false"/>
          <w:i w:val="false"/>
          <w:color w:val="ff0000"/>
          <w:sz w:val="28"/>
        </w:rPr>
        <w:t>№ 06-178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17 августа 2004 года № 3-1-1640п "Об утверждении Правил приема имущества в коммунальную собственность города Астаны и дальнейшего его использования" (зарегистрировано в Реестре государственной регистрации нормативных правовых актов от 21 сентября 2004 года за № 348; опубликовано в газетах "Вечерняя Астана" от 28 сентября 2004 года, № 136, "Астана хабары" от 14 октября 2004 года, № 140)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Гражданским кодексом Республики Казахстан, Законом Республики Казахстан "О статусе столицы Республики Казахстан", постановлением Правительства Республики Казахстан от 22 января 2003 года № 81 "Об утверждении Правил передачи государственного имущества из одного вида государственной собственности в другой"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имущества в коммунальную собственность города Астаны и дальнейшего его использования, утвержденных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"Настоящие Правила приема имущества в коммунальную собственность города Астаны и дальнейшего его использования (далее - Правила) разработаны в соответствии с законами Республики Казахстан "О местном государственном управлении и самоуправлении в Республике Казахстан", "О статусе столицы Республики Казахстан" с целью упорядочения процесса приема имущества в коммунальную собственность города Астаны и дальнейшего его использования.";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31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финансов города Астаны" произвести государственную регистрацию данного постановления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Кожагапанова Е.Т.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                                       И. Тасмагамбетов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