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eaac" w14:textId="e97e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"Постановка на региональный учет детей-сирот и детей, оставшихся без попечения родителей"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28 февраля 2009 года № А-1/22. Зарегистрировано Департаментом юстиции Акмолинской области 6 февраля 2009 года № 3308. Утратило силу - постановлением акимата Акмолинской области от 10 марта 2011 года № А-6/358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Акмолинской области от 10.03.2011 № А-6/358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№ 561 «Об утверждении реестра государственных услуг, оказываемых физическим и юридическим лицам», акимат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«Постановка на региональный учет детей-сирот и детей, оставшихся без попечения родителей».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постановления возложить на заместителя акима области Бекмагамбетова Г.М.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Аким области                      А. Рау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А-1/22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«Постановка на региональный учет детей-сирот </w:t>
      </w:r>
      <w:r>
        <w:br/>
      </w:r>
      <w:r>
        <w:rPr>
          <w:rFonts w:ascii="Times New Roman"/>
          <w:b/>
          <w:i w:val="false"/>
          <w:color w:val="000000"/>
        </w:rPr>
        <w:t xml:space="preserve">
и детей, оставшихся без попечения родителей»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Данный стандарт определяет порядок оказания государственной услуги по постановке на региональный учет детей-сирот и детей, оставшихся без попечения родителей (далее –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статей 100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101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102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декабря 1998 года «О браке и семье»,  постановления Правительства Республики Казахстан от 9 сентября 1999 года № 1346 «Об утверждении Положений об органах опеки и попечительства Республики Казахстан, о патронате и Правил организации централизованного учета детей, оставшихся без попечения родителей».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государственным учреждением «Управление образования Акмолинской области» (далее – Управление), находящееся по адресу: Акмолинская область, город Кокшетау, улица Сатпаева, 1, кабинет 301, веб-сайт www.akmoldo.bbs-it.net.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постановка на региональный учет детей-сирот и детей, оставшихся без попечения родителей.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юридическим лицам (далее - заявитель).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оказания государственной услуги с момента подачи заявления с документами в течение 1 рабочего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как результат оказания государственной услуги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размещается на веб-сайте: www.akmoldo.bbs-it.net, на информационных стендах Управления. Стандарт оказания государственной услуги как источник информации опубликовывается в областных газетах «Арқа Ажары», «Акмолинская правда».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предоставляется ежедневно с 9.00 до 18.00 часов, перерыв на обед с 13.00 до 14.00 часов, выходные дни - суббота, воскресенье и праздничные дни.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здании Управления. В помещении Управления имеются зал ожидания, места для заполнения документов, информационные стенды с перечнем необходимых документов и образцами их заполнения, обеспечена безопасность и приемлемые условия для людей с ограниченными физическими возможностями.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оказания государственной услуги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12. Для получения государственной услуги заявитель представляет: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анкеты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государственной услуги заполнение заявления не требуется.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необходимые для получения государственной услуги, сдаются в Управление.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 сдачи заявителем необходимых документов для получения государственной услуги является талон с указанием даты и времени регистрации, фамилии и инициалов специалиста,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доставки результата оказания государственной услуги – личное посещение заявителя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отказа в предоставлении государственной услуги является непредоставление документов, указанных в пункте 12 настоящего Стандарта.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Принципы работы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18. Деятельность Управления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заявитель не получил в установленные сроки.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Результаты работы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заявителям измеряются показателями качества и доступности в соответствии с приложением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Управления, оказывающего государственные услуги, ежегодно утверждаются специально созданными рабочими группами.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Порядок обжалования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21. Разъяснение порядка обжалования действий (бездействий) уполномоченных должностных лиц, а также содействие в подготовке жалобы можно получить у начальника либо заместителя начальника Управления. Адреса электронной почты, номера телефонов указаны в пункте 24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подаются в Управление. Адрес электронной почты, должностные лица, которым подается жалоба, указаны в пункте 24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Принятие жалобы подтверждается выдачей заявителю талона с указанием срока и места получения ответа на поданную жалобу, а также контактные данные должностных лиц, у которых можно узнать о ходе ее рассмотрения. 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Контактная информация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24. Контактные данные начальника Управления и его заместителя,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«Управление образования Акмолинской области», индекс 020000, Республика Казахстан, Акмолинская область, город Кокшетау, улица Сатпаева, 1, кабинет 301, веб-сайт www.akmoldo.bbs-it.net, адрес электронной почты Akmdo@mail.ru, телефон 8 (7162) 25-74-36;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Управления: понедельник с 17.00 до 19.00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Управления: вторник с 17.00 до 19.00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акимат Акмолинской области, город Кокшетау, улица Абая, 83, веб-сайт www.akmo.kz.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 вопросам предоставления государственной услуги заявитель может получить дополнительную информацию в государственном учреждении «Управление образования Акмолинской области».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«Постановка на региональный учет детей-сирот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детей, оставшихся без попечения родителей»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9"/>
        <w:gridCol w:w="2385"/>
        <w:gridCol w:w="2427"/>
        <w:gridCol w:w="2469"/>
      </w:tblGrid>
      <w:tr>
        <w:trPr>
          <w:trHeight w:val="30" w:hRule="atLeast"/>
        </w:trPr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30" w:hRule="atLeast"/>
        </w:trPr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доля случаев предоставления услуги в установленный срок с момента сдачи документа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30" w:hRule="atLeast"/>
        </w:trPr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1.2.% доля потребителей, ожидавших  получения услуги в очереди не более 40 минут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доля потребителей, удовлетворенных качеством процесса предоставления услуги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2.2.% доля случаев правильно оформленных документов лицом (произведенных начислений, расчетов и т.д.)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доля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доля случаев правильно заполненных потребителем документов и сданных с первого раза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30" w:hRule="atLeast"/>
        </w:trPr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доля услуг информации, о которых доступно через Интернет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доля обоснованных жалоб общему количеству обслуженных потребителей по данному виду услуг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</w:tr>
      <w:tr>
        <w:trPr>
          <w:trHeight w:val="30" w:hRule="atLeast"/>
        </w:trPr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доля обоснованных жалоб, рассмотренных и удовлетворенных в установленный срок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30" w:hRule="atLeast"/>
        </w:trPr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доля потребителей, удовлетворенных существующим порядком обжалования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30" w:hRule="atLeast"/>
        </w:trPr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доля потребителей, удовлетворенных сроками обжалования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доля потребителей, удовлетворенных вежливостью персонала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