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a179" w14:textId="04fa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13 декабря 2008 года № 4С-11-5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марта 2009 года № 4С-13-2. Зарегистрировано Департаментом юстиции Акмолинской области 31 марта 2009 года № 3315.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Акмолинского областного маслихата от 18.06.2010 № 4С-25-1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106 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местном государственном управлении и самоуправлении в Республике Казахстан» от 23 января 2001 года и согласно постановления акимата области № А-4/124 от 25 марта 2009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Акмолинского областного маслихата «Об областном бюджете на 2009 год» от 13 декабря 2008 года № 4С-11-5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3286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от 10 января 2009 года и 13 января 2009 года в газете  «Арқа ажары», от 10 января 2009 года, 13 января 2009 года и 17 января 2009 года в газете «Акмолинская правда»)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«67 283 917» заменить на цифры «67 524 110,3»;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«59 084 032» заменить на цифры «59 324 225,3»;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«66 260 649» заменить на цифры «67 160 757,2»;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«1 214 368» заменить на цифры «845 558»;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«1 767 188» заменить на цифры «1 531 076»;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«552 820» заменить на цифры «685 518»;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«47 900» заменить на цифры «62 900»;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«48 200» заменить на цифры «63 200»;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«- 239 000» заменить на цифры «- 545 104,9»;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«239 000» заменить на цифры «545 104,9».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«2 371 239» заменить на цифры «3 253 050,5»;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«687 931» заменить на цифры «1 512 756»;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«548 375» заменить на цифры «718 375»;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«42 092 тысячи тенге – на оказание социальной помощи участникам и инвалидам Великой отечественной войны на расходы за коммунальные услуги»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«479 653 тысячи тенге – на обеспечение стабильной работы теплоснабжающих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112 028 тысяч тенге – ремонт внутригородских автомобильных дорог»;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«4000 тысячи тенге – на приобретение автобуса для организации подвоза учащихся Есильскому району»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«40 805 тысяч тенге - на разработку технико-экономического обоснования по расширению и реконструкции районной котельной-2 (РК-2) с заменой двух паровых котлов и установкой четвертого пылеугольного котла (марки КВТК-100-150)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22 339 тысяч тенге - на содержание детского сада «Арайлы» Зерендинского района»;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«1 683 308» заменить на цифры «1 740 294,5»;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«33 354» заменить на цифры «32 441,7»;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«464 430» заменить на цифры «512 773,1»;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«90 063 тысячи тенге - на строительство тепловой сети в городе Ерейментау  Ерейментауского района»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«9 555,7 тысяч тенге – на разработку проектно-сметной документации на строительство жилых домов и инженерной инфраструктуры в рамках реализации Программы "Нурлы Кош" на 2009-2011 годы городу Кокшетау».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«552 820» заменить на цифры «685 518».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пунктом 22-1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«22-1. Учесть, что в областном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306 104,9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2 к вышеуказанному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«Инвестиционные проекты»: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8 «Культура, спорт, туризм и информационное пространство»: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бюджетной программы 271 «Управление строительства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бюджетной программы 016 «Развитие объектов культуры» дополнить бюджетную программу 017 «Развитие объектов спорта».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Приложение 1 к решению областного маслихата «Об областном бюджете на 2009 год» от 13 декабря 2008 года № 4С-11-5 (зарегистрировано в реестре государственной регистрации нормативных правовых актов № 3286, опубликовано от 10 января 2009 года и 13 января 2009 года в газете «Арқа ажары», от 10 января 2009 года,  13 января 2009 года и 17 января 2009 года в газете «Акмолинская правда»)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 В. Судибор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 У.Мусабаев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области              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 М.Такамбаев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2009 г. № 4С-13-2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4С-11-5 от 13 декабря 2008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40"/>
        <w:gridCol w:w="501"/>
        <w:gridCol w:w="9063"/>
        <w:gridCol w:w="2414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67 524 110,3 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8 185 835,0 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7 414 620,0 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7 414 620,0 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771 215,0 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771 215,0 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14 050,0 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9 260,0 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8 275,0 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2 337,0 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закупок, 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11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закупок, 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14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2 153,0 </w:t>
            </w:r>
          </w:p>
        </w:tc>
      </w:tr>
      <w:tr>
        <w:trPr>
          <w:trHeight w:val="16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 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2 153,0 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59 324 225,3 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1 380 264,3 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1 380 264,3 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57 943 961,0 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57 943 961,0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49"/>
        <w:gridCol w:w="721"/>
        <w:gridCol w:w="645"/>
        <w:gridCol w:w="8027"/>
        <w:gridCol w:w="265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67 160 757,2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500 937,0 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304 707,0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43 906,0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43 578,0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260 801,0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252 344,0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86 089,0 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86 089,0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80 623,0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5 466,0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110 141,0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110 141,0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110 141,0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69 357,5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3 522,0 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3 522,0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воинской обязанности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3 522,0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65 835,5 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65 835,5 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 и 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бедствий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24 317,0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41 518,5 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2 978 468,0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1  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2 978 468,0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областного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2 978 468,0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внутренних дел, финансируемого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2 895 560,0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78 740,0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9 994 267,5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образование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2 377 120,5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839 337,0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839 337,0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1 537 783,5 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329 081,0 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461 426,5 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330 800,0 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 сфере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139 862,0 </w:t>
            </w:r>
          </w:p>
        </w:tc>
      </w:tr>
      <w:tr>
        <w:trPr>
          <w:trHeight w:val="13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оборудованием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физики, химии, биологии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127 007,0 </w:t>
            </w:r>
          </w:p>
        </w:tc>
      </w:tr>
      <w:tr>
        <w:trPr>
          <w:trHeight w:val="16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лингафонных и мультимедийных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149 607,0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2 686 606,0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113 156,0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113 156,0 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2 573 450,0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2 573 450,0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191 469,0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областного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84 312,0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84 312,0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14 463,0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14 463,0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92 694,0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92 694,0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4 739 072,0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962 293,0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73 236,0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35 543,0 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44 724,0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и конкурсов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44 007,0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750 418,0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3 776 779,0 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3 087 497,0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689 282,0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16 619 296,8 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7 204 764,0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7 204 764,0 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направлению специалистов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7 204 764,0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316 038,0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316 038,0 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194 356,0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47 077,0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73 717,0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дозорного эпидемиологического надзора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3 546 858,0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3 546 858,0 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окружающих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2 399 680,0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77 372,0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226 480,0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351 836,0 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после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почек лекарственными средствами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66 171,0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лечении взрослых, больных гемофилией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246 761,0 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178 558,0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4 359 522,0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4 359 522,0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3 810 736,0 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специализиро-ванными продуктами детского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548 786,0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632 949,0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632 949,0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санитарная авиация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609 380,0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23 569,0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559 165,8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210 955,0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77 775,0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со СПИД в Республике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101 183,0 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9 211,0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на лечение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4 493,0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8 492,0 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работников,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работы в сельскую местность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9 801,0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348 210,8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348 210,8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2 280 165,1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1 974 394,2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859 997,0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859 997,0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1 082 894,0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1 082 894,0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31 503,2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31 503,2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199 652,0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199 652,0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103 584,0 </w:t>
            </w:r>
          </w:p>
        </w:tc>
      </w:tr>
      <w:tr>
        <w:trPr>
          <w:trHeight w:val="15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на детей до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в связи с ростом размера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96 068,0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социального обеспечения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106 118,9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106 118,9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61 578,9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42 092,0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6 847 794,1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4 175 000,0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4 175 000,0 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жилищного фонда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594 000,0 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3 581 000,0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2 672 794,1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2 672 794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29 036,0 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1 307 000,0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1 336 758,1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1 888 367,3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452 879,0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442 899,0 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30 855,0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123 132,0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и доступа к ним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89 226,0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199 548,0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9 980,0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865 905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861 849,0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туризма, физической культуры и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35 300,0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44 195,0 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по различным видам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республиканских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соревнованиях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632 354,0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4 056,3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4 056,3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471 449,0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109 780,0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16 944,0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92 836,0 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42 513,0 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42 513,0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272 651,0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через 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272 651,0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46 505,0 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языков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22 531,0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народа Казахстана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23 974,0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туризма и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82 164,0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82 164,0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72 351,0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9 813,0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710 000,0 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8 227 530,4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3 874 829,0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3 874 829,0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70 676,0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533 817,0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сельского хозяйства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1 457,0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612 242,0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 сельскохозяйственных культур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428 573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3 357,0 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работ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2 136 000,0 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 по оказанию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пунктов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88 575,0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2 794 112,4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380 475,4 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 из особо важных групповых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локальных систем 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380 475,4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2 413 637,0 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2 413 637,0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349 332,0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349 332,0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лесоразведение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349 332,0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487 509,0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487 509,0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45 719,0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441 790,0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25 420,0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25 420,0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25 420,0 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водного, лесного, рыбного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696 328,0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696 328,0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животноводства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696 328,0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958 234,4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958 234,4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28 549,0 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28 549,0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847 105,4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35 077,0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811 754,4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82 580,0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26 017,0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6 563,0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3 146 970,3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2 279 241,3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2 279 241,3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2 279 241,3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867 729,0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867 729,0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30 289,0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725 412,0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112 028,0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259 130,0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68 568,0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68 568,0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68 568,0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190 562,0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164 342,0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164 342,0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26 220,0 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26 220,0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12 680 238,8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11 837 371,0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227 091,0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назначению целевых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1 341,8 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в связи с передачей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из нижестоящего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государственного 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614 435,0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845 558,0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1 531 076,0 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603 000,0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928 076,0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защита конкуренции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928 076,0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928 076,0 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«Даму»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инвестиционной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928 076,0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685 518,0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62 900,0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63 200,0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63 200,0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63 200,0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-545 104,9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545 104,9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