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4e7bc" w14:textId="9a4e7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дополнительных мерах по оказанию социальной помощи участникам и инвалидам Великой Отечественной войны на расходы за коммунальные услуги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26 февраля 2009 года № А-2/80. Зарегистрировано Департаментом юстиции Акмолинской области 31 марта 2009 года № 3316. Утратило силу постановлением акимата Акмолинской области от 8 февраля 2012 года № А-2/58а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Акмолинской области от 08.02.2012 № А-2/58а (вводится в действие со дня подписания).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28 апреля 1995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«О льготах </w:t>
      </w:r>
      <w:r>
        <w:rPr>
          <w:rFonts w:ascii="Times New Roman"/>
          <w:b w:val="false"/>
          <w:i w:val="false"/>
          <w:color w:val="000000"/>
          <w:sz w:val="28"/>
        </w:rPr>
        <w:t>и социальной защите участников, инвалидов Великой Отечественной войны и лиц, приравненных к ним»,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«О местном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 управлении и самоуправлении в Республике Казахстан»,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от 10 декабря 2010 года № 4С-29-2 «Об областном бюджете на 2011-2013 годы» (зарегистрировано в Реестре государственной регистрации нормативных правовых актов № 3379)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преамбулу внесено изменение постановлением акимата Акмолинской области от 23.02.2010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А-2/61;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22.02.2011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№ А-1/51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п-2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дополнительные меры по оказанию социальной помощи участникам и инвалидам Великой Отечественной войны на расходы за коммунальные услуги ежемесячно в размере 2,5 месячного расчетного показателя за счет целевых текущих трансфертов, выделяемых из областного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районов, городов Кокшетау и Степногорска, государственному учреждению «Управление координации занятости социальных программ Акмолинской области» обеспечить своевременное освоение целевых текущих трансфертов, выделенных из областного бюджета, бюджетам районов, городов Кокшетау и Степногорска для оказания социальной помощи участникам и инвалидам Великой Отечественной войны на расходы за коммунальные услуги, в пределах выделенных сумм.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Акимам районов, городов Кокшетау и Степногорска представлять в государственное учреждение «Управление координации занятости и социальных программ Акмолинской области» отчеты об использовании выделенных сумм целевых текущих трансфертов по оказанию социальной помощи участникам и инвалидам Великой Отечественной войны на расходы за коммунальные услуги до 30 числа текущего месяца.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«Управление координации занятости и социальных программ Акмолинской области» ежемесячно до 7 числа месяца, следующего за отчетным предоставлять в государственное учреждение «Управление финансов Акмолинской области» отчет об использовании целевых текущих трансфертов, выделяемых из областного бюджета для оказания социальной помощи участникам и инвалидам Великой Отечественной войны на расходы за коммунальные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 настоящего постановления возложить на заместителя акима области Кайнарбекова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5 внесено изменение постановлением акимата Акмолинской области от 23.02.2010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А-2/1;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22.02.2011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№ А-1/51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п-2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«О дополнительных мерах по оказанию социальной помощи участникам и инвалидам Великой Отечественной войны на расходы за коммунальные услуги» от 4 января 2008 года № А-1/1 (зарегистрировано в Реестре государственной регистрации нормативных правовых актов № 3240, опубликовано в газетах «Арка ажары» и «Акмолинская правда» 29 января 2008 года)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Данное постановление распространяется на правоотношения, возникшие с 1 января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7 внесено изменение постановлением акимата Акмолинской области от 23.02.2010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А-2/1;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22.02.2011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№ А-1/51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п-2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8.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Акмолинской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                                    А.Рау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