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8c8d5" w14:textId="778c8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ставок платы за пользование водными ресурсами поверхности источников в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17 июня 2009 года № 4С-15-6. Зарегистрировано Департаментом юстиции Акмолинской области 15 июля 2009 года № 3325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38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«Об утверждении методики расчета платы за пользование водными ресурсами поверхностных источников» от 14 апреля 2009 года Акмолинский областной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ставки платы за пользование водными ресурсами поверхностных источников в Акмолинской области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Акмолинского областного маслихата года «Об утверждении ставок платы за пользование водными ресурсами поверхностных источников в Акмолинской области» от 6 июля 2007 года </w:t>
      </w:r>
      <w:r>
        <w:rPr>
          <w:rFonts w:ascii="Times New Roman"/>
          <w:b w:val="false"/>
          <w:i w:val="false"/>
          <w:color w:val="000000"/>
          <w:sz w:val="28"/>
        </w:rPr>
        <w:t>№ 3С-28-7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3230, опубликовано от 4 августа 2007 года в газете «Арқа ажары» и от 9 августа 2007 года в газете «Акмолинская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Акмолинского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В.Судибор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Акмолинского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У.Мусабаев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И.о. начальника Акмолинской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областной территориальной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инспекции рыбного хозяйства                Жангабулов Ш.С.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Заместитель начальника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экологии                      Шалабаев К.М.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налогового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Акмолинской области                     Нусипов Ж.С.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Начальник управления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хозяйства Акмолинской области              Ахмеджанова А.Т.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Койшибаев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Бультенов Т.С.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управления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Такамбаев М.Ш.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Акмолинского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июня 2009 года. № 4С-15-6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платы за пользование водными ресурсами поверхностных источников в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изменением, внесенным решением Акмолинского областного маслихата от 30.09.2015 </w:t>
      </w:r>
      <w:r>
        <w:rPr>
          <w:rFonts w:ascii="Times New Roman"/>
          <w:b w:val="false"/>
          <w:i w:val="false"/>
          <w:color w:val="ff0000"/>
          <w:sz w:val="28"/>
        </w:rPr>
        <w:t>№ 5С-41-11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5693"/>
        <w:gridCol w:w="1853"/>
        <w:gridCol w:w="1673"/>
        <w:gridCol w:w="2533"/>
      </w:tblGrid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специального водопользования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 измерения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Базовые ставки (в тенге)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ставки (в тенге)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 – эксплуатационные и коммунальные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включая теплоэнергетику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Прудовые хозяйства, осуществляющие забор воды из водных источников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Исключен решением Акмолинского областного маслихата от 30.09.2015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5С-41-11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со дня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Гидроэнергетика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кВт/час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т.км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нормативные ставки ежегодно индексируются исходя из уровня инфляции на соответствующий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