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b041" w14:textId="fd4b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и преобразовании некоторых населенных пунктов и сельских округов Акмолинской области по Атбасарскому, Астраханскому и Енбекшильдерскому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17 июня 2009 года № а-7/264 и решение Акмолинского областного маслихата от 17 июня 2009 года № 4С-15-9. Зарегистрировано Департаментом юстиции Акмолинской области 24 июля 2009 года N 3327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Заголовке и по всему тексту внесены изменения на государственном языке, текст на русском языке не изменяется постановлением акимата Акмолинской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А-7/287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и на основании постановлений акимата Атбасарского района № а-4/98 от 27 апреля 2009 года, № а-4/99 от 27 апреля 2009 года и решений Атбасарского районного маслихата № 4С 17/3 от 27 апреля 2009 года, № 4С 17/4 от 27 апреля 2009 года, постановления акимата Астраханского района № 57 от 12 марта 2008 года и Астраханского районного маслихата № 4С-5-8 от 12 марта 2008 года, постановления акимата Енбекшильдерского района № 4/61 от 10 апреля 2009 года и решения Енбекшильдерского районного маслихата № С-15/8 от 27 апреля 2009 года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Упразднить и преобразовать некоторые населенные пункты и сельские округа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Атбасарскому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 Каражарский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преобразовать Тельманский сельский округ, включив село Каражар и территорию упраздненного Каражарского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 Новомариновский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преобразовать Шункыркольский сельский округ, включив село Новомариновку и территорию упраздненного Новомариновского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определить центром Шункыркольского сельского округа село Новомариновку;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 село Николаевку Октябрьского сельского округа, в связи с выездом всех жителей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Астраханскому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села Луговое и Каратубек Кайнарского сельского округа перевести в категорию иных поселений, включив их в состав села Кайнарское;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 Кайнарский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преобразовать Узункольский сельский округ, включив село Кайнарское и территорию упраздненного Кайнарского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Енбекшильдерскому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Упразднить и исключить из учетных данных село Кайнар Краснофлотского сельского округа, в связи с выездом всех жителей.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В.Судибор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