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e1a" w14:textId="ddf3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городу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21 января 2009 года № А-1/83. Зарегистрировано Управлением юстиции города Кокшетау Акмолинской области 28 января 2009 года № 1-1-97. Утратило силу постановлением акимата города Кокшетау Акмолинской области от 18 февраля 2016 года № А-2/300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А-2/300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Кокшетау Акмолинской области от 01.11.2013 </w:t>
      </w:r>
      <w:r>
        <w:rPr>
          <w:rFonts w:ascii="Times New Roman"/>
          <w:b w:val="false"/>
          <w:i w:val="false"/>
          <w:color w:val="000000"/>
          <w:sz w:val="28"/>
        </w:rPr>
        <w:t>№ А-11/2062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города Кокшетау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Мусралимову А.Е.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     Б.Сапаров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