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51fd" w14:textId="cc3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23 декабря 2008 года № С-18/5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районного маслихата Акмолинской области от 3 марта 2009 года № С-21/5. Зарегистрировано Управлением юстиции города Кокшетау Акмолинской области 17 марта 2009 года № 1-1-100.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4) пункта 2 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«Бюджетный Кодекс Республики Казахстан» и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маслихата от 23 декабря 2008 года № С-18/5 «О городском бюджете на 2009 год» (зарегистрировано в Региональном реестре государственной регистрации нормативных правовых актов за номером 1-1-94, опубликовано в газетах: от 15 января 2009 года «Кокшетау» № 2 и от 15 января 2009 года «Степной маяк» № 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«7 694 315» заменить цифрами «7 724 315»;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«2 297 674» заменить цифрами «2 327 674»;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«7 990 108» заменить цифрами «8 198 182,2»;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5)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«-191 888» заменить цифрами «-369 962,2»;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6)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«191 888» заменить цифрами «369 962,2»;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«333 888» заменить цифрами «436 700»;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«используемые остатки бюджетных средств – 75 262,2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«899 000» заменить цифрами «929 000»;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«67 000» заменить цифрами «97 000»;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«333 888» заменить цифрами «436 700»;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изложить в следующей редакции согласно приложению 1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приложением 5 к решению Кокшетауского городского маслихата от 23 декабря 2008 года № С-18/5 «О городском бюджете на 2009 год» (зарегистрировано в Региональном реестре государственной регистрации нормативных правовых актов за номером  1-1-94, опубликованное в газетах: от 15  января 2009 года «Кокшетау» № 2 и от 15 января 2009 года «Степной маяк» № 2) согласно приложению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21-ой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        А.Баймаганбетов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            К.Мустафина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 Б.Сапаров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 О.Идрисов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 А.Омарова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2009 года от 3 марта № С-21/5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С-18/5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Городской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665"/>
        <w:gridCol w:w="1155"/>
        <w:gridCol w:w="8343"/>
        <w:gridCol w:w="2038"/>
      </w:tblGrid>
      <w:tr>
        <w:trPr>
          <w:trHeight w:val="15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7724315,0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4859627,0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1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512460,0 </w:t>
            </w:r>
          </w:p>
        </w:tc>
      </w:tr>
      <w:tr>
        <w:trPr>
          <w:trHeight w:val="2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308971,0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82027,0 </w:t>
            </w:r>
          </w:p>
        </w:tc>
      </w:tr>
      <w:tr>
        <w:trPr>
          <w:trHeight w:val="2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121326,0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1563344,0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1460206,0 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ресурсов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профессиональной деятельности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53138,0 </w:t>
            </w:r>
          </w:p>
        </w:tc>
      </w:tr>
      <w:tr>
        <w:trPr>
          <w:trHeight w:val="6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юридически значимых действий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выдачу документов уполномоченными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должностными лицами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90119,0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4410,0 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предприятий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3940,0 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5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4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52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7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9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поступлений от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нефтяного сектора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1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446895,0 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301625,0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300000,0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1625,0 </w:t>
            </w:r>
          </w:p>
        </w:tc>
      </w:tr>
      <w:tr>
        <w:trPr>
          <w:trHeight w:val="2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2327674,0 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2327674,0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003"/>
        <w:gridCol w:w="1204"/>
        <w:gridCol w:w="965"/>
        <w:gridCol w:w="6486"/>
        <w:gridCol w:w="2359"/>
      </w:tblGrid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мма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8198182,2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162769,0 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108561,0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3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(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57834,0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57834,0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38943,0 </w:t>
            </w:r>
          </w:p>
        </w:tc>
      </w:tr>
      <w:tr>
        <w:trPr>
          <w:trHeight w:val="4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38943,0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39358,0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39358,0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20735,0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налогообложения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2804,0 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полноты сбора сумм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разовых талонов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15247,0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1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3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всеобщей воинской обязанности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дорожного движения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3767688,0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воспитания и обучения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среднее образование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2485542,0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2485542,0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2338321,0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115432,0 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образования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целевых трансфертов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31789,0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послесреднее образование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1247511,0 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30949,0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10724,0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4322,0 </w:t>
            </w:r>
          </w:p>
        </w:tc>
      </w:tr>
      <w:tr>
        <w:trPr>
          <w:trHeight w:val="4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15322,0 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конкурсов районного (городского)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1216562,0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1216562,0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331229,0 </w:t>
            </w:r>
          </w:p>
        </w:tc>
      </w:tr>
      <w:tr>
        <w:trPr>
          <w:trHeight w:val="3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275410,0 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275410,0 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40840,0 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специалистам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 и 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проживающим в сельской местности,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приобретению топлива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25613,0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24025,0 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решениям местных представительных органов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79870,0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детей-инвалидов, воспитывающихся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обучающихся на дому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определенного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19418,0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нуждающимся гражданам на дому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38493,0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лет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14800,0 </w:t>
            </w:r>
          </w:p>
        </w:tc>
      </w:tr>
      <w:tr>
        <w:trPr>
          <w:trHeight w:val="5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программой реабилитации инвалида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27429,0 </w:t>
            </w:r>
          </w:p>
        </w:tc>
      </w:tr>
      <w:tr>
        <w:trPr>
          <w:trHeight w:val="3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 и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55819,0 </w:t>
            </w:r>
          </w:p>
        </w:tc>
      </w:tr>
      <w:tr>
        <w:trPr>
          <w:trHeight w:val="3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55819,0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социальных программ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51383,0 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социальных выплат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1229,0 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сферы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целевого трансферта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1922954,2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829138,2 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26138,0 </w:t>
            </w:r>
          </w:p>
        </w:tc>
      </w:tr>
      <w:tr>
        <w:trPr>
          <w:trHeight w:val="5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выкупа земельных 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связанное с этим отчуждение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недвижимого имущества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жилищного фонда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8338,0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803000,2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 фонда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259038,0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511962,2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825988,0 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167132,0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 и водоотведения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167132,0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267828,0 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13893,0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7276,0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5122,0 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253935,0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26587,0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118529,0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безродных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7651,0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101168,0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392140,0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123360,0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28862,0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местном уровне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28862,0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94498,0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94498,0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168463,0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18463,0 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соревнований на районном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 ) уровне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8537,0 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сборных команд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по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спорта на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соревнованиях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9926,0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150000,0 </w:t>
            </w:r>
          </w:p>
        </w:tc>
      </w:tr>
      <w:tr>
        <w:trPr>
          <w:trHeight w:val="22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69043,0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41322,0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(городских) библиотек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39227,0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27721,0 </w:t>
            </w:r>
          </w:p>
        </w:tc>
      </w:tr>
      <w:tr>
        <w:trPr>
          <w:trHeight w:val="3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массовой информации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27721,0 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пространства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31274,0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развития языков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15933,0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политики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12190,0 </w:t>
            </w:r>
          </w:p>
        </w:tc>
      </w:tr>
      <w:tr>
        <w:trPr>
          <w:trHeight w:val="2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молодежной политики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культуры и спорта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51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мира, земельные отношения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5197,0 </w:t>
            </w:r>
          </w:p>
        </w:tc>
      </w:tr>
      <w:tr>
        <w:trPr>
          <w:trHeight w:val="3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5197,0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11859,0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11859,0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отношений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11859,0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172865,0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строительная деятельность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172865,0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119531,0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119531,0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53334,0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 и градостроительства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9870,0 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района, генеральных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городов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(областного) значения, поселков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43464,0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168711,0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168711,0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поселках,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аулах (селах), аульных (сельских)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округах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163905,0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13700,0 </w:t>
            </w:r>
          </w:p>
        </w:tc>
      </w:tr>
      <w:tr>
        <w:trPr>
          <w:trHeight w:val="1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150205,0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72357,0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защита конкуренции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67607,0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41061,0 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41061,0 </w:t>
            </w:r>
          </w:p>
        </w:tc>
      </w:tr>
      <w:tr>
        <w:trPr>
          <w:trHeight w:val="4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гория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кредитование: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2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финансовыми активами: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активов;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28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уставного капитала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(III-IV-V)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-369962,2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369962,2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436700,0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436700,0 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436700,0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25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органа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вышестоящим бюджетом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6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1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1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отчетного периода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2009 года от 3 марта № С-21/5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С-18/5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Используемые остатки бюджетных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211"/>
        <w:gridCol w:w="1072"/>
        <w:gridCol w:w="1152"/>
        <w:gridCol w:w="6522"/>
        <w:gridCol w:w="2112"/>
      </w:tblGrid>
      <w:tr>
        <w:trPr>
          <w:trHeight w:val="267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мма 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1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1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34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  <w:tr>
        <w:trPr>
          <w:trHeight w:val="1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75262,2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