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46bc1" w14:textId="de46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городе Степногорске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23 апреля 2009 года № А-3/195. Зарегистрировано Управлением юстиции города Степногорска Акмолинской области 8 мая 2009 года № 1-2-109. Утратило силу постановлением акимата города Степногорска Акмолинской области от 22 января 2010 года № А-1/21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постановлением акимата города Степногорска Акмолинской области от 22.01.2010 </w:t>
      </w:r>
      <w:r>
        <w:rPr>
          <w:rFonts w:ascii="Times New Roman"/>
          <w:b w:val="false"/>
          <w:i w:val="false"/>
          <w:color w:val="000000"/>
          <w:sz w:val="28"/>
        </w:rPr>
        <w:t>№ А-1/21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пунктами 7, 8 Правил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в целях социальной защиты безработных, испытывающих трудности в поиске работы, для обеспечения их временной занятости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Организовать общественные работы в городе Степногорске на 2009 год для безработных, состоящих на учете в государственном учреждении «Отдел занятости и социальных программ города Степногорска», в организациях города Степногорска, поселков Аксу, Бестобе, Заводской, Шантобе и селе Карабулак.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Утвердить прилагаемый перечень организаций, виды, объемы и конкретные условия общественных работ, размеры оплаты труда участников и источники их финансирования в городе Степногорске, поселках Аксу, Бестобе, Заводской, Шантобе и селе Карабулак на 2009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Государственному учреждению «Отдел занятости и социальных программ города Степногорска»: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осуществлять направление безработных с их согласия на общественные работы в порядке очередности согласно дате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заключать типовые договора с работодателями на выполнение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обеспечить финансирование общественных работ в пределах средств, предусмотренных в бюджете города Степногорска на 2009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в первую очередь направлять на общественные работы безработных, входящих в целевые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Установить срок участия безработных на общественных работах до 6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Установить оплату труда безработных, занятых на общественных работах, в размере одной минимальной заработной платы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постановление акимата города Степногорска от 18 декабря 2008 года № а-10/523 «Об организации оплачиваемых общественных работ в 2009 году», зарегистрированном в Реестре государственной регистрации нормативных правовых актов № 1-2-102, опубликованного в газетах «Степногорск Ақшамы» и «Вечерний Степногорск» 23 января 2009 года № 3 (133).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Настоящее постановление вступает в силу со дня государственной регистрации в Управлении юстиции города Степногорска и 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Степногорска                               Г. Садвокасова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Степногорска»                       С. Шабаров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межрайонного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финансовой полиции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Степногорскому региону                     А. Ризанов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 области»        Е. Каппасов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суда                            К. Токсанбаев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Степногорску                     Д. Бекбулатов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Степногорска»                       Н. Асылбеков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 «Степногорска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городская поликлиника»                     А. Дуйсенов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города Степногорска»                      Д. Жунусов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Степногорского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выплаты пенсии                             Л. Заворыкина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«Государственный архив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Степногорска»                       Л. Мухамедина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«Степногорский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статистики»                          А. Орлова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города Степногорска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апреля 2009 года № а-3/195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организаций, виды, объемы и конкретные условия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общественных работ, размеры оплаты труда участников и источники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их финансирования в городе Степногорске, поселках Аксу,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Бестобе, Заводской, Шантобе и селе Карабулак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2507"/>
        <w:gridCol w:w="2899"/>
        <w:gridCol w:w="1556"/>
        <w:gridCol w:w="2501"/>
        <w:gridCol w:w="2490"/>
      </w:tblGrid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и источники их финансирова ния(тыс. тенге)</w:t>
            </w:r>
          </w:p>
        </w:tc>
      </w:tr>
      <w:tr>
        <w:trPr>
          <w:trHeight w:val="12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  города Степногорска»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  документов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день, с учетом выходных дней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 Местный бюджет</w:t>
            </w:r>
          </w:p>
        </w:tc>
      </w:tr>
      <w:tr>
        <w:trPr>
          <w:trHeight w:val="6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Бестобе»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поселка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гектаров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день, с учетом выходных дней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 Местный бюджет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Заводской»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  оздоровление региона, уборка территорий поселка, обследование малообеспеченных граждан по выполнению  республиканской программы «Мониторинг социальных карт»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гектаров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часов в день, с учетом выходных дней 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967,0 Местный бюджет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  акима поселка Шантобе»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  оздоровление региона, уборка территорий поселка, обследование малообеспеченных граждан по выполнению  республиканской программы «Мониторинг социальных карт»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гектаров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часов в день, с учетом выходных дней 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1933,0 Местный бюджет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Карабулак»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  оздоровление региона, уборка территорий поселка,  обследование малообеспеченных граждан по выполнению  республиканской программы «Мониторинг социальных карт»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гектаров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день, с учетом выходных дней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806,0 Местный бюджет</w:t>
            </w:r>
          </w:p>
        </w:tc>
      </w:tr>
      <w:tr>
        <w:trPr>
          <w:trHeight w:val="32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Аксу»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  оздоровление региона, уборка территорий поселка,  обследование малообеспеченных граждан по выполнению  республиканской программы «Мониторинг социальных карт»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9,605 гектаров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часов в день, с учетом выходных дней 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 Местный бюджет</w:t>
            </w:r>
          </w:p>
        </w:tc>
      </w:tr>
      <w:tr>
        <w:trPr>
          <w:trHeight w:val="17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внутренней политики»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мониторинга, анкетирования населения, проведение организационных работ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человек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день, с учетом выходных дней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 Местный бюджет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«Централизованная библиотечная система»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  технических работ по реставрации книг, замене отдельных листов и обложек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день, с учетом выходных дней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 Местный бюджет</w:t>
            </w:r>
          </w:p>
        </w:tc>
      </w:tr>
      <w:tr>
        <w:trPr>
          <w:trHeight w:val="15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«Степногорский историко-краеведческий музей»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  технических работ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день, с учетом выходных дней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 Местный бюджет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жилищно-коммунального хозяйства, пассажирского транспорта и автомобильных дорог»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  документов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день, с учетом выходных дней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 Местный бюджет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земельных отношений города Степногорска»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  технических работ по обработке документов, замене отдельных листов и обложек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день, с учетом выходных дней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 Местный бюджет</w:t>
            </w:r>
          </w:p>
        </w:tc>
      </w:tr>
      <w:tr>
        <w:trPr>
          <w:trHeight w:val="25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занятости и социальных программ города Степногорска»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малообеспеченных граждан  по выполнению  республиканской программы «Мониторинг социальных карт»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23117 семей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день, с учетом выходных дней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 Местный бюджет</w:t>
            </w:r>
          </w:p>
        </w:tc>
      </w:tr>
      <w:tr>
        <w:trPr>
          <w:trHeight w:val="13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отдел финансовой полиции по Степногорскому региону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  и оформлении документов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день, с учетом выходных дней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 Местный бюджет</w:t>
            </w:r>
          </w:p>
        </w:tc>
      </w:tr>
      <w:tr>
        <w:trPr>
          <w:trHeight w:val="19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«Жатакхана-2»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воспитательной работы дворового клуба «Дружба»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день, с учетом выходных дней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 Местный бюджет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на ПХВ «Горкоммун-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города, экологическое оздоровление и озеленение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372 000 метров квадратных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день, с учетом выходных дней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3419,0 Местный бюджет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 обороны города Степногорска»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повесток лицам, подлежащих приписке к призывному участку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день, с учетом выходных дней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 Местный бюджет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«Степногорская городская поликлиника»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профилактической работы среди инъекционных потребителей наркотических средств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день, с учетом выходных дней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 Местный бюджет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КСП «Арыстан»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воспитательной работы дворового клуба «Романтик»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день, с учетом выходных дней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 Местный бюджет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суд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судебных повесток  физическим лицам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день, с учетом выходных дней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 Местный бюджет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Степногорское отделение ГЦВП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проведение технических работ в архиве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день, с учетом выходных дней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 Местный бюджет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внутренних дел города Степногорска Департамента внутренних дел Акмолинской области»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повесток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день, с учетом выходных дней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 Местный бюджет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«Степногорский городской отдел статистики»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переписи населения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день, с учетом выходных дней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 Местный бюджет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«Государственный архив города Степногорска»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  технических работ по обработке документов, замене отдельных листов и обложек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день, с учетом выходных дней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 Местный бюджет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юстиции города Степногорска»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 по документированию населения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412 000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день, с учетом выходных дней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 Местный бюджет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городу Степногорску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извещений физическим лицам по имущественному и земельному налогам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день, с учетом выходных дней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 Местный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ГКП на ПХВ – государственное коммунальное предприятие на праве хозяйственного 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ГККП – государственное казенное коммунальное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ПК КСП – потребительский  кооператив собственников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ГЦВП – государственный центр выплаты пенсии;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