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8d09" w14:textId="c208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Степногорского городского маслихата от 20 ноября 2008 года № 4С-13/4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июня 2009 года № 4С-22/4. Зарегистрировано Управлением юстиции города Степногорска Акмолинской области 23 июля 2009 года № 1-2-116. Утратило силу  - решением Степногорского городского маслихата Акмолинской области от 29 июня 2010 года № 4С-32/5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  - решением Степногорского городского маслихата Акмолинской области от 29.06.2010 </w:t>
      </w:r>
      <w:r>
        <w:rPr>
          <w:rFonts w:ascii="Times New Roman"/>
          <w:b w:val="false"/>
          <w:i w:val="false"/>
          <w:color w:val="ff0000"/>
          <w:sz w:val="28"/>
        </w:rPr>
        <w:t>№ 4С-32/5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п-6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подпунктами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Степногорского городского маслихата «Об утверждении Правил оказания социальной помощи отдельным категориям нуждающихся граждан» от 20 ноября 2008 года № 4С-13/4 (зарегистрировано в Реестре государственной регистрации нормативных правовых актов № 1-2-98, опубликовано 16 января 2009 года в газетах «Вечерний Степногорск» и «Степногорск Ақшамы»)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«Правила оказания социальной помощи отдельным категориям нуждающихся граждан»,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слова «Бюджетным Кодексом Республики Казахстан от 24 апреля 2004 года» заменить словами «Бюджетным кодексом Республики Казахстан от 4 декабря 2008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слова «управлении»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словами «Законом Республики Казахстан от 28 апреля 1995 года «О льготах и социальной защите участников, инвалидов Великой  Отечественной войны и лиц, приравненных к ним»;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семьям военнослужащих, погибших в период боевых действий в Афганистане оказывается ежемесячная дополнительная социальная помощь на возмещение расходов за коммунальные услуги в размере 1 МРП (одного месячного расчетного показателя) на основании списка ГЦВП».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 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