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f97a" w14:textId="e1af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2008 года № 4С-14/2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 декабря 2009 года № 4С-26/2. Зарегистрировано Управлением юстиции города Степногорска Акмолинской области 9 декабря 2009 года № 1-2-120. 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 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 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Степногорского городского маслихата «О бюджете города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1-2-100, опубликовано в газетах от 9 января 2009 года «Степногорск ақшамы» и «Вечерний Степногорск»),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«3088997,4» заменить цифрами «3086324,4»;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«1444834,4» заменить цифрами «1442161,4»;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«3053081» заменить цифрами «3050408».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Степногорского городского маслихата «О бюджете города на 2009 год» от 23 декабря 2008  года № 4С-14/2 (зарегистрировано в Реестре государственной регистрации нормативных правовых актов № 1-2-100, опубликовано в газетах от 9 января 2009 года «Вечерний Степногорск» и «Степногорск ақшамы»),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  государственной регистрации в Управлении юстиции города Степногорска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А.Махатов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№ 4С-14/2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 декабря 2009 года № 4С-26/2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города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57"/>
        <w:gridCol w:w="757"/>
        <w:gridCol w:w="757"/>
        <w:gridCol w:w="7583"/>
        <w:gridCol w:w="232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3086324,4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1368693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68421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68421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58421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926696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336476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281213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сельскохозяйственного назначения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29318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7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 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 судна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19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заявление особого искового производства, заявлений (жалоб) по делам особого производства,  заявлений о вынесении судебного приказа, заявление о выдаче дубликата исполнительного листа, заявление о выдаче исполнительных листов на принудительное исполнение решений третейских (арбитражных) судов, заявление о повторной выдаче копий судебных актов, исполнительных листов и иных документов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13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на выдачу гражданам справок и повторных свидетельств о регистрации актов гражданского состояния и свидетельств в связи с изменением, дополнением, и восстановлением записей актов гражданского состояния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регистрацию места жительства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2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</w:t>
            </w:r>
          </w:p>
        </w:tc>
      </w:tr>
      <w:tr>
        <w:trPr>
          <w:trHeight w:val="14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  санкции, взыскания, налагаемые местными государственными органами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 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1442161,4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1442161,4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1442161,4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304978,7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1137182,7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37"/>
        <w:gridCol w:w="878"/>
        <w:gridCol w:w="858"/>
        <w:gridCol w:w="7803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3050408,0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127607,1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103455,9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57772,3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57772,3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1169470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923205,7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921705,7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847789,7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37965,3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37965,3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государтвенных учрежденях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3630,3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 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164930,4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142802,8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142802,8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57274,8</w:t>
            </w:r>
          </w:p>
        </w:tc>
      </w:tr>
      <w:tr>
        <w:trPr>
          <w:trHeight w:val="11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23628,3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14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22127,6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22127,6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1294076,2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1165585,2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180732,2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984853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684853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48331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134483,3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62770,8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62770,8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62770,8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10805,2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10805,2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19416,3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8455,8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5176,1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5428,6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5428,6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9896,3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4496,3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86534,5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36534,5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3724,5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3724,5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43717,7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38170,7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8372,7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 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№ 4С-14/2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 декабря 2009 года № 4С-26/2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бюджета города за счет целевых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3"/>
        <w:gridCol w:w="7906"/>
        <w:gridCol w:w="2171"/>
      </w:tblGrid>
      <w:tr>
        <w:trPr>
          <w:trHeight w:val="84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студентам из малообеспеченных семей на оплату за учебу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90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средней школ п.Заводской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10749,6</w:t>
            </w:r>
          </w:p>
        </w:tc>
      </w:tr>
      <w:tr>
        <w:trPr>
          <w:trHeight w:val="345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540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водовода водохранилище Селетинское-г.Степногорск и насосной станции 1 подъема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305 - до г.Степногорска Акмолинской области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изыскательных работ и надзора за строительством, в целях реализации отраслевого проекта Водоснабжение и канализация сельских территорий"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проведение экспертизы проектно-сметной документации по реконструкции систем водоснабжения и водоотведения г.Степногорска  (2 этап)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705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стабильной работы объектов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№ 4С-14/2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 декабря 2009 года № 4С-26/2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по содержанию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822"/>
        <w:gridCol w:w="1907"/>
        <w:gridCol w:w="1201"/>
        <w:gridCol w:w="1674"/>
        <w:gridCol w:w="1538"/>
        <w:gridCol w:w="1435"/>
        <w:gridCol w:w="165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п.Заводской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п.Аксу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п.Шантобе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п.Бестобе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с.Карабулак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3724,5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