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7f0f" w14:textId="8077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Степногорска от 7 мая 2009 года № а-4/226 "Об определении целевых групп населения и мер по содействию их занятости и социальной защите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6 ноября 2009 года № а-7/463. Зарегистрировано Управлением юстиции города Степногорска Акмолинской области 11 декабря 2009 года № 1-2-121. Утратило силу решением акимата города Степногорска Акмолинской области от 11 декабря 2009 года № а-8/523а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акимата города Степногорска Акмолинской области от 11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а-8/523а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постановление акимата города Степногорска от 7 мая 2009 года </w:t>
      </w:r>
      <w:r>
        <w:rPr>
          <w:rFonts w:ascii="Times New Roman"/>
          <w:b w:val="false"/>
          <w:i w:val="false"/>
          <w:color w:val="000000"/>
          <w:sz w:val="28"/>
        </w:rPr>
        <w:t>№ а-4/226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определении целевых групп населения и мер по содействию их занятости и социальной защите на 2009 год» (зарегистрировано в Реестре государственной регистрации нормативных правовых актов № 1-2-114, опубликовано 26 июня 2009 года в газетах «Степногорск Ақшамы» и «Вечерний Степногорск»)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«2. Дополнить перечень лиц, относящихся к целевым группам, следующими категориями безработных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лица в возрасте 50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лица, длительно не работающие (более 6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молодежь в возрасте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 вступившие в повторный брак вдовы, вдовцы;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выпускники учреждений образования, реализующих программы среднего и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больные туберкулезом, прошедшие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снятые с учета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снятые с воинского учета по достижению возраста».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акимата города Степногорска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Данное постановление акимата города Степногорска распространяется на правоотношения, возникшие с 1 мая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постановление акимата города Степногорска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                       Ф.Жукова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