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2cd3" w14:textId="29d2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Аккольском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22 января 2009 года № А-1/34. Зарегистрировано Управлением юстиции Аккольского района Акмолинской области 24 февраля 2009 года № 1-3-102. Утратило силу - постановлением акимата Аккольского района Акмолинской области от 17 февраля 2010 года А-2/37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Аккольского района Акмолинской области от 17.02.2010 А-2/37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«Правилами организации и финансирования общественных работ»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"О занятости населения"», с целью социальной защиты безработных, испытывающих трудности в поисках постоянного места работы и обеспечения их временной занятости, акимат района,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оплачиваемые общественные работы в учреждениях Аккольского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учреждений, создающих оплачиваемые общественные работы, виды и объемы работ, а также количество привлекаемых человек и период исполнения работы. (по согласованию с руководителями).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Аккольского района от 11 марта 2008 года № А-3/89 «Об организации оплачиваемых общественных работ в Аккольском районе на 2008 год», зарегистрированное в Региональном Реестре государственной регистрации нормативных правовых актов № 1-3-88 24 апреля 2008 года, -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Аккольского района,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«Акколь»                         А.Токушев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a-1/34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оплачиваемых общественных работ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153"/>
        <w:gridCol w:w="5733"/>
        <w:gridCol w:w="3353"/>
      </w:tblGrid>
      <w:tr>
        <w:trPr>
          <w:trHeight w:val="16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по уборке социально-культурного быта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участковым комиссиям при работе с социальными картами, оформление адресной социальной помощи и детских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Осеменение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ветеринарной обработке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территорий от снега.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квадратных метров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Урюпинского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сельского округа.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</w:p>
        </w:tc>
      </w:tr>
      <w:tr>
        <w:trPr>
          <w:trHeight w:val="3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по уборке социально-культурного быта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участковым комиссиям при работе с социальными картами, оформление адресной социальной помощи и детских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Осеменение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ветеринарной обработке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территорий от снега.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дорог.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по уборке социально-культурного быта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участковым комиссиям при работе с социальными картами, оформление адресной социальной помощи и детских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ветеринарной обработке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территорий от снега.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дорог.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</w:tr>
      <w:tr>
        <w:trPr>
          <w:trHeight w:val="22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Жалгазкарагайского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по уборке социально-культурного быта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участковым комиссиям при работе с социальными картами, оформление адресной социальной помощи и детских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ветеринарной обработке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территорий от снега.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дорог.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Постройка снежного городка.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фигуры</w:t>
            </w:r>
          </w:p>
        </w:tc>
      </w:tr>
      <w:tr>
        <w:trPr>
          <w:trHeight w:val="3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по уборке социально-культурного быта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участковым комиссиям при работе с социальными картами, оформление адресной социальной помощи и детских пособий. Очистка территорий от снега.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Постройка снежного городка.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фигуры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сельского округа»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ветеринарной обработке животных.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голов</w:t>
            </w:r>
          </w:p>
        </w:tc>
      </w:tr>
      <w:tr>
        <w:trPr>
          <w:trHeight w:val="18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Кырык-Кудук»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по уборке социально-культурного быта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участковым комиссиям при работе с социальными картами, оформление адресной социальной помощи и детских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ветеринарной обработке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территорий от снега.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</w:p>
        </w:tc>
      </w:tr>
      <w:tr>
        <w:trPr>
          <w:trHeight w:val="16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по уборке социально-культурного быта сельского округа.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Богенбай»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сельского округа.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</w:t>
            </w:r>
          </w:p>
        </w:tc>
      </w:tr>
      <w:tr>
        <w:trPr>
          <w:trHeight w:val="16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участковой комиссии при работе с социальными картами, оформлении адресной социальной помощи и детских пособий.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</w:t>
            </w:r>
          </w:p>
        </w:tc>
      </w:tr>
      <w:tr>
        <w:trPr>
          <w:trHeight w:val="16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участковой комиссии при работе с социальными картами, оформлении адресной социальной помощи и детских пособий.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сельского округа.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</w:p>
        </w:tc>
      </w:tr>
      <w:tr>
        <w:trPr>
          <w:trHeight w:val="16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разборке бесхозных строений.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мероприятий по обработке документов и обеспыливании.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перерасчете пенсий, пособий, социальные страховании.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территорий, посадка и уход за зеленными насаждениями,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жилищно-коммунального хозяйства, экологическое оздоровление города.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водопроводных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документировании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торговли, фасадов здании организаций и учреждений.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социального культ быта.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приписке и призыву граждан.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500 штук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лесного хозяйства «Акколь»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леса.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квадратных метров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Аккольского района»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 и оформление архива.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500-1000 штук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6573"/>
        <w:gridCol w:w="3433"/>
      </w:tblGrid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55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 заработной платы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