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24d4" w14:textId="76a2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оказанию компенсации узникам концлагерей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13 февраля 2009 года № А-31. Зарегистрировано Управлением юстиции Аршалынского района Акмолинской области 17 марта 2009 года № 1-4-128. Утратило силу - постановлением акимата Аршалынского района Акмолинской области от 22 января 2010 года № А-16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Аршалынского района Акмолинской области от 22.01.2010 № А-16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Казахстан» от 23 января 2001 года № 148 – ІІ, , ст. 20 </w:t>
      </w:r>
      <w:r>
        <w:rPr>
          <w:rFonts w:ascii="Times New Roman"/>
          <w:b w:val="false"/>
          <w:i w:val="false"/>
          <w:color w:val="000000"/>
          <w:sz w:val="28"/>
        </w:rPr>
        <w:t>«О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ним» от 28 апреля 1995 года № 2247, решением сессии районного маслихата от 22 декабря 2008 года № 11/2 «О районном бюджете на 2009 год» зарегистрированным в Реестре государственной регистрации в Управлении юстиции Аршалынского района от 31 декабря 2008 года № 1–4–122, акимат 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Установить в 2009 году дополнительные меры по оказанию компенсации узникам концлагерей, на расходы за коммунальные услуги, в размере одного месячного расчетного показателя, ежемесячно за счет средств, предусмотренных в бюджете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Государственному учреждению «Отдел занятости и социальных программ Аршалынского района» обеспечить своевременное освоение финансовых средств, предусмотренных в бюджете района на 2009 год для оказания компенсации узникам концлагерей.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  настоящего постановления возложить на заместителя акима района Мамбетова Талгата Жанабергеновича.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постановление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 Е. Маржикпаев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