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830" w14:textId="a88e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оплачиваемых общественных работ в Аршалынском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28 апреля 2009 года № А-224. Зарегистрировано Управлением юстиции Аршалынского района Акмолинской области 28 апреля 2009 года № 1-4-134. Утратило силу - постановлением акимата Аршалынского района Акмолинской области от 22 января 2010 года № А-16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Аршалынского района Акмолинской области от 22.01.2010 № А-16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836 от 19 июня 2001года в целях обеспечения занятости населения, акимат Аршалынского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предприятий и организаций, в которых будут проведены оплачиваемые общественные работы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учреждению «Отдел занятости и социальных программ Аршалынского района» организовать в 2009 году оплачиваемые общественные работы для безработных в сельских, аульных округах и в поселке Аршалы, на предприятиях.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Оплату труда безработных, занятых на оплачиваемых общественных работах, производить из средств бюджета района за фактически выполненные работы, в размере не менее минимальной месячной заработной платы, установленной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Государственному учереждению «Отдел финансов Аршалынского района» обеспечить финансирование общественных работ в пределах средств, предусмотренных на эти цели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исполнением настоящего постановления возложить на заместителя акима района Мамбетова Талгата Жанабергеновича.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Постановление вступает в силу после его государственной регистрации в Управлении юстиции Аршалынского района и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Б. 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М. Амиров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Е. Андрух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Аршалынского района» майор         Р. Нуркеев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                        К.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 полиции                       Е.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специалист ООС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департамента                    С. Темербеков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