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050b6" w14:textId="35050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в январе-марте 2010 года приписки граждан мужского пола, которым в год приписки исполняется семнадцать лет к призывному участку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Аршалынского района Акмолинской области от 31 декабря 2009 года № 12. Зарегистрировано Управлением юстиции Аршалынского района Акмолинской области 9 февраля 2010 года № 1-4-165. Утратило силу - решением акима Аршалынского района Акмолинской области от 23 ноября 2010 года № 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Аршалынского района Акмолинской области от 23 ноября 2010 года № 10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«О воинской обязанности и воинской службе», </w:t>
      </w:r>
      <w:r>
        <w:rPr>
          <w:rFonts w:ascii="Times New Roman"/>
          <w:b w:val="false"/>
          <w:i w:val="false"/>
          <w:color w:val="000000"/>
          <w:sz w:val="28"/>
        </w:rPr>
        <w:t>Правилами о порядке ведения воинского учета военнообязанных и призывников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утвержденных постановлением Правительства Республики Казахстан от 5 мая 2006 года № 371, аким Аршалынского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в январе–марте 2010 года приписку граждан мужского пола 1993 года рождения, которым в год приписки исполняется семнадцать лет к призывному участку государственного учреждения «Отдел по делам обороны Аршалынского района Акмолинской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исполняющего обязанности заместителя акима Аршалынского района Акшинеева Бекета Турсунхановича.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акима Аршалынского района вступает в силу со дня государственной регистрации в Управлении юстиции Аршалынского района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Аршалынского района                   Е.Маржикпаев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Аршалынского района»               Р.С.Нуркеев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