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ae75" w14:textId="548a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Атбасарского районного маслихата от 13 декабря 2007 года № 4С4/7 "Об утверждении Правил осуществления социальных выплат отдельным категориям граждан в Атбасарском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30 января 2009 года № 4С15/8. Зарегистрировано Управлением юстиции Атбасарского района Акмолинской области 4 марта 2009 года № 1-5-111. Утратило силу решением Атбасарского районного маслихата Акмолинской области от 12 апреля 2010 года № 4С25/18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Атбасарского районного маслихата Акмолинской области от 12.04.2010 № 4С25/18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апреля 2005 года,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апреля 1995 года,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Атбасарского районного маслихата "Об утверждении Правил осуществления социальных выплат отдельным категориям граждан в Атбасарском районе" от 13 декабря 2007 года № 4С 4/7 (зарегистрированного в Региональном Реестре государственной регистрации нормативных правовых актов № 1-5-85, опубликованного от 18 января 2008 года в газете "Атбасар" № 3, "Простор" № 3),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приложении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пункте 2 графы 1 слова и цифры "Бюджетный кодекс Республики Казахстан от 24 апреля 2004 года" заменить словами и цифрами "Бюджетный кодекс Республики Казахстан от 4 декабря 2008 года" и дополнить словами и цифрами "Постановление акимата Акмолинской области от 7 октября 2008 года № А-7/428 "Об утверждении стандарта оказания государственной услуги "Назначение и выплаты социальной помощи отдельным категориям нуждающихся граждан по решениям местных представительных органов", (зарегистрированного в Региональном Реестре государственной регистрации нормативных правовых актов № 3238);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 пункта 5 графы 2 после слов "инвалидам – участникам ликвидации аварии на Чернобыльской атомной электростанции" дополнить словами и цифрами "за период с 1988 по 1989 г.г.";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 пункта 9 графы 4 после слов "справка о нахождении на стационарном" дополнить словами "или амбулаторном лечении";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пункт 5 графы 2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"10) труженикам тыла"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пункте 10 графы 4 слова и цифры "Размер социальной выплаты инвалидам, детям- инвалидам до 16 лет, согласно индивидуальных программ реабилитации, выплачивается без учета доходов" изложить в следующей редакции "Размер социальной выплаты одиноко проживающим инвалидам, инвалидам 1,2 групп, нуждающимся в постороннем уходе, детям- инвалидам до 18 лет, онкологическим и туберкулезным больным, независимо от вида лечения, выплачивается без учета доходов";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пункте 21 графы 6 слова "Государственное учреждение "Отдел занятости и социальных программ Атбасарского района" производит назначение, формирует списки граждан для социальных выплат в пределах средств, предусмотренных на эти цели в бюджете района" изложить в следующей редакции "Государственное учреждение "Отдел занятости и социальных программ Атбасарского района" производит назначение, формирует списки граждан для социальных выплат в пределах средств, предусмотренных на эти цели в бюджете района, производит выплату в течение 15 календарных дней со дня получения решения комиссии по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Управлении юстиции Атбасарского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9"/>
        <w:gridCol w:w="5681"/>
      </w:tblGrid>
      <w:tr>
        <w:trPr>
          <w:trHeight w:val="30" w:hRule="atLeast"/>
        </w:trPr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А.Б.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Борумбаев Б.А.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Аубакиров Р.Ш.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"Отдела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Дюсенбаева С.А.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