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8b73" w14:textId="b918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Атбасарского районного маслихата от 13 декабря 2007 года № 4С 4/7 "Об утверждении Правил осуществления социальных выплат отдельным категориям граждан в Атбасарском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20 июля 2009 года № 4С 20/3. Зарегистрировано Управлением юстиции Атбасарского района Акмолинской области 24 июля 2009 года № 1-5-120. Утратило силу решением Атбасарского районного маслихата Акмолинской области от 12 апреля 2010 года № 4С25/18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Атбасарского районного маслихата Акмолинской области от 12.04.2010 № 4С25/18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апреля 2005 года,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апреля 1995 года,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Атбасарского районного маслихата "Об утверждении Правил осуществления социальных выплат отдельным категориям граждан в Атбасарском районе" от 13 декабря 2007 года № 4С 4/7 (зарегистрированного в Реестре государственной регистрации нормативных правовых актов за № 1-5-85, опубликованного от 18 января 2008 года в газетах "Атбасар" № 3, "Простор" № 3), с последующими изменениями и дополнениями в решение Атбасарского районного маслихата "О внесении изменений и дополнений в решение Атбасарского районного маслихата от 13 декабря 2007 года № 4С 4/7 "Об утверждении Правил осуществления социальных выплат отдельным категориям граждан в Атбасарском районе" от 30 января 2009 года № 4С 15/8 (зарегистрированного в Реестре государственной регистрации нормативных правовых актов за № 1-5-111, опубликованного от 20 марта 2009 года в газетах "Атбасар" № 11, "Простор" № 11); решение Атбасарского районного маслихата "О внесении изменения в решение Атбасарского районного маслихата от 13 декабря 2007 года № 4С 4/7 "Об утверждении Правил осуществления социальных выплат отдельным категориям граждан в Атбасарском районе" от 27 апреля 2009 года № 4С 17/6 (зарегистрированного в Реестре государственной регистрации нормативных правовых актов за № 1-5-114, опубликованного от 15 мая 2009 года в газетах "Атбасар" № 19, "Простор" № 19)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приложении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3 главы 2 "Право на получения социальных выплат" дополнить подпунктом 6) словами следующего содержания "6)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возмещение расходов по оплате коммунальных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13 главы 4 "Размер и порядок оказания социальных выплат" после слов и цифр "из расчета 2,5 МРП" дополнить словами и цифрой следующего содержания "бывшим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устанавливается из расчета 1 месячного расчетного показателя (далее-МРП)";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19 главы 6 "Порядок осуществления социальных выплат" после слов "и инвалидам Великой Отечественной войны," дополнить словами следующего содержания "бывшим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возмещение расходов по оплате коммунальных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Управлении юстиции Атбасарского района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1"/>
        <w:gridCol w:w="8179"/>
      </w:tblGrid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Сатемиров С.Х.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Борумбаев Б.А.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 Р.Ш.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