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ef3c" w14:textId="272ef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 для отдельных видов предпринимательской деятельности на территории Астраханского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24 декабря 2009 года № 4С-19-13. Зарегистрировано Управлением юстиции Астраханского района Акмолинской области 21 января 2010 года № 1-6-116. Отменено - решением Астраханского района Акмолинской области от 27 мая 2010 года № 4С-23-4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Отменено - решением Астраханского района Акмолинской области от 27.05.2010 № 4С-23-4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10 декабря 2008 года «О введении в действие Кодекса Республики Казахстан «О налогах и других обязательных платежах в бюджет» (Налоговый Кодекс)»,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января 2006 года «О частном предпринимательстве», Астраханский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для отдельных видов предпринимательской деятельности на территории Астраханского района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Астраханского районного маслихата «Об утверждении стоимости разовых талонов для отдельных видов предпринимательской  деятельности на территории Астраханского района» от 13 декабря 2007 года № 4С-4-4 (зарегистрировано в Реестре государственной регистрации нормативных правовых актов № 1-6-74, опубликовано 25 января 2008 года в районной газете «Маяк»)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Астраханского района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И. Федоренко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Р. 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по Астраханскому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Г. Пугачева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Ж. Сагнаев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4С-19-13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отдельных</w:t>
      </w:r>
      <w:r>
        <w:br/>
      </w:r>
      <w:r>
        <w:rPr>
          <w:rFonts w:ascii="Times New Roman"/>
          <w:b/>
          <w:i w:val="false"/>
          <w:color w:val="000000"/>
        </w:rPr>
        <w:t>
видов предпринимательской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на территории Астраханского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435"/>
        <w:gridCol w:w="5312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товаров, работ и услуг по виду деятельности реализации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за 1 день % от месячного расчетного показателя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 деятельности, осуществляемой в стационарных помещениях)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и фрукты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Молока, молочных изделий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Одежда, обувь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товары народного потребления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и журналов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а также посадочного материала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бахчевых культур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живых цветов, выращенных на дачных и придомовых участках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подсобного сельского хозяйства, садоводства, огородничества и дачных участках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10) 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 для животных и птиц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Веников, метел, лесных ягод, меда, грибов и рыбы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легковых автомобилей по перевозке пассажиров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