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9cc38" w14:textId="c39cc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наименований улицам в селе Петровка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Николаевского сельского округа Астраханского района Акмолинской области от 10 августа 2009 года № 1. Зарегистрировано Управлением юстиции Астраханского района Акмолинской области 10 сентября 2009 года № 1-6-106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8 декабря 1993 года «Об административно-территориальном устройстве в Республике Казахстан»,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«О местном государственном управлении и самоуправлении в Республике Казахстан», с учетом протокола схода жителей села Петровка от 11 июня 2009 года № 10, аким Николаевского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1. Присвоить наименования улицам в селе Петровка: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улица № 1 наименование Сарыарка;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улица № 2 наименование Абая Кунанбаева;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улица № 3 наименование Достык;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улица № 4 наименование Кажымукана Мунайтпасова;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улица № 5 наименование Бейбитшилик;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улица № 6 наименование Жастар.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Контроль за исполнением настоящего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3. Настоящее решение вступает в силу со дня государственной регистрации в Управлении юстиции Астраханского района и вводится в действие со дня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Николаевского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сельского округа                           А.Ибраев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СОГЛАСОВАНО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Исполняющая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начальника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культуры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развития языков»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Астраханского района                       Л.Аханова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«Отдел архитектуры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градостроительства»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Астраханского района                       Н.Герасимова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«Отдел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бюджетного планирования»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Астраханского района                       А.Жусупова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