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5b983" w14:textId="2d5b9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Правила предоставления малообеспеченным семьям (гражданам) жилищной помощи на содержание жилья (кроме содержания индивидуального жилого дома), оплату жилищно-коммунальных услуг и услуг связи, утвержденные решением Буландынского районного маслихата от 12 декабря 2007 года № 4С-6/7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12 декабря 2009 года № 4С-23/5. Зарегистрировано Управлением юстиции Буландынского района Акмолинской области 21 января 2010 года № 1-7-103. Утратило силу - решением Буландынского районного маслихата Акмолинской области от 27 апреля 2012 года № 5С-4/4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решением Буландынского районного  маслихата Акмолинской области от 27.04.2012 </w:t>
      </w:r>
      <w:r>
        <w:rPr>
          <w:rFonts w:ascii="Times New Roman"/>
          <w:b w:val="false"/>
          <w:i w:val="false"/>
          <w:color w:val="000000"/>
          <w:sz w:val="28"/>
        </w:rPr>
        <w:t>№ 5С-4/4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официального опубликования)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постановлением Правительства Республики Казахстан от 14 апреля 2009 года № 512 </w:t>
      </w:r>
      <w:r>
        <w:rPr>
          <w:rFonts w:ascii="Times New Roman"/>
          <w:b w:val="false"/>
          <w:i w:val="false"/>
          <w:color w:val="000000"/>
          <w:sz w:val="28"/>
        </w:rPr>
        <w:t>«О некоторых вопросах компенсации повышения тарифов абонентской платы за оказание услуг телекоммуникаций социально защищаемым гражданам»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 результатам мониторинга подзаконных нормативных правовых актов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Правила предоставления малообеспеченным семьям (гражданам) жилищной помощи на содержание жилья (кроме содержания индивидуального жилого дома), оплату жилищно-коммунальных услуг и услуг связи, утвержденные решением Буландынского районного маслихата от 12 декабря 2007 года № 4С-6/7 (зарегистрировано в Реестре государственной регистрации нормативных правовых актов № 1-7-58, опубликовано 1 февраля 2008 года в газетах «Бұланды таңы» № 5, «Вести Бұланды жаршысы»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Правил, в пунктах 2, 3 слова «и услуг связи» заменить словами «и услуг телекоммуникаций»;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1, 16, 17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Настоящие Правила разработаны на основании Законов Республики Казахстан от 16 апреля 1997 года «О жилищных отношениях», от 23 января 2001 года «О местном государственном управлении и самоуправлении в Республике Казахстан», постановления Правительства Республики Казахстан от 14 апреля 2009 года № 512 «О некоторых вопросах компенсации повышения тарифов абонентской платы за оказание услуг телекоммуникаций социально защищаемым гражданам» и определяют порядок предоставления жилищной помощи малообеспеченным семьям (гражданам).»;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Абонент - физическое лицо, с которым заключен договор на оказание услуг связи с выделением для этих целей абонентской линии, абонентского номера и (или) идентификационного кода.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Компенсация повышения тарифов абонентской платы за оказание услуг телекоммуникаций социально защищаемым гражданам-денежная компенсация, входящая в состав жилищной помощи по оплате содержания жилища и потребления коммунальных услуг, предназначенная для возмещения затрат повышения тарифов абонентской платы за телефон.»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по вопросам социально-экономического развития, бюджета, финансам использования природных ресурсов, экологии и работы с ветеранами.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Буландынского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сессии                           Д.Айдынбаев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П.Веселов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 района                  Е.Нугманов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Буландынского района»                      К.Исмагамбетова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