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6ad2" w14:textId="8936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Буландынском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12 декабря 2009 года № 4С-23/6. Зарегистрировано Управлением юстиции Буландынского района Акмолинской области 21 января 2010 года № 1-7-105. Утратило силу решением Буландынского районного маслихата Акмолинской области от 12 ноября 2014 года № 5С-33/3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Буландынского районного маслихата Акмолинской области от 12.11.2014 № 5С-33/3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Дополнительно регламентировать порядок проведения мирных собраний, митингов, шествий, пикетов и демонстраций, определив места проведения мирных собраний, митингов, шествий, пикетов и демонстраций в Буландынском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Буландынского районного маслихата «Об утверждении мест проведения мирных собраний, митингов, шествий, пикетов и демонстраций в Буландынском районе» от 21 октября 2005 года № 3С-23/2 (зарегистрировано в Реестре государственной регистрации нормативных правовых актов № 1-7-13, опубликовано 4 ноября 2005 года в газете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Д.Айдынбаев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4С-23/6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с изменениями, внесенными решением маслихата Буландынского района Акмолинской области от 18.03.2010 </w:t>
      </w:r>
      <w:r>
        <w:rPr>
          <w:rFonts w:ascii="Times New Roman"/>
          <w:b w:val="false"/>
          <w:i w:val="false"/>
          <w:color w:val="ff0000"/>
          <w:sz w:val="28"/>
        </w:rPr>
        <w:t>№ 4С-26/02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09.04.2010 </w:t>
      </w:r>
      <w:r>
        <w:rPr>
          <w:rFonts w:ascii="Times New Roman"/>
          <w:b w:val="false"/>
          <w:i w:val="false"/>
          <w:color w:val="ff0000"/>
          <w:sz w:val="28"/>
        </w:rPr>
        <w:t>№ 4С-27/6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Буландынском районе демонстраций в Буландынском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3"/>
        <w:gridCol w:w="6093"/>
      </w:tblGrid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Сельские, аульные округа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мирных собраний, митингов, шествий, пикетов и демонстраций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Айнаколь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Острогорка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Степная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Партизанка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Ленина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Ортакшиль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Вознесенка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Мира и Целинная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Тастыозек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Достык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Аккайын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Школьная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Алтынды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Какишева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Боярка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Приозерная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Аккайын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Алаколь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Рыбацкая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Ельтай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Богенбая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Токтамыс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Клубная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Новокиевка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Мухтара Ауэзова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Иванковка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Степная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Гордеевка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Центральная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Журавлевка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Воробьевка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Целинная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Дорожная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Новодонецкое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Новая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Капитоновка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Ленина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Пушкино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Балуан Шолака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Шубарагаш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Ауэзова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Отрадное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Клубная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Суворовка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Центральная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Амангельды Иманова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Караозек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Малика Габдуллина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Купчановка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Байсуат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Абылайхана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Еруслановка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Мира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Никольское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Молодежная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Ултуган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Новобратское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Шокана Уалиханова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Буденовка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Красносельское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Центральная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Добровольное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Парковая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Макинск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Попова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