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d306" w14:textId="b20d3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содействии в трудоустройстве граждан, входящих в целевые группы населения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10 марта 2009 года № А-3/68. Зарегистрировано Управлением юстиции Егиндыкольского района Акмолинской области 03 апреля 2009 года № 1-8-79. Утратило силу - постановлением акимата Егиндыкольского района Акмолинской области от 22 февраля 2010 года № а-2/46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Егиндыкольского района Акмолинской области от 22.02.2010 № а-2/46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с подпунктом 2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в целях оказания содействия занятости наиболее нуждающихся в социальной защите граждан, акимат Егиндыкольского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предприятий, организаций (по согласованию с их руководителями), на которых будут трудоустроены безработные из числа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 и сельских округов района совместно с государственным учреждением «Отдел занятости и социальных программ Егиндыкольского района» предусмотреть меры по трудоустройству лиц, относящихся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Егиндыкольского района «О содействии в трудоустройстве граждан, входящих в целевые группы населения на 2008 год» от 18 января 2008 года № а-1/8, (зарегистрированного в Региональном Реестре государственной регистрации нормативных правовых актов № 1-8-63, опубликованного 29 февраля 2008 года в районной газете «Шұғыла – Целинная нива»).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Искакову Ж.С.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района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Действие настоящего постановления распространяется на правоотношения возникшие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Аким района                       Б.Султанов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Егиндыкольского района»          А.Казбеков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марта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а-3/68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организаций, на которых будут трудоустроены безработные из числа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4221"/>
        <w:gridCol w:w="3765"/>
        <w:gridCol w:w="3209"/>
      </w:tblGrid>
      <w:tr>
        <w:trPr>
          <w:trHeight w:val="70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трудоустройству</w:t>
            </w:r>
          </w:p>
        </w:tc>
      </w:tr>
      <w:tr>
        <w:trPr>
          <w:trHeight w:val="24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"Целина Агро"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"Егиндыкольский элеватор"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72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"Егиндыкольская центральная районная больница" управления здравоохранения Акмолинской области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9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"Ушаково ЛТД"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"Сарымсакты"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9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"Егиндыколь Су Арнасы" при акимате Егиндыкольского района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  "Бауманское - 07"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"Коржинколь А"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9"/>
        <w:gridCol w:w="1446"/>
        <w:gridCol w:w="2640"/>
        <w:gridCol w:w="2887"/>
        <w:gridCol w:w="2337"/>
        <w:gridCol w:w="2761"/>
      </w:tblGrid>
      <w:tr>
        <w:trPr>
          <w:trHeight w:val="6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категориям:</w:t>
            </w:r>
          </w:p>
        </w:tc>
      </w:tr>
      <w:tr>
        <w:trPr>
          <w:trHeight w:val="18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детских домов, дети-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и дети, оставшиеся без попечения родителей, в возрасте до двадцати трех лет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 в возрасте до двадцати 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года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Одинокие, многодетные родители, воспитывающие несовершеннолетних детей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Граждане, имеющие на содержании лиц, которые в порядке, установлен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законодательством 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публики Казахстан, признаны нуждающими ся в постоянном уходе, помощи или надзоре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предпенсион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возраста (за два года до выхода на пенсию по возрасту)</w:t>
            </w:r>
          </w:p>
        </w:tc>
      </w:tr>
      <w:tr>
        <w:trPr>
          <w:trHeight w:val="180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выпускники организаций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1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459"/>
        <w:gridCol w:w="2660"/>
        <w:gridCol w:w="2850"/>
        <w:gridCol w:w="2336"/>
        <w:gridCol w:w="2755"/>
      </w:tblGrid>
      <w:tr>
        <w:trPr>
          <w:trHeight w:val="4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категориям:</w:t>
            </w:r>
          </w:p>
        </w:tc>
      </w:tr>
      <w:tr>
        <w:trPr>
          <w:trHeight w:val="180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уволенные из рядов Вооруженных Сил Республики Казахстан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освобожденные из мест лишения свободы и (или) принудительного лечения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Оралманы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длительно (более года) не работающие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</w:p>
        </w:tc>
      </w:tr>
      <w:tr>
        <w:trPr>
          <w:trHeight w:val="2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2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