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73c1" w14:textId="34f7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января 2009 года № 4C-13/4-09. Зарегистрировано Управлением юстиции Ерейментауского района Акмолинской области 10 марта 2009 года № 1-9-113. Утратило силу - решением Ерейментауского районного маслихата Акмолинской области от 10 декабря 2012 года № 5С-9/4-12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 и пунктом 2 статьи 422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Ерейментауского района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Ерейментауского района и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Ерейментауского районного маслихата от 25 ноября 2005 года № С-21/3 «Об утверждении ставок фиксированного суммарного налога и ставок акциза за игорный бизнес» (зарегистрировано в Региональном Реестре государственной регистрации нормативных правовых актов № 1-9-37 от 13 декабря 2005 года, опубликовано на государственном языке 10 июня 2006 года № 64-65 в районной газете «Ереймен», на русском языке 10 июня 2006 года № 64-65 в районной газете «Ерейментау»)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(АЕР)          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Ерейментаускому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 (НУпоЕР)             Ж.А.Уалиев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 (ОЭиБПЕР)          К.Ж.Кудабаев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4С-13/4-09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редакции решения Ерементауского района Акмолинской области от 21.07.2010 </w:t>
      </w:r>
      <w:r>
        <w:rPr>
          <w:rFonts w:ascii="Times New Roman"/>
          <w:b w:val="false"/>
          <w:i w:val="false"/>
          <w:color w:val="ff0000"/>
          <w:sz w:val="28"/>
        </w:rPr>
        <w:t>№ 4С-26/4-10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для 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на территории Ерейментауского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93"/>
        <w:gridCol w:w="65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