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9056" w14:textId="f359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Ерейментауского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23 июля 2009 года № 4С-18/11-09. Зарегистрировано Управлением юстиции Ерейментауского района Акмолинской области 26 августа 2009 года № 1-9-126. Утратило силу в связи с истечением срока применения - (письмо Ерейментауского районного маслихата Акмолинской области от 4 ноября 2014 года № 236)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04.11.2014 № 236).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согласования проектов подзаконных нормативных правовых актов, утвержденных постановлением Правительства Республики Казахстан от 16 августа 2006 года № 773,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решения Ерейментауского районного маслихата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                     Н.А.Ережепов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М.Л.Сердцева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А.К.Хасенов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К.Ж.Кудабаев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4С-18/11-09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Ерейментауского районного маслихата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решении Ерейментауского районного маслихата от 7 апреля 2009 года «О внесении изменений и дополнений в решение Ерейментауского районного маслихата от 19 декабря 2008 года № 4С-12/3-08 «О бюджете района на 2009 год» № 4С-15/2-09 (зарегистрировано в Реестре государственной регистрации нормативных правовых актов № 1-9-118, опубликовано 18 апреля 2009 года в районной газете «Ереймен» № 43-44, 18 апреля 2009 года в районной газете «Ерейментау» № 43-44):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«Региональном»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решении Ерейментауского районного маслихата от 21 апреля 2009 года «О внесении дополнений в решение Ерейментауского районного маслихата от 19 декабря 2008 года № 4С-12/6-08 «Об утверждении Правил осуществления социальных выплат отдельным категориям нуждающихся граждан» № 4С-16/4-09 (зарегистрировано в Реестре государственной регистрации нормативных правовых актов № 1-9-121, опубликовано 23 мая 2009 года в районной газете «Ереймен» № 53-54, 23 мая 2009 года в районной газете «Ерейментау № 53-54):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со статьей 55 Бюджетного Кодекса Республики Казахстан от 4 декабря 2008 года и статьей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решении Ерейментауского районного маслихата от 21 апреля 2009 года «О внесении изменений и дополнений в решение Ерейментауского районного маслихата от 12 февраля 2008 года № 4С-5/5-08 «Об утверждении Правил оказания гражданам жилищной помощи на содержание жилища, услуг связи и оплату коммунальных услуг» № 4С-16/14-09 (зарегистрировано в Реестре государственной регистрации нормативных правовых актов № 1-9-119, опубликовано 16 мая 2009 года в районной газете «Ереймен» № 51-52, 16 мая 2009 года в районной газете «Ерейментау № 51-52):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«Региональном»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решении Ерейментауского районного маслихата от 28 апреля 2009 года «О внесении изменений и дополнений в решение Ерейментауского районного маслихата от 19 декабря 2008 года № 4С-12/3-08 «О бюджете района на 2009 год» № 4С-17/2-09 (зарегистрировано в Реестре государственной регистрации нормативных правовых актов № 1-9-120, опубликовано 9 мая 2009 года в районной газете «Ереймен» № 49-50, 9 мая 2009 года в районной газете «Ерейментау» № 49-50):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«Региональном»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«Настоящее решение» дополнить словами «вступает в силу со дня государственной регистрации в Управлении юстиции Ерейментауского района и».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