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214e" w14:textId="3672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Ерейментауского районного маслихата от 19 декабря 2008 года "Об утверждении Правил осуществления социальных выплат отдельным категориям нуждающихся граждан" № 4С-12/6-08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23 июля 2009 года № 4С-18/8-09. Зарегистрировано Управлением юстиции Ерейментауского района Акмолинской области 26 августа 2009 года № 1-9-127. Утратило силу решением маслихата Ерейментауского района Акмолинской области от 25 марта 2010 года № 4С-24/2-10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решением маслихата Ерейментауского района Акмолинской области от 25.03.2010 года </w:t>
      </w:r>
      <w:r>
        <w:rPr>
          <w:rFonts w:ascii="Times New Roman"/>
          <w:b w:val="false"/>
          <w:i w:val="false"/>
          <w:color w:val="000000"/>
          <w:sz w:val="28"/>
        </w:rPr>
        <w:t>№ 4С-24/2-10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Ерейментауского районного маслихата от 19 декабря 2008 года «Об утверждении Правил осуществления социальных выплат отдельным категориям нуждающихся граждан» </w:t>
      </w:r>
      <w:r>
        <w:rPr>
          <w:rFonts w:ascii="Times New Roman"/>
          <w:b w:val="false"/>
          <w:i w:val="false"/>
          <w:color w:val="000000"/>
          <w:sz w:val="28"/>
        </w:rPr>
        <w:t>№ 4С-12/6-08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1-9-111, опубликовано 7 февраля 2009 года в районной газете «Ереймен», 7 февраля 2009 года в районной газете «Ерейментау»), с последующими дополнениями внесенными решением Ерейментауского районного маслихата от 21 апреля 2009 года «О внесении дополнений в решение Ерейментауского районного маслихата от 19 декабря 2008 года № 4С-12/6-08 «Об утверждении Правил осуществления социальных выплат отдельным категориям нуждающихся граждан» </w:t>
      </w:r>
      <w:r>
        <w:rPr>
          <w:rFonts w:ascii="Times New Roman"/>
          <w:b w:val="false"/>
          <w:i w:val="false"/>
          <w:color w:val="000000"/>
          <w:sz w:val="28"/>
        </w:rPr>
        <w:t>№ 4С-16/4-09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1-9-121, опубликовано 23 мая 2009 года в районной газете «Ереймен» № 53-54, 23 мая 2009 года в районной газете «Ерейментау» № 53-54),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Правилах осуществления социальных выплат отдельным категориям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слово «Малообеспеченным» заменить словом «Малоимущим»;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 пункта 5 после слов «ремонт жилья» дополнить словами «установку водопровода, канализации, отопления»;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7) пункта 5 после слов «Республики Казахстан» дополнить словами «при предоставлении подтверждающих документов»;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9)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«9) приобретение лекарств при длительном лечении (более шести месяцев) онкологических больных и больных туберкулезом;»;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5 дополнить подпунктом 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«9-1) нахождение на амбулаторном лечении больных туберкулезом на усиленное питание до восьми месячных расчетных показателей;»;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«7-1. Одиноко проживающие пенсионеры и инвалиды, среднедушевой доход которых не превышает двадцать пять месячных расчетных показателей, имеют право на получение социальной выплаты для ремонта жилья, установку водопровода, канализации, отопления.»;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дополнить пунктами 11-1 и 11-2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«11-1. Получатель социальной помощи в пятнадцатидневный срок обязан проинформировать комиссию о расходовании полученной помощи и предоставить подтверждающие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11-2. Материальная помощь, использованная не по назначению подлежит возврату в добровольном порядке, а в случае отказа в судебном порядке.».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возложить на постоянную комиссию Ерейментауского районного маслихата по вопросам бюджета, финансов, социально-экономического развития, экологии и работы с ветеранами.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Ерейментауского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Молдажанова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Молдажанова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Е.Н. Аскерович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С.М. Леонидовна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Хасенов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Кудабаев К.Ж.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