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7488" w14:textId="7237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сел Нижний Тургай, Карагайлы, Жанажол и переименовании улиц сел Тургай, Балыкты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Тургайского сельского округа Ерейментауского района Акмолинской области от 1 декабря 2009 года № 5. Зарегистрировано Управлением юстиции Ерейментауского района Акмолинской области 29 декабря 2009 года № 1-9-136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08 декабря 1993 года «Об административно-территориальном устройстве Республики Казахстан»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с учетом мнения населения, аким Тургайского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улице в селе Нижний Тургай: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присвоить наименование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Присвоить наименование улице в селе Карагайлы: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присвоить наименование Карагайлы.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Присвоить наименования улицам села Жанажол: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присвоить наименование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присвоить наименование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присвоить наименование имени Муканова Тайшыка.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Переименовать улицы села Тургай: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Насосная на улицу Акбулак;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Дома Автобазы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Совхозную на улицу имени Альжанова Капеза;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Советскую на улицу имени Жанибекова Курмаша;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Клубную на улицу Мадениет;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Кооперативную на улицу Адилет;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Строительно-монтажный поезд на улицу Темиржолшылар;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Малый и Большой Копай на улицу Доненколь.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Переименовать улицы села Балыкты: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Целинную на улицу Тын игерушилер;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Центральную на улицу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улицы Северную и Приозерную путем объединения на улицу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Тургайского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М.Т.Бекмагамбетов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Адрешев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Батенов Н.К.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