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2513" w14:textId="7e52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22 декабря 2008 года № С-11/4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 марта 2009 года № С-13/2. Зарегистрировано Управлением юстиции Енбекшильдерского района Акмолинской области 17 марта 2009 года № 1-10-83. Утратило силу - решением Енбекшильдерского районного маслихата Акмолинской области от 10 февраля 2010 года № С21/5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решением Енбекшильдерского районного маслихата Акмолинской области от 10 февраля 2010 года № С21/5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согласно предложения акимата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22 декабря 2008 года № С-11/4 «О районном бюджете на 2009 год» (зарегистрировано в Региональном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 цифру «1466515» заменить на цифру «1470943»;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цифру «1452515» заменить на цифру «1485622»;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 цифру «0» заменить на цифру «-28679»;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 цифру «0» заменить на цифру «28679».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2, 4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2008 года № С-11/4 «О районном бюджете на 2009 год» (зарегистрировано в Региональном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2009) изложить в новой редакции согласно приложений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   А.Мадиева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аслихата       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                        Б.Бейсенова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-11/4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37"/>
        <w:gridCol w:w="719"/>
        <w:gridCol w:w="690"/>
        <w:gridCol w:w="5745"/>
        <w:gridCol w:w="1500"/>
        <w:gridCol w:w="1491"/>
        <w:gridCol w:w="144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жденный бюджет на 2009 год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 на 2009 год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1470943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использование на собственные производственные нужды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4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движемого имущества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5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6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  гражданского состояния, а также за выдачу гражданам справок и повторных свидетельств о регистрации актов гражданского состояния и 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0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2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2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1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услуг, предоставляемых государственными учреждениями финансируемыми из местного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6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49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</w:tr>
      <w:tr>
        <w:trPr>
          <w:trHeight w:val="5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366224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27"/>
        <w:gridCol w:w="750"/>
        <w:gridCol w:w="769"/>
        <w:gridCol w:w="5585"/>
        <w:gridCol w:w="1509"/>
        <w:gridCol w:w="1494"/>
        <w:gridCol w:w="14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денныйбюджет на 2009 год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 на 2009 год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1485622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138341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нальное, послесреднее образование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2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12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специалистов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4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00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128806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68812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97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угодий из одного вида в другой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и строительная деятельность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  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сельских округах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нительного органа района на неотложные затраты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6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отдела, жилищно-коммунального хозяйства, пассажирского транспорта и автомобильных дорог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-28679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-11/4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2"/>
        <w:gridCol w:w="755"/>
        <w:gridCol w:w="737"/>
        <w:gridCol w:w="7994"/>
        <w:gridCol w:w="20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384621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92094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-11/4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20"/>
        <w:gridCol w:w="787"/>
        <w:gridCol w:w="750"/>
        <w:gridCol w:w="5542"/>
        <w:gridCol w:w="1479"/>
        <w:gridCol w:w="1475"/>
        <w:gridCol w:w="157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 на 2009  год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 на 2009 год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  характера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7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сельских округах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482"/>
        <w:gridCol w:w="1454"/>
        <w:gridCol w:w="1626"/>
        <w:gridCol w:w="1401"/>
        <w:gridCol w:w="1607"/>
        <w:gridCol w:w="1451"/>
        <w:gridCol w:w="1480"/>
        <w:gridCol w:w="162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жденный бюджет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5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426"/>
        <w:gridCol w:w="1365"/>
        <w:gridCol w:w="1584"/>
        <w:gridCol w:w="1294"/>
        <w:gridCol w:w="1566"/>
        <w:gridCol w:w="1566"/>
        <w:gridCol w:w="1276"/>
        <w:gridCol w:w="154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453"/>
        <w:gridCol w:w="1410"/>
        <w:gridCol w:w="1540"/>
        <w:gridCol w:w="1361"/>
        <w:gridCol w:w="1447"/>
        <w:gridCol w:w="1540"/>
        <w:gridCol w:w="1528"/>
        <w:gridCol w:w="141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25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7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1389"/>
        <w:gridCol w:w="1435"/>
        <w:gridCol w:w="1547"/>
        <w:gridCol w:w="1390"/>
        <w:gridCol w:w="1436"/>
        <w:gridCol w:w="1510"/>
        <w:gridCol w:w="1577"/>
        <w:gridCol w:w="139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504"/>
        <w:gridCol w:w="1456"/>
        <w:gridCol w:w="1465"/>
        <w:gridCol w:w="1344"/>
        <w:gridCol w:w="1447"/>
        <w:gridCol w:w="1419"/>
        <w:gridCol w:w="1346"/>
        <w:gridCol w:w="175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бюджет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 бюджет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2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