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1ecab" w14:textId="fa1ec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15 октября 2007 года № С-3/3 "Об утверждении Правил оказания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 Енбекшильдерского районного маслихата Акмолинской области от 15 июня 2009 года № С-16/4. Зарегистрировано Управлением юстиции Енбекшильдерского района Акмолинской области 17 июня 2009 года № 1-10-89. Утратило силу - решением Енбекшильдерского районного маслихата Акмолинской области от 2 июля 2010 года № С24/5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- решением Енбекшильдерского районного маслихата Акмолинской области от 02.07.2010 </w:t>
      </w:r>
      <w:r>
        <w:rPr>
          <w:rFonts w:ascii="Times New Roman"/>
          <w:b w:val="false"/>
          <w:i w:val="false"/>
          <w:color w:val="ff0000"/>
          <w:sz w:val="28"/>
        </w:rPr>
        <w:t>№ С24/5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действия см. </w:t>
      </w:r>
      <w:r>
        <w:rPr>
          <w:rFonts w:ascii="Times New Roman"/>
          <w:b w:val="false"/>
          <w:i w:val="false"/>
          <w:color w:val="ff0000"/>
          <w:sz w:val="28"/>
        </w:rPr>
        <w:t>П-5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ним»,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«Об утверждении Правил оказания социальной помощи отдельным категориям нуждающихся граждан» от 15 октября 2007 года № С-3/3 (зарегистрировано в Реестре государственной регистрации нормативных правовых актов за № 1-10-66, опубликовано 30 ноября 2007 года в газете «Жаңа Дәуір» и 1 декабря 2007 года  в газете «Сельская новь»)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 отдельным категориям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«В соответствии со статьей </w:t>
      </w:r>
      <w:r>
        <w:rPr>
          <w:rFonts w:ascii="Times New Roman"/>
          <w:b w:val="false"/>
          <w:i w:val="false"/>
          <w:color w:val="000000"/>
          <w:sz w:val="28"/>
        </w:rPr>
        <w:t>6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ним»,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третий абзац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«возмещение расходов оплаты детям–сиротам за обучение во всех высших, средне-специальных, и студентам, обучающимся на последних курсах медицинских учебных заведений и интернатурах по специальностям, необходимым району»;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четвертом, после слов «туберкулезных больных» слова «не имеющих групп инвалидности»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семь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«ежемесячную социальную выплату коммунальных услуг узникам концлагерей»;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«Социальная помощь для возмещения расходов оплаты детям–сиротам, за обучение во всех высших, средне-специальных, и студентам, обучающимся на последних курсах медицинских учебных заведений и интернатурах по специальностям, необходимых району устанавливается в размере годовой суммы обучения, определенной учебным заведением;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для ежемесячной выплаты коммунальных услуг узникам концлагерей устанавливается в сумме одного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специалистам-выпускникам учебных заведений, поступившим на службу в учреждения района – согласно утвержденных сумм на бюджетной комиссии на предыдущий год».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социально-экономического развития, бюджета и финансов, законности и правопорядка.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Енбекшильдерского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И.Усанин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М.Исажанов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Т.Хамитов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Т.Абуова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А.Бекенова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Р.Нургалиев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