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c308" w14:textId="4c6c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Есильском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Поставление Есльского районного акимата Акмолинской области от 12 января 2009 года № А-1-39. Зарегистрировано Управлением юстиции Есильского района Акмолинской области 12 февраля 2009 года № 1-11-98. Утратило силу - постановлением акимата Есильского района Акмолинской области от 28 января 2010 года № а-1/20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постановлением акимата Есильского района Акмолинской области от 28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а-1/20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31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Правил организации и финансирования общественных работ» от 19 июня 2001 года № 836, а также в целях социальной защиты безработных, испытывающих трудности в поиске работы, для обеспечения их временной</w:t>
      </w:r>
      <w:r>
        <w:rPr>
          <w:rFonts w:ascii="Times New Roman"/>
          <w:b w:val="false"/>
          <w:i w:val="false"/>
          <w:color w:val="000000"/>
          <w:sz w:val="28"/>
        </w:rPr>
        <w:t>занятости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Государственному учреждению «Отдел занятости и социальных программ Есильского района» организовать в 2009 году оплачиваемые общественные работы для безработных в города Есиль, поселка Красногорский, селах, сельских округах, на предприятиях и организациях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 организующих общественные работы, виды, объемы, условия общественных работ, размеры оплаты труда участников и источники их финансирования и конкретные условия общественных работ по Есильскому району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района от 25 марта 2008 года № а3/93 «Об организации общественных работ на территории Есильского района», (зарегистрированное в Региональном реестре государственной регистрации нормативных правовых актов 7 апреля 2008 года за № 1-11-82, опубликованное в газете «Жаңа Есіл» от 11.04.2008 г. № 20),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Есильского района» заключить типовые договора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акимата  Есильского района возложить на заместителя акима района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Есильского района вступает в силу со дня государственной регистрации в Управлении юстиции Есильского района и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    С. 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                        В.В.Чернецкая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 Есильского района»            Л.В.Корн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12 января 2009 года № а-1-39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Организаций в регионах, виды, объемы и конкретные условия общественных работ по Есильскому району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773"/>
        <w:gridCol w:w="7036"/>
        <w:gridCol w:w="1259"/>
        <w:gridCol w:w="1038"/>
        <w:gridCol w:w="1408"/>
      </w:tblGrid>
      <w:tr>
        <w:trPr>
          <w:trHeight w:val="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7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выполненных работ (т.т.)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участников общественных работ (чел.) </w:t>
            </w:r>
          </w:p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село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акимат  г. Есиль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участковым комиссиям по реализации Закона РК “О государственной адресной социальной помощи”, в  составлении соц. карт Помощь в организации и проведении спортивных и культурно-массовых мероприятий Подворный обход Помощь в обработке документов, помощь в работе с соц. картами. Помощь в ветобработке животных Помощь в организации общественного порядка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“Горкомхоз”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от снега и льда Благоустройство (побелка, покраска), косметический ремонт (д/к, библиотека, школа, акимат) , др.объекты соц. сферы. Санитарная очистка территории Строительство снежного городка ывоз мусора Помощь по содержанию в надлежащем состоянии  кладбищ. Посадка деревьев и кустарников Уход за парком, подрезка деревьев Помощь при  разборке бесхозных строений Помощь в организации общественного порядка Помощь в ремонте дорог, ремонт дорожных покрытий и тротуаров, ямочный ремонт дорог, установка дорожно - указательных знаков.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акимат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при проведении приписки допризывной молодежи, помощь в проведении призывной комиссии , разноска извещений.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Зареченсктий с/о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,благоустройстве.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Двуреченский сельский округ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мусора, подрезка деревьев Ремонт зданий соцкультбыта Помощь в ремонте дорог, ремонт дорожных покрытий и тротуаров, ямочный ремонт дорог, установка дорожно - указательных знаков Благоустройство, очистка территорий от мусора, сорняков.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7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Биртальский сельский округ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зданий, профилактика отопительной системы, санитарная очистка территории Работа по местным  налогам, подворный обход. Помощь в ветобработке животных. Помощь в организации общественного порядка Помощь в отоплении акимата.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Красивинский сельский округ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зданий, профилактика отопительной системы, санитарная очистка территории, помощь в отоплении акимата. Разноска извещений физическим лицам по имуществу и земельному налогу, подворный обход Содействие участковым комиссия по реализации Закона РК “О государственной адресной социальной помощи”, в составлении соц. карт. Помощь в ветобработке животных. Помощь в организации общественного порядка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 сельский округ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Косметический ремонт зданий Помощь в организации общественного порядка Профилактика отопительной системы, помощь в отоплении акимата.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Красногорский  в т.ч. Калачи и Иглик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(побелка, покраска), косметический ремонт (д/к, библиотека, школа, акимат, др.) Профилактика отопительной системы Ремонт водопроводных коммуникаций , дорог Помощь в отоплении акимата Содействие участковым комиссиям по реализации Закона РК “О государственной адресной социальной помощи”, в составлении соц. карт Очистка территории от снега и льда Санитарная очистка территории Помощь в организации и проведении спортивных и культурно-массовых мероприятий Подворный обход Помощь в обработке документов, помощь в работе с соц.картами. Помощь в ветобработке животных Помощь при  разборке бесхозных строений Помощь в организации общественного порядка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зданий, профилактика отопительной системы, санитарная очистка территории, помощь в охране и отоплении акимата. Содействие участковым комиссия по реализации Закона РК “О государственной адресной социальной помощи”, в составлении соц. карт Разноска извещений физическим лицам по имуществу и земельному налогу, подворный обход Помощь в ветобработке животных. Помощь в организации общественного порядка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Бузулук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региона: благоустройство, озеленение, косметический ремонт зданий, профилактика отопительной системы, санитарная очистка территории Разноска извещений физическим лицам по имуществу и земельному налогу, подворный обход Реставрация книг Помощь в охране и отоплении акимата, библиотеки. Помощь при разборке бесхозных строений. Помощь в организации общественного порядка 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Ейское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зданий, профилактика отопительной системы, санитарная очистка территории Очистка территории от снега и льда Работа по местному налогу, подворный обход Помощь в организации общественного порядка Помощь в ветобработке животных. Помощь в отоплении акимата.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Жаныспай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Интернациональное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зданий, профилактика отопительной системы, санитарная очистка территории, помощь в отоплении акимата. Содействие участковым комиссия по реализации Закона РК “О государственной адресной социальной помощи”, в составлении соц. карт Работа по местному налогу, подворный обход Помощь в ремонте дорог, ремонт дорожных покрытий и тротуаров, ямочный ремонт дорог, установка дорожно - указательных знаков Помощь в ветобработке животных. Помощь в организации общественного порядка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саночистке территории от бытовых нечистот. Уборка скверов от сорняков Ремонт ж/б заборов Содействие участковым комиссия по реализации Закона РК “О государственной адресной социальной помощи”, в составлении соц. карт Охрана общественного порядка Подворный обход, перепись населения Ремонт водопровода- летнего полива Помощь в ветобработке животных Очистка от снега и льда Разборка, планировка бесхозных объектов Помощь в отоплении, охране акимата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Ковыльное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территории Подворный обход, перепись населения Содействие участковым комиссия по реализации Закона РК “О государственной адресной социальной помощи”, в составлении соц. карт Косметический ремонт, школы, ФАП, профилактика отопительной системы Реставрация книг, разноска извещений физическим лицам по имущественному и земельному налогу, содержание улиц и территорий прилегающих к зданиям социально-культурного быта в чистом виде. Помощь в ветобработке животных.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Курское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зданий, профилактика отопительной системы, санитарная очистка территории Разноска извещений физическим лицам по имуществу и земельному налогу, подворный обход Содействие участковым комиссия по реализации Закона РК “О государственной адресной социальной помощи”, в составлении соц. карт Уход за скверам Помощь в ветобработке животных. Помощь в организации общественного порядка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Московское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зданий, профилактика отопительной системы, санитарная очистка территории Содействие участковым комиссия по реализации Закона РК “О государственной адресной социальной помощи”, в составлении соц. карт Работа по местному налогу, подворный обход Помощь в ветобработке животных. Помощь в организации общественного порядка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дорог, ремонт дорожных покрытий и тротуаров, ямочный ремонт дорог, установка дорожно - указательных знаков Содействие участковым комиссия по реализации Закона РК “О государственной адресной социальной помощи”, в составлении соц. карт Помощь одиноким и престарелым гражданам.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зданий, профилактика отопительной системы, санитарная очистка территории, помощь в отоплении акимата Разноска извещений физическим лицам по имуществу и земельному налогу, подворный обход Содействие участковым комиссия по реализации Закона РК “О государственной адресной социальной помощи”, в составлении соц. карт Помощь в ветобработке животных. Помощь в организации общественного порядка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Речное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Озеленение, рассаживание саженцев деревьев Очистка территории от мусора, уборка территории села от полыни, очистки сквера от сорняков Помощь в отоплении школы, акимата. Подворный обход, перепись населения Ремонт водопроводных коммуникаций (ремонт родника с питьевой водой, ремонт сруба, подсыпка песком вокруг сруба, благоустройство родника) Помощь в ветобработке животных (вакцинация КРС, свиней в частном секторе, взятие крови у домашних животных на анализ) Очистка территории от снега и льда (проезжая трасса площадью 6000 кв.м., отброска с крыш ФАП, клуба, школы, сельского округа) Помощь в ремонте дорог, ремонт дорожных покрытий и тротуаров, ямочный ремонт дорог, установка дорожно - указательных знаков Помощь в организации общественного порядка (охранник участков: ФАП, сельский округ, клуб)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Свободное 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 Очистка территории от снега и льда Содействие участковым комиссиям по реализации Закона РК “О государственной адресной социальной помощи”, в  составлении соц. карт Помощь в ветобработке животных Профилактическая работа в правоохранительных органах Помощь организациям жилищно-коммунального хозяйства в уборке территории села Экологическое оздоровление региона (озеленение и благоустройство) Участие в реконструкции и ремонте объектов социально-культурного назначения Уход за скверами Ямочный ремонт Разноска извещений физическим лицам по имущественному и земельному налогу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Сурган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квартир одиноких и престарелых пенсионеров и инвалидов, профилактика отопительной системы, санитарная очистка территории, ямочный ремонт дорог, установка дорожных знаков. Ремонт котельных. Помощь в ремонте дорог, ремонт дорожных покрытий и тротуаров, ямочный ремонт дорог, установка дорожно - указательных знаков Разноска извещений физическим лицам по имуществу и земельному налогу, подворный обход Помощь в отоплении акимата. Содействие участковым комиссия по реализации Закона РК “О государственной адресной социальной помощи”, в составлении соц. карт Помощь в ветобработке животных. Помощь в организации общественного порядка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косметический ремонт зданий, профилактика отопительной системы, санитарная очистка территории Содействие участковым комиссия по реализации Закона РК “О государственной адресной социальной помощи”, в составлении соц. карт Работа по местным налогам, подворный обход. Помощь в ветобработке животных. Помощь в организации общественного порядка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 Благоустройство, озеленение,  санитарная очистка территории Работа по местным налогам Содействие участковым комиссия по реализации Закона РК “О государственной адресной социальной помощи”, в составлении соц. карт Помощь в ветобработке животных. Помощь в ремонте дорог, ремонт дорожных покрытий и тротуаров, ямочный ремонт дорог, установка дорожно - указательных знаков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