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c15f" w14:textId="dd2c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№ 12/4 Есильского районнного маслихата от 24 декабря 2008 года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27 февраля 2009 года № 14/2. Зарегистрировано Управлением юстиции Есильского района Акмолинской области 18 марта 2009 года № 1-11-99. Утратило силу - решением Есильского районного маслихата Акмолинской области от 19 апреля 2010 года № 25/3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  Сноска. Утратило силу - решением Есильского районного маслихата Акмолинской области от 19.04.2010 № 25/3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2008 года,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самоуправления в Республике Казахстан" от 23 января 2001 года, письма акима Есильского района № 01-и/203 от 18 февраля 2009 года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от 24 декабря 2008 года № 12/4 "О районном бюджете на 2009 год", (зарегистрировано в Региональном Реестре государственной регистраций нормативных правовых актов № 1-11-94 от 6 января 2008 года, опубликовано в районной газете "Жаңа Есіл" от 16 января 2009 года № 3-4)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2128080 заменить на цифру 2170598,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1577010 заменить на цифру 1619528;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2070290 заменить на цифру 2112808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817600 заменить на цифру 860118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759810 заменить на цифру 802328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17906 заменить на цифру 60424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жилищно-коммунальное хозяйтсво цифру 695305 заменить на цифру 737993,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подфункций 1 "жилищное хозяйство" цифру 66653 заменить на цифру 109341,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администратором бюджетной программы 467 "Отдел строительства района (города областного значения)" добавить администратора бюджетной программы 458 "Отдел жилищно-коммунального хозяйства, пассажирского транспорта и автмобильных дорог района" 170, бюджетную программу 005 "снос аварийного и ветхого жилья" 170.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№ 1, 4 к данному решению изложить в новой редакции согласно приложений № 1,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регистраций в Управлении юстиции Есильского района Акмолинской области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 Ж.Кажибаев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 С.Ерин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 А.Ибрагимов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2008 года № 12/4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27 февраля 2009 г. № 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2008 года № 12/4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"О районном бюджете на 2009 год"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864"/>
        <w:gridCol w:w="963"/>
        <w:gridCol w:w="1005"/>
        <w:gridCol w:w="7008"/>
        <w:gridCol w:w="231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2170598</w:t>
            </w:r>
          </w:p>
        </w:tc>
      </w:tr>
      <w:tr>
        <w:trPr>
          <w:trHeight w:val="3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484445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Идивидуальный подоходный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</w:tr>
      <w:tr>
        <w:trPr>
          <w:trHeight w:val="5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</w:t>
            </w:r>
          </w:p>
        </w:tc>
      </w:tr>
      <w:tr>
        <w:trPr>
          <w:trHeight w:val="9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лиц,осуществляющих деятельность по разовым талонам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3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</w:tr>
      <w:tr>
        <w:trPr>
          <w:trHeight w:val="3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142365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</w:t>
            </w:r>
          </w:p>
        </w:tc>
      </w:tr>
      <w:tr>
        <w:trPr>
          <w:trHeight w:val="6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юридических лиц и индивидуальных предпринимателей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100563</w:t>
            </w:r>
          </w:p>
        </w:tc>
      </w:tr>
      <w:tr>
        <w:trPr>
          <w:trHeight w:val="3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</w:tr>
      <w:tr>
        <w:trPr>
          <w:trHeight w:val="6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  значения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физ.лиц на земли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100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</w:p>
        </w:tc>
      </w:tr>
      <w:tr>
        <w:trPr>
          <w:trHeight w:val="9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юрид.лиц и индивид-ых  предпринимателей частных нотариусов и адвокатов на земли сельхозназначения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12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 частных нотариусови адвокатов на земли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</w:tr>
      <w:tr>
        <w:trPr>
          <w:trHeight w:val="3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</w:tr>
      <w:tr>
        <w:trPr>
          <w:trHeight w:val="6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43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</w:t>
            </w:r>
          </w:p>
        </w:tc>
      </w:tr>
      <w:tr>
        <w:trPr>
          <w:trHeight w:val="3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6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  и услуги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</w:tr>
      <w:tr>
        <w:trPr>
          <w:trHeight w:val="3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12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12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6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3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6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предпринимимательской и профессиональной деятельности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6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6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12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6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регистрацию залога движимого имущества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6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12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  в полосе отвода автомоб-х дорог общего пользования местного значения и в населенных пунктах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4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436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5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РК лиц из других государств, а также за внесение изменений в эти документы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15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РК  визы к паспортам иностранцев и лиц без гражданства или заменяющим их документам на право выезда из Республики Казахстан и въезда в РК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2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Госпошлина, взимаемая за оформление документов о приобретении гражданства РК, восстановлении гражданства Республики Казахстан и прекращении гражданства РК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Госпошлина, взим. за регистрацию места жительства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6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Госпошлина, взимаемая за выдачу удостоверения охотника и его ежегодную регистрацию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5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6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6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аренды имущества, находящегося в коммунальной собств-сти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9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  учреждениями, финансируемыми из местного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государственнымиучреждениями,финансируемыми из государственного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госучрежден. финансируемыми из госбюджета, а также содержащимися и финансируемыми их бюджета (сметы расходов)нацбанка РК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21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9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6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неиспольз.средств, ранее полученных из местного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</w:tr>
      <w:tr>
        <w:trPr>
          <w:trHeight w:val="3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</w:tr>
      <w:tr>
        <w:trPr>
          <w:trHeight w:val="3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</w:tr>
      <w:tr>
        <w:trPr>
          <w:trHeight w:val="6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1619528</w:t>
            </w:r>
          </w:p>
        </w:tc>
      </w:tr>
      <w:tr>
        <w:trPr>
          <w:trHeight w:val="6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1619528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1619528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121597</w:t>
            </w:r>
          </w:p>
        </w:tc>
      </w:tr>
      <w:tr>
        <w:trPr>
          <w:trHeight w:val="3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860118</w:t>
            </w:r>
          </w:p>
        </w:tc>
      </w:tr>
      <w:tr>
        <w:trPr>
          <w:trHeight w:val="3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906"/>
        <w:gridCol w:w="948"/>
        <w:gridCol w:w="987"/>
        <w:gridCol w:w="908"/>
        <w:gridCol w:w="6106"/>
        <w:gridCol w:w="2340"/>
      </w:tblGrid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жетных программ</w:t>
            </w:r>
          </w:p>
        </w:tc>
      </w:tr>
      <w:tr>
        <w:trPr>
          <w:trHeight w:val="2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1982503,4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140269,9</w:t>
            </w:r>
          </w:p>
        </w:tc>
      </w:tr>
      <w:tr>
        <w:trPr>
          <w:trHeight w:val="8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123323,4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7485,5</w:t>
            </w:r>
          </w:p>
        </w:tc>
      </w:tr>
      <w:tr>
        <w:trPr>
          <w:trHeight w:val="7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7485,5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7196,5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2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36388,9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36388,9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32557,3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3652,6</w:t>
            </w:r>
          </w:p>
        </w:tc>
      </w:tr>
      <w:tr>
        <w:trPr>
          <w:trHeight w:val="8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79449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79449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78712,1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671,9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10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5335,5</w:t>
            </w:r>
          </w:p>
        </w:tc>
      </w:tr>
      <w:tr>
        <w:trPr>
          <w:trHeight w:val="7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5335,5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5335,5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5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950,4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950,4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950,4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950,4</w:t>
            </w:r>
          </w:p>
        </w:tc>
      </w:tr>
      <w:tr>
        <w:trPr>
          <w:trHeight w:val="2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906649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29688</w:t>
            </w:r>
          </w:p>
        </w:tc>
      </w:tr>
      <w:tr>
        <w:trPr>
          <w:trHeight w:val="8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29688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29688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658934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658934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632278</w:t>
            </w:r>
          </w:p>
        </w:tc>
      </w:tr>
      <w:tr>
        <w:trPr>
          <w:trHeight w:val="10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 - детские сады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632278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19929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218027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10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</w:tr>
      <w:tr>
        <w:trPr>
          <w:trHeight w:val="10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201281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201281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55417,5</w:t>
            </w:r>
          </w:p>
        </w:tc>
      </w:tr>
      <w:tr>
        <w:trPr>
          <w:trHeight w:val="2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44505,5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44506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</w:t>
            </w:r>
          </w:p>
        </w:tc>
      </w:tr>
      <w:tr>
        <w:trPr>
          <w:trHeight w:val="2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</w:tr>
      <w:tr>
        <w:trPr>
          <w:trHeight w:val="7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2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4052,1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10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7820,9</w:t>
            </w:r>
          </w:p>
        </w:tc>
      </w:tr>
      <w:tr>
        <w:trPr>
          <w:trHeight w:val="7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17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1048,5</w:t>
            </w:r>
          </w:p>
        </w:tc>
      </w:tr>
      <w:tr>
        <w:trPr>
          <w:trHeight w:val="7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</w:tr>
      <w:tr>
        <w:trPr>
          <w:trHeight w:val="7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8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552009,6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144844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144844</w:t>
            </w:r>
          </w:p>
        </w:tc>
      </w:tr>
      <w:tr>
        <w:trPr>
          <w:trHeight w:val="2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140941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140941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391531,6</w:t>
            </w:r>
          </w:p>
        </w:tc>
      </w:tr>
      <w:tr>
        <w:trPr>
          <w:trHeight w:val="8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9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96401,6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96401,6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292703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292703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трансфертов из республиканского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15634</w:t>
            </w:r>
          </w:p>
        </w:tc>
      </w:tr>
      <w:tr>
        <w:trPr>
          <w:trHeight w:val="8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15634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50358,7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26512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26512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26512</w:t>
            </w:r>
          </w:p>
        </w:tc>
      </w:tr>
      <w:tr>
        <w:trPr>
          <w:trHeight w:val="2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3165,7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3165,7</w:t>
            </w:r>
          </w:p>
        </w:tc>
      </w:tr>
      <w:tr>
        <w:trPr>
          <w:trHeight w:val="7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12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2194,7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7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7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7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</w:p>
        </w:tc>
      </w:tr>
      <w:tr>
        <w:trPr>
          <w:trHeight w:val="4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5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11180,4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7471,4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7471,4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7471,4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95,4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5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12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</w:t>
            </w:r>
          </w:p>
        </w:tc>
      </w:tr>
      <w:tr>
        <w:trPr>
          <w:trHeight w:val="7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</w:t>
            </w:r>
          </w:p>
        </w:tc>
      </w:tr>
      <w:tr>
        <w:trPr>
          <w:trHeight w:val="10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уальных (сельских) округах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</w:t>
            </w:r>
          </w:p>
        </w:tc>
      </w:tr>
      <w:tr>
        <w:trPr>
          <w:trHeight w:val="2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9025,1</w:t>
            </w:r>
          </w:p>
        </w:tc>
      </w:tr>
      <w:tr>
        <w:trPr>
          <w:trHeight w:val="5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3204,8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3204,8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2938,8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5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35,8</w:t>
            </w:r>
          </w:p>
        </w:tc>
      </w:tr>
      <w:tr>
        <w:trPr>
          <w:trHeight w:val="5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5820,3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1629,6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1629,6</w:t>
            </w:r>
          </w:p>
        </w:tc>
      </w:tr>
      <w:tr>
        <w:trPr>
          <w:trHeight w:val="14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8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1209,6</w:t>
            </w:r>
          </w:p>
        </w:tc>
      </w:tr>
      <w:tr>
        <w:trPr>
          <w:trHeight w:val="7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4190,7</w:t>
            </w:r>
          </w:p>
        </w:tc>
      </w:tr>
      <w:tr>
        <w:trPr>
          <w:trHeight w:val="10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4190,7</w:t>
            </w:r>
          </w:p>
        </w:tc>
      </w:tr>
      <w:tr>
        <w:trPr>
          <w:trHeight w:val="4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3989,1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240770,8</w:t>
            </w:r>
          </w:p>
        </w:tc>
      </w:tr>
      <w:tr>
        <w:trPr>
          <w:trHeight w:val="3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4486,4</w:t>
            </w:r>
          </w:p>
        </w:tc>
      </w:tr>
      <w:tr>
        <w:trPr>
          <w:trHeight w:val="2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240770,8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240770,8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3274,5</w:t>
            </w:r>
          </w:p>
        </w:tc>
      </w:tr>
      <w:tr>
        <w:trPr>
          <w:trHeight w:val="2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</w:p>
        </w:tc>
      </w:tr>
      <w:tr>
        <w:trPr>
          <w:trHeight w:val="3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бюджета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-20152,5</w:t>
            </w:r>
          </w:p>
        </w:tc>
      </w:tr>
      <w:tr>
        <w:trPr>
          <w:trHeight w:val="2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20152,5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20152,5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20152,5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20152,5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2009 года № 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№12/4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города, сельских округов на 2009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906"/>
        <w:gridCol w:w="929"/>
        <w:gridCol w:w="1008"/>
        <w:gridCol w:w="929"/>
        <w:gridCol w:w="3425"/>
        <w:gridCol w:w="1846"/>
        <w:gridCol w:w="1526"/>
        <w:gridCol w:w="1644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группа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1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с.Аксай</w:t>
            </w:r>
          </w:p>
        </w:tc>
      </w:tr>
      <w:tr>
        <w:trPr>
          <w:trHeight w:val="21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101225,7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</w:p>
        </w:tc>
      </w:tr>
      <w:tr>
        <w:trPr>
          <w:trHeight w:val="82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101225,7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</w:p>
        </w:tc>
      </w:tr>
      <w:tr>
        <w:trPr>
          <w:trHeight w:val="6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101225,7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</w:p>
        </w:tc>
      </w:tr>
      <w:tr>
        <w:trPr>
          <w:trHeight w:val="82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101225,7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</w:p>
        </w:tc>
      </w:tr>
      <w:tr>
        <w:trPr>
          <w:trHeight w:val="21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100325,7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уальных (сельских) округах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1975"/>
        <w:gridCol w:w="1838"/>
        <w:gridCol w:w="1916"/>
        <w:gridCol w:w="1858"/>
        <w:gridCol w:w="1858"/>
        <w:gridCol w:w="1858"/>
      </w:tblGrid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с.Бузу-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с/о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с/о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с.Ейский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с.Жаныс-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с/о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с/о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0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37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43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48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40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0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0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1955"/>
        <w:gridCol w:w="1818"/>
        <w:gridCol w:w="1917"/>
        <w:gridCol w:w="1897"/>
        <w:gridCol w:w="1858"/>
        <w:gridCol w:w="1858"/>
      </w:tblGrid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с/о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с/о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с.Ковыль-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с.Москов-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0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43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39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40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34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0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0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5"/>
        <w:gridCol w:w="1952"/>
        <w:gridCol w:w="1835"/>
        <w:gridCol w:w="1855"/>
        <w:gridCol w:w="1934"/>
        <w:gridCol w:w="1855"/>
        <w:gridCol w:w="1894"/>
      </w:tblGrid>
      <w:tr>
        <w:trPr>
          <w:trHeight w:val="21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Раздоль-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Реч-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бодное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лейный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славка</w:t>
            </w:r>
          </w:p>
        </w:tc>
      </w:tr>
      <w:tr>
        <w:trPr>
          <w:trHeight w:val="21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0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39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61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43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21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40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0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1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1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