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587f" w14:textId="2dd5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28 декабря 2009 года № 22/2. Зарегистрировано Управлением юстиции Есильского района Акмолинской области 21 января 2010 года № 1-11-112. Утратило силу - решением Есильского районного маслихата Акмолинской области от 29 марта 2011 года № 36/3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Есильского районного маслихата Акмолинской области от 29.03.2011 № 36/3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Есильский районный 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2010-2012 годы,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2283655,3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399095 тысяча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13961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118014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1752585,3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2315717,9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13125,5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(-45188,1)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45188,1 тысяч тенге, в том числе поступление займов 45188,1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Есильского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28.07.2010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13.10.2010 </w:t>
      </w:r>
      <w:r>
        <w:rPr>
          <w:rFonts w:ascii="Times New Roman"/>
          <w:b w:val="false"/>
          <w:i w:val="false"/>
          <w:color w:val="000000"/>
          <w:sz w:val="28"/>
        </w:rPr>
        <w:t>№ 30/5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года); от 21.12.2010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необлагаемых у источника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пользованием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взысканий, налагаемые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  районном  бюджете на 2010 год из областного бюджета предусмотрена субвенция в сумме 834443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возврат целевых текущих трансфертов в областной бюджет, в связи с изменением фонда оплаты труда в бюджетной сфере в сумме 49225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49224 тысяч тенге -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Есильского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целевые текущие трансферты  в общей сумме 398847,3  тысяча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318308,2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9632 тысяч тенге на реализацию Государственной программы развития образования Республики Казахстан на 2005-2010 годы, а именно: на оснащение учебным оборудованием кабинетов физики, химии, биологии в государственных учреждениях среднего общего образования 4095 тысяч тенге, на создание лингафонных и мультимедийных кабинетов в государственных учреждениях среднего общего образования 5537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138752 тысяч тенге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2500  тысяч тенге на выплату государственного пособия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1300 тысяч тенге на выплату государственной адресной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1885 тысяч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2880 тысяч тенге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1920 тысяч тенге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4915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402,8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32335 тысяч тенге на капитальный ремонт водопроводной сети села Ейское;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46966,4 тысяч тенге на капитальный ремонт средней школы № 3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17859 тысяч тенге на содержание ветеринарной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5778 тысяч тенге на 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2922 тысячи тенге на обеспечение учебными материалами дошкольных организаций, организаций среднего, технического и профессионального, после 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3197 тысяч тенге на открытие мини-центров;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80539,1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968,1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3329 тысячи тенге на оказание единовременной социальной помощи участникам и инвалидам Великой Отечественной войны, лицам, приравненным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и труженикам тыла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на текущий ремонт внутри городских дорог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 тысяч тенге на текущий ремонт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19350 тысяч тенге на обеспечение стабильной работы теплоснабжающих предприятий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 тысяч тенге на оплату за учебу в колледжах студентам из малообеспеченных, многодетных семей и семей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16700 тысяч тенге – на установку второго котлоагрегата и навесного оборудования котельной № 6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45064,0 тысяч тенге на капитальный ремонт котельных города Есиль, в том числе: 35557,0 тысяч тенге – на котельную №1, 9507,0 тысяч тенге – на котельную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 тысяч тенге на капитальный ремонт системы водоснабжения станции Красивое.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Есильского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28.07.2010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13.10.2010 </w:t>
      </w:r>
      <w:r>
        <w:rPr>
          <w:rFonts w:ascii="Times New Roman"/>
          <w:b w:val="false"/>
          <w:i w:val="false"/>
          <w:color w:val="000000"/>
          <w:sz w:val="28"/>
        </w:rPr>
        <w:t>№ 30/5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года);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трансферты на развитие в сумме 519295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общей сумме 413050 тысяч тенге, в 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121025 тысяч тенге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36381 тысячи тенге на развитие и благоустройство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106245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84830 тысяч тенге на реконструкцию 45-квартирного жилого дома города Есиль,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21415 тысяч тенге на реконструкцию 16-квартирного жилого дома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239254 тысяч тенге на строительство казахской средней школы на 420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106108 тысяч тенге - на строительство казахской средней школы в городе Есиль на 420 ученических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Есильского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28.07.2010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08.11.2010 </w:t>
      </w:r>
      <w:r>
        <w:rPr>
          <w:rFonts w:ascii="Times New Roman"/>
          <w:b w:val="false"/>
          <w:i w:val="false"/>
          <w:color w:val="00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года); от 21.12.2010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предусмотрены бюджетные кредиты из республиканского бюджета на реализацию мер социальной поддержки специалистов социальной сферы сельских населенных пунктов в сумме 13353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погашение бюджетных кредитов, выданных из местного бюджета физическим лицам в сумме 227,5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 пункт 7-1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Есильского районного маслихата Акмолинской области от 08.11.2010 </w:t>
      </w:r>
      <w:r>
        <w:rPr>
          <w:rFonts w:ascii="Times New Roman"/>
          <w:b w:val="false"/>
          <w:i w:val="false"/>
          <w:color w:val="ff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2010 год в сумме 1200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тысяч тенге для ликвидации чрезвычайных ситуаций природного и техногенного характера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 тысяч тенге на неотложные 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Есильского районного маслихата Акмолинской области от 08.11.2010 </w:t>
      </w:r>
      <w:r>
        <w:rPr>
          <w:rFonts w:ascii="Times New Roman"/>
          <w:b w:val="false"/>
          <w:i w:val="false"/>
          <w:color w:val="ff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 свободные остатки бюджетных средств сложившееся на 1 января 2010 года в сумме 32062,6 тысяч тенге и направить 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7062,7 тысяч тенге на возврат трансфертов неиспользованных в 2009 году,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24999,9 тысяч тенге на доиспользование в 2010 году неиспользованные в течение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 пункт 8-1 решением Есильского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Учесть экономию бюджетных средств районного бюджета, сложившуюся на 1 ноября 2010 года в сумме 43685,8 тысяч тенге и направить их на доиспользование неиспользованных в 2009 году целевых трансфертов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33217 тысяч тенге на реконструкцию водопровода города Есиль,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7435,2 тысяч тенге на строительство 54-квартирного жилого дома города Есиль,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3033,6 тысяч тенге на капитальный ремонт школы №3 города Есиль.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 пункт 8-2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Есильского районного маслихата Акмолинской области от 08.11.2010 </w:t>
      </w:r>
      <w:r>
        <w:rPr>
          <w:rFonts w:ascii="Times New Roman"/>
          <w:b w:val="false"/>
          <w:i w:val="false"/>
          <w:color w:val="ff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составе расходов районного бюджета на 2010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местности, организаций образования, социального обеспечения,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на 2010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района предусмотрены бюджетные программы города, поселка, каждого аула (села), аульного (сельского) округа,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Б.Мухаметжанов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Т.Осипова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                          А.Ибрагимова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Есильского районного маслихата Акмолинской области от 28.07.2010 </w:t>
      </w:r>
      <w:r>
        <w:rPr>
          <w:rFonts w:ascii="Times New Roman"/>
          <w:b w:val="false"/>
          <w:i w:val="false"/>
          <w:color w:val="ff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13.10.2010 </w:t>
      </w:r>
      <w:r>
        <w:rPr>
          <w:rFonts w:ascii="Times New Roman"/>
          <w:b w:val="false"/>
          <w:i w:val="false"/>
          <w:color w:val="ff0000"/>
          <w:sz w:val="28"/>
        </w:rPr>
        <w:t>№ 30/5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08.11.2010 </w:t>
      </w:r>
      <w:r>
        <w:rPr>
          <w:rFonts w:ascii="Times New Roman"/>
          <w:b w:val="false"/>
          <w:i w:val="false"/>
          <w:color w:val="ff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года); от 21.12.2010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693"/>
        <w:gridCol w:w="4313"/>
        <w:gridCol w:w="1873"/>
        <w:gridCol w:w="1453"/>
        <w:gridCol w:w="1893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 -)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2224118,3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2283655,3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192925,0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164466,0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 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 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118014,0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1693048,3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1752585,3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1693048,3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1752585,3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1693048,3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1752585,3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10"/>
        <w:gridCol w:w="710"/>
        <w:gridCol w:w="4562"/>
        <w:gridCol w:w="1468"/>
        <w:gridCol w:w="1489"/>
        <w:gridCol w:w="1613"/>
        <w:gridCol w:w="196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+ 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- 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2256180,9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2315717,9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183342,4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183342,4</w:t>
            </w:r>
          </w:p>
        </w:tc>
      </w:tr>
      <w:tr>
        <w:trPr>
          <w:trHeight w:val="9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163093,4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163093,4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10584,0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10369,0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117153,4</w:t>
            </w:r>
          </w:p>
        </w:tc>
      </w:tr>
      <w:tr>
        <w:trPr>
          <w:trHeight w:val="9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115538,4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115538,4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20249,0</w:t>
            </w:r>
          </w:p>
        </w:tc>
      </w:tr>
      <w:tr>
        <w:trPr>
          <w:trHeight w:val="15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17814,0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1036,5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1266633,4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1326170,4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</w:tr>
      <w:tr>
        <w:trPr>
          <w:trHeight w:val="9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1055084,4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1055084,4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1055084,4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1055084,4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6961,5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964463,9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964463,9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25862,0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239458,0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239458,0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88795,4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88795,4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88795,4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88795,4</w:t>
            </w:r>
          </w:p>
        </w:tc>
      </w:tr>
      <w:tr>
        <w:trPr>
          <w:trHeight w:val="12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22652,0</w:t>
            </w:r>
          </w:p>
        </w:tc>
      </w:tr>
      <w:tr>
        <w:trPr>
          <w:trHeight w:val="16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5115,1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2529,0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0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9610,1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11856,1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11856,1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5514,4</w:t>
            </w:r>
          </w:p>
        </w:tc>
      </w:tr>
      <w:tr>
        <w:trPr>
          <w:trHeight w:val="17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1779,4</w:t>
            </w:r>
          </w:p>
        </w:tc>
      </w:tr>
      <w:tr>
        <w:trPr>
          <w:trHeight w:val="26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402,8</w:t>
            </w:r>
          </w:p>
        </w:tc>
      </w:tr>
      <w:tr>
        <w:trPr>
          <w:trHeight w:val="45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502848,1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502848,1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242323,2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242323,2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234705,2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234705,2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45153,0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45153,0</w:t>
            </w:r>
          </w:p>
        </w:tc>
      </w:tr>
      <w:tr>
        <w:trPr>
          <w:trHeight w:val="9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29206,0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 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128843,7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128843,7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10894,7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10894,7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94099,0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57322,2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57322,2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57322,2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57322,2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71092,0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55348,0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31311,0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9658,0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4888,0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</w:p>
        </w:tc>
      </w:tr>
      <w:tr>
        <w:trPr>
          <w:trHeight w:val="12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18411,0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</w:p>
        </w:tc>
      </w:tr>
      <w:tr>
        <w:trPr>
          <w:trHeight w:val="9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35481,0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25481,0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12594,4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967,9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967,9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7251,4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7091,4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4143,0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56287,7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56287,7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56287,7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56287,7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7062,7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-45188,1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-45188,1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45188,1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45188,1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месным исполнительным органом района (города обласного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</w:tr>
      <w:tr>
        <w:trPr>
          <w:trHeight w:val="9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62"/>
        <w:gridCol w:w="709"/>
        <w:gridCol w:w="9421"/>
        <w:gridCol w:w="21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1405846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534688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311544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311544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125908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9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0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госучреждений. финансируемыми из госбюджета, а также содержащимися и финансируемыми их бюджета (сметы расходов) нацбанка РК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834137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834137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76"/>
        <w:gridCol w:w="903"/>
        <w:gridCol w:w="9233"/>
        <w:gridCol w:w="211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1405846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179624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156856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107904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107904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</w:tr>
      <w:tr>
        <w:trPr>
          <w:trHeight w:val="10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10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997851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33398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33398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33398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964453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964453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920015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86223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86223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  <w:tr>
        <w:trPr>
          <w:trHeight w:val="10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13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52741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  органом района (города областного значения)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88"/>
        <w:gridCol w:w="878"/>
        <w:gridCol w:w="9295"/>
        <w:gridCol w:w="210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1605839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559407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320642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320642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186106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28943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</w:tr>
      <w:tr>
        <w:trPr>
          <w:trHeight w:val="6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6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  находящегося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9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0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3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госучрежден. финансируемыми из госбюджета, а также содержащимися и финансируемыми их бюджета (сметы расходов)нацбанка РК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22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1006820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1006820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754"/>
        <w:gridCol w:w="712"/>
        <w:gridCol w:w="9387"/>
        <w:gridCol w:w="210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1605839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181847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38186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38186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109042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1119194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, основное среднее и общее среднее 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1084627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1084627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1039306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87479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87479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10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10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70519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53384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 - хозяйственное 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63609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63609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63609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  исполнительным  органом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0"/>
        <w:gridCol w:w="9890"/>
      </w:tblGrid>
      <w:tr>
        <w:trPr>
          <w:trHeight w:val="30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464 003 000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решений Есильского районного маслихата Акмолинской области от 08.07.2010 </w:t>
      </w:r>
      <w:r>
        <w:rPr>
          <w:rFonts w:ascii="Times New Roman"/>
          <w:b w:val="false"/>
          <w:i w:val="false"/>
          <w:color w:val="ff0000"/>
          <w:sz w:val="28"/>
        </w:rPr>
        <w:t>№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08.11.2010 </w:t>
      </w:r>
      <w:r>
        <w:rPr>
          <w:rFonts w:ascii="Times New Roman"/>
          <w:b w:val="false"/>
          <w:i w:val="false"/>
          <w:color w:val="ff0000"/>
          <w:sz w:val="28"/>
        </w:rPr>
        <w:t>№ 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74"/>
        <w:gridCol w:w="764"/>
        <w:gridCol w:w="4686"/>
        <w:gridCol w:w="1614"/>
        <w:gridCol w:w="1618"/>
        <w:gridCol w:w="1497"/>
        <w:gridCol w:w="15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117153,4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117153,4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115538,4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6842,0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1269"/>
        <w:gridCol w:w="1164"/>
        <w:gridCol w:w="1219"/>
        <w:gridCol w:w="1286"/>
        <w:gridCol w:w="1270"/>
        <w:gridCol w:w="1192"/>
        <w:gridCol w:w="1454"/>
        <w:gridCol w:w="1387"/>
        <w:gridCol w:w="1554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Курское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18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8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8039,2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6941,0</w:t>
            </w:r>
          </w:p>
        </w:tc>
      </w:tr>
      <w:tr>
        <w:trPr>
          <w:trHeight w:val="5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8039,2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6941,0</w:t>
            </w:r>
          </w:p>
        </w:tc>
      </w:tr>
      <w:tr>
        <w:trPr>
          <w:trHeight w:val="5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</w:p>
        </w:tc>
      </w:tr>
      <w:tr>
        <w:trPr>
          <w:trHeight w:val="36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8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040"/>
        <w:gridCol w:w="1388"/>
        <w:gridCol w:w="1319"/>
        <w:gridCol w:w="1354"/>
        <w:gridCol w:w="1110"/>
        <w:gridCol w:w="1492"/>
        <w:gridCol w:w="1092"/>
        <w:gridCol w:w="1319"/>
        <w:gridCol w:w="1562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горский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</w:tr>
      <w:tr>
        <w:trPr>
          <w:trHeight w:val="18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8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5074,0</w:t>
            </w:r>
          </w:p>
        </w:tc>
      </w:tr>
      <w:tr>
        <w:trPr>
          <w:trHeight w:val="55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5074,0</w:t>
            </w:r>
          </w:p>
        </w:tc>
      </w:tr>
      <w:tr>
        <w:trPr>
          <w:trHeight w:val="55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4979,0</w:t>
            </w:r>
          </w:p>
        </w:tc>
      </w:tr>
      <w:tr>
        <w:trPr>
          <w:trHeight w:val="36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8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6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76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9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81"/>
        <w:gridCol w:w="935"/>
        <w:gridCol w:w="5386"/>
        <w:gridCol w:w="1658"/>
        <w:gridCol w:w="1395"/>
        <w:gridCol w:w="1242"/>
        <w:gridCol w:w="137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уальных (сельских) округах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1573"/>
        <w:gridCol w:w="2166"/>
        <w:gridCol w:w="1815"/>
        <w:gridCol w:w="1925"/>
        <w:gridCol w:w="1507"/>
        <w:gridCol w:w="1508"/>
        <w:gridCol w:w="1377"/>
      </w:tblGrid>
      <w:tr>
        <w:trPr>
          <w:trHeight w:val="25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858"/>
        <w:gridCol w:w="1771"/>
        <w:gridCol w:w="1880"/>
        <w:gridCol w:w="2010"/>
        <w:gridCol w:w="2163"/>
        <w:gridCol w:w="2077"/>
      </w:tblGrid>
      <w:tr>
        <w:trPr>
          <w:trHeight w:val="36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с/о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</w:t>
            </w:r>
          </w:p>
        </w:tc>
      </w:tr>
      <w:tr>
        <w:trPr>
          <w:trHeight w:val="36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755"/>
        <w:gridCol w:w="865"/>
        <w:gridCol w:w="4356"/>
        <w:gridCol w:w="1868"/>
        <w:gridCol w:w="1389"/>
        <w:gridCol w:w="1913"/>
        <w:gridCol w:w="14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с.Аксай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</w:t>
            </w:r>
          </w:p>
        </w:tc>
      </w:tr>
      <w:tr>
        <w:trPr>
          <w:trHeight w:val="10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719"/>
        <w:gridCol w:w="1719"/>
        <w:gridCol w:w="1630"/>
        <w:gridCol w:w="1941"/>
        <w:gridCol w:w="1631"/>
        <w:gridCol w:w="1764"/>
        <w:gridCol w:w="1299"/>
      </w:tblGrid>
      <w:tr>
        <w:trPr>
          <w:trHeight w:val="255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Курское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51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638"/>
        <w:gridCol w:w="1834"/>
        <w:gridCol w:w="2094"/>
        <w:gridCol w:w="2007"/>
        <w:gridCol w:w="2051"/>
        <w:gridCol w:w="1943"/>
      </w:tblGrid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ковское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с.Орлов-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дольное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с.Свобод-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с.Ярос-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лавка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