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1af3" w14:textId="71d1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№ 4С-11/3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июля 2009 года № 4С-16/3. Зарегистрировано Управлением юстиции Жаркаинского  района Акмолинской области 28 июля 2009 года № 1-12-112. Утратило силу - решением Жаркаинского районного маслихата Акмолинской области от 10 февраля 2010 года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Жаркаинского районного маслихата Акмолинской области от 10.02.2010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решением Акмолинского областного маслихата «О внесении изменений и дополнений в решение Акмолинского областного маслихата от 13 декабря 2008 года № 4С-11-5 «Об областном бюджете на 2009 год» от 15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3328 от 24 июля 2009 года)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Жаркаинского районного маслихата «О районном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1-12-97, опубликован 9 января 2009 года в районной газете «Целинное знамя») с последующими изменениями и дополнениями, внесенными решениями Жаркаинского районного маслихата «О внесении изменений и дополнений в решение районного маслихата от 23 декабря 2008 года № 4С-11/3 «О районном бюджете на 2009 год»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1-12-105, опубликован 13 марта 2009 года в районной газете «Целинное знамя»), «О внесении изменений и дополнений в решение районного маслихата от 23 декабря 2008 года № 4С-11/3 «О районном бюджете на 2009 год»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4С-14/6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1-12-106, опубликован 17 апреля 2009 года в районной газете «Целинное знамя»), «О внесении изменений и дополнений в решение районного маслихата от 23 декабря 2008 года № 4С-11/3 «О районном бюджете на 2009 год»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1-12-108, опубликован 15 мая 2009 года в районной газете «Целинное знамя»)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«1 639 048» заменить на цифры «1 691 269,3»;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«160 596» заменить на цифры «160 096»;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«20 147» заменить на цифры «20 647»;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«1 453 084» заменить на цифры «1 505 305,3»;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«1 662 466,3» заменить на цифры «1 714 687,6»;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«354 998» заменить на цифры «402 656»;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«107 727» заменить на цифры «141 013»;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«25 638» заменить на цифры «23 074»;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«10 000» заменить на цифры «9 980»;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«8 550 тысяч тенге - на создание социальных рабочих мест»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«35 870 тысяч тенге- на содержание вновь вводимых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«247 271» заменить на цифры «261 643»;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«65 262» заменить на цифры «79 634»;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«289 431» заменить на цифры «293 994,3»;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«95 047» заменить на цифры «99 630,2»;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«30 851» заменить на цифры «30 230,1»;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«22 003» заменить на цифры «21 602,3»;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«36 805» заменить на цифры «35 014,8»;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«688» заменить на цифры «553»;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«4 700» заменить на цифры «4 230»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«4 230 тысяч тенге - на капитальный ремонт Валихановской средней школы села Валиханово Жаркаинского района»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«8 000 тысяч тенге - на ремонт котельной № 1 в г.Державинске»;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«194 384» заменить на цифры «194 364,1»;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«183 000» заменить на цифры «182 980,1»;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«3 700» заменить на цифры «1 800».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решению Жаркаинского районного маслихата «О районном бюджете на 2009 год» от 23 декабря 2008 года № 4С-11/3 (зарегистрирован в Реестре государственной регистрации нормативных правовых актов № 1-12-97, опубликован 9 января 2009 года в районной газете «Целинное знамя») изложить в новой редакции,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Жаркаинского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4С-16/3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22"/>
        <w:gridCol w:w="1118"/>
        <w:gridCol w:w="924"/>
        <w:gridCol w:w="6631"/>
        <w:gridCol w:w="2327"/>
      </w:tblGrid>
      <w:tr>
        <w:trPr>
          <w:trHeight w:val="10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1 691 269,3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30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6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76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52 071</w:t>
            </w:r>
          </w:p>
        </w:tc>
      </w:tr>
      <w:tr>
        <w:trPr>
          <w:trHeight w:val="3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</w:t>
            </w:r>
          </w:p>
        </w:tc>
      </w:tr>
      <w:tr>
        <w:trPr>
          <w:trHeight w:val="3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</w:t>
            </w:r>
          </w:p>
        </w:tc>
      </w:tr>
      <w:tr>
        <w:trPr>
          <w:trHeight w:val="6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82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90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 на земли сельскохозяйственного назначения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8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 на земли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8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8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8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29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4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4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 за регистрацию места жительства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 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 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8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6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7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</w:t>
            </w:r>
          </w:p>
        </w:tc>
      </w:tr>
      <w:tr>
        <w:trPr>
          <w:trHeight w:val="6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1 505 305,3</w:t>
            </w:r>
          </w:p>
        </w:tc>
      </w:tr>
      <w:tr>
        <w:trPr>
          <w:trHeight w:val="7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1 505 305,3</w:t>
            </w:r>
          </w:p>
        </w:tc>
      </w:tr>
      <w:tr>
        <w:trPr>
          <w:trHeight w:val="5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 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1 505 305,3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240 643,2</w:t>
            </w:r>
          </w:p>
        </w:tc>
      </w:tr>
      <w:tr>
        <w:trPr>
          <w:trHeight w:val="3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456 007,1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61"/>
        <w:gridCol w:w="1083"/>
        <w:gridCol w:w="945"/>
        <w:gridCol w:w="6607"/>
        <w:gridCol w:w="236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1 714 687,6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143 196</w:t>
            </w:r>
          </w:p>
        </w:tc>
      </w:tr>
      <w:tr>
        <w:trPr>
          <w:trHeight w:val="8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122 376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5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8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82 694</w:t>
            </w:r>
          </w:p>
        </w:tc>
      </w:tr>
      <w:tr>
        <w:trPr>
          <w:trHeight w:val="8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82 694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91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4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991 202,6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58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 дошкольного воспитания 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610 286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610 286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584 828</w:t>
            </w:r>
          </w:p>
        </w:tc>
      </w:tr>
      <w:tr>
        <w:trPr>
          <w:trHeight w:val="3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8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263 353,6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10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10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187 099,6</w:t>
            </w:r>
          </w:p>
        </w:tc>
      </w:tr>
      <w:tr>
        <w:trPr>
          <w:trHeight w:val="49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187 099,6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61 311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24 571</w:t>
            </w:r>
          </w:p>
        </w:tc>
      </w:tr>
      <w:tr>
        <w:trPr>
          <w:trHeight w:val="14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12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228 591,7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113 365,5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113 365,5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86 731,5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26 634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106 537,2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106 537,2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90 747,2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10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50 120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20 229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20 229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20 229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8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11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192 182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9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3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9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6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6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11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79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76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10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31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8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8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-34 052,3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51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