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a9ec" w14:textId="c02a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23 декабря 2008 года № 4С-11/3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7 декабря 2009 года № 4С-18/2. Зарегистрировано Управлением юстиции Жаркаинского района Акмолинской области 15 декабря 2009 года № 1-12-117. Утратило силу - решением Жаркаинского районного маслихата Акмолинской области от 10 февраля 2010 года № 4С-20-10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Жаркаинского районного маслихата Акмолинской области от 10.02.2010 № 4С-20-10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Жаркаинский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Жаркаинского районного маслихата «О районном бюджете на 2009 год»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4С-11/3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1-12-97, опубликовано 9 января 2009 года в районной газете «Целинное знамя»)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«1 699 735,2» заменить на цифры «1 699 698,2»;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«1 513 771,2» заменить на цифры «1 513 734,2»;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«1 723 153,5» заменить на цифры «1 723 116,5»;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«410 894,9» заменить на цифры «410 857,9»;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«140 210,9» заменить на цифры «140 173,9»;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«3 031» заменить на цифры «2 994»;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строке «227 тысяч тенге – на оказание социальной помощи студентам из малообеспеченных семей на оплату за учебу» после слова «учебу» дополнить словами «в колледжах»;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Приложение 1 к решению Жаркаинского районного маслихата «О районном бюджете на 2009 год» от 23 декабря 2008 года № 4С-11/3 (зарегистрировано в Реестре государственной регистрации нормативных правовых актов № 1-12-97, опубликовано 9 января 2009 года в районной газете «Целинное знамя») изложить в новой редакции, согласно приложению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Жаркаинского района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А.Демьянов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Б.Швачкин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З.Коржумбаева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2009 года № 4С-18/2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224"/>
        <w:gridCol w:w="1224"/>
        <w:gridCol w:w="1042"/>
        <w:gridCol w:w="6069"/>
        <w:gridCol w:w="2920"/>
      </w:tblGrid>
      <w:tr>
        <w:trPr>
          <w:trHeight w:val="100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1 699 698,2</w:t>
            </w:r>
          </w:p>
        </w:tc>
      </w:tr>
      <w:tr>
        <w:trPr>
          <w:trHeight w:val="48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161 596</w:t>
            </w:r>
          </w:p>
        </w:tc>
      </w:tr>
      <w:tr>
        <w:trPr>
          <w:trHeight w:val="30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10 337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10 337</w:t>
            </w:r>
          </w:p>
        </w:tc>
      </w:tr>
      <w:tr>
        <w:trPr>
          <w:trHeight w:val="8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9 477</w:t>
            </w:r>
          </w:p>
        </w:tc>
      </w:tr>
      <w:tr>
        <w:trPr>
          <w:trHeight w:val="7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5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88 500</w:t>
            </w:r>
          </w:p>
        </w:tc>
      </w:tr>
      <w:tr>
        <w:trPr>
          <w:trHeight w:val="4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88 500</w:t>
            </w:r>
          </w:p>
        </w:tc>
      </w:tr>
      <w:tr>
        <w:trPr>
          <w:trHeight w:val="45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88 500</w:t>
            </w:r>
          </w:p>
        </w:tc>
      </w:tr>
      <w:tr>
        <w:trPr>
          <w:trHeight w:val="4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53 025</w:t>
            </w:r>
          </w:p>
        </w:tc>
      </w:tr>
      <w:tr>
        <w:trPr>
          <w:trHeight w:val="3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29 965</w:t>
            </w:r>
          </w:p>
        </w:tc>
      </w:tr>
      <w:tr>
        <w:trPr>
          <w:trHeight w:val="8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29 545</w:t>
            </w:r>
          </w:p>
        </w:tc>
      </w:tr>
      <w:tr>
        <w:trPr>
          <w:trHeight w:val="39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</w:t>
            </w:r>
          </w:p>
        </w:tc>
      </w:tr>
      <w:tr>
        <w:trPr>
          <w:trHeight w:val="70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9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10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лиц, индивидуальных предпринимателей, частных нотариусов и адвокатов на земли сельскохозяйственного назначения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1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10 615</w:t>
            </w:r>
          </w:p>
        </w:tc>
      </w:tr>
      <w:tr>
        <w:trPr>
          <w:trHeight w:val="4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</w:tr>
      <w:tr>
        <w:trPr>
          <w:trHeight w:val="4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6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69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7 936</w:t>
            </w:r>
          </w:p>
        </w:tc>
      </w:tr>
      <w:tr>
        <w:trPr>
          <w:trHeight w:val="37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</w:t>
            </w:r>
          </w:p>
        </w:tc>
      </w:tr>
      <w:tr>
        <w:trPr>
          <w:trHeight w:val="108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97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9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0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90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</w:t>
            </w:r>
          </w:p>
        </w:tc>
      </w:tr>
      <w:tr>
        <w:trPr>
          <w:trHeight w:val="8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66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8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97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транспортных средств, а также их перерегистрация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2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0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135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</w:p>
        </w:tc>
      </w:tr>
      <w:tr>
        <w:trPr>
          <w:trHeight w:val="36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</w:p>
        </w:tc>
      </w:tr>
      <w:tr>
        <w:trPr>
          <w:trHeight w:val="34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 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198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4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8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  за регистрацию места жительства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6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 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 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5 221</w:t>
            </w:r>
          </w:p>
        </w:tc>
      </w:tr>
      <w:tr>
        <w:trPr>
          <w:trHeight w:val="4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 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6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8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160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17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69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48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19 147</w:t>
            </w:r>
          </w:p>
        </w:tc>
      </w:tr>
      <w:tr>
        <w:trPr>
          <w:trHeight w:val="5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18 147</w:t>
            </w:r>
          </w:p>
        </w:tc>
      </w:tr>
      <w:tr>
        <w:trPr>
          <w:trHeight w:val="28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18 147</w:t>
            </w:r>
          </w:p>
        </w:tc>
      </w:tr>
      <w:tr>
        <w:trPr>
          <w:trHeight w:val="30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18 147</w:t>
            </w:r>
          </w:p>
        </w:tc>
      </w:tr>
      <w:tr>
        <w:trPr>
          <w:trHeight w:val="39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  трансфертов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1 513 734,2</w:t>
            </w:r>
          </w:p>
        </w:tc>
      </w:tr>
      <w:tr>
        <w:trPr>
          <w:trHeight w:val="52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1 513 734,2</w:t>
            </w:r>
          </w:p>
        </w:tc>
      </w:tr>
      <w:tr>
        <w:trPr>
          <w:trHeight w:val="3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 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1 513 734,2</w:t>
            </w:r>
          </w:p>
        </w:tc>
      </w:tr>
      <w:tr>
        <w:trPr>
          <w:trHeight w:val="37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240 031,1</w:t>
            </w:r>
          </w:p>
        </w:tc>
      </w:tr>
      <w:tr>
        <w:trPr>
          <w:trHeight w:val="39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465 048,1</w:t>
            </w:r>
          </w:p>
        </w:tc>
      </w:tr>
      <w:tr>
        <w:trPr>
          <w:trHeight w:val="36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808 655,0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1 723 116,5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143 731</w:t>
            </w:r>
          </w:p>
        </w:tc>
      </w:tr>
      <w:tr>
        <w:trPr>
          <w:trHeight w:val="8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122 960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32 450</w:t>
            </w:r>
          </w:p>
        </w:tc>
      </w:tr>
      <w:tr>
        <w:trPr>
          <w:trHeight w:val="5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32 450</w:t>
            </w:r>
          </w:p>
        </w:tc>
      </w:tr>
      <w:tr>
        <w:trPr>
          <w:trHeight w:val="82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83 278</w:t>
            </w:r>
          </w:p>
        </w:tc>
      </w:tr>
      <w:tr>
        <w:trPr>
          <w:trHeight w:val="8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83 278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13 006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13 006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12 067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9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67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7 765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7 765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</w:t>
            </w:r>
          </w:p>
        </w:tc>
      </w:tr>
      <w:tr>
        <w:trPr>
          <w:trHeight w:val="54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 судебная, уголовно-исполнительная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82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4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993 731,5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117 563</w:t>
            </w:r>
          </w:p>
        </w:tc>
      </w:tr>
      <w:tr>
        <w:trPr>
          <w:trHeight w:val="58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117 563</w:t>
            </w:r>
          </w:p>
        </w:tc>
      </w:tr>
      <w:tr>
        <w:trPr>
          <w:trHeight w:val="60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  дошкольного воспитания и обучения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117 563</w:t>
            </w:r>
          </w:p>
        </w:tc>
      </w:tr>
      <w:tr>
        <w:trPr>
          <w:trHeight w:val="54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612 855,9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612 855,9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588 258,9</w:t>
            </w:r>
          </w:p>
        </w:tc>
      </w:tr>
      <w:tr>
        <w:trPr>
          <w:trHeight w:val="3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12 392</w:t>
            </w:r>
          </w:p>
        </w:tc>
      </w:tr>
      <w:tr>
        <w:trPr>
          <w:trHeight w:val="82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12 205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263 312,6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76 213,0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8 363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4 211,5</w:t>
            </w:r>
          </w:p>
        </w:tc>
      </w:tr>
      <w:tr>
        <w:trPr>
          <w:trHeight w:val="105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4 879,5</w:t>
            </w:r>
          </w:p>
        </w:tc>
      </w:tr>
      <w:tr>
        <w:trPr>
          <w:trHeight w:val="105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58 724</w:t>
            </w:r>
          </w:p>
        </w:tc>
      </w:tr>
      <w:tr>
        <w:trPr>
          <w:trHeight w:val="4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187 099,6</w:t>
            </w:r>
          </w:p>
        </w:tc>
      </w:tr>
      <w:tr>
        <w:trPr>
          <w:trHeight w:val="4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187 099,6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55 949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43 291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43 291</w:t>
            </w:r>
          </w:p>
        </w:tc>
      </w:tr>
      <w:tr>
        <w:trPr>
          <w:trHeight w:val="30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20 193</w:t>
            </w:r>
          </w:p>
        </w:tc>
      </w:tr>
      <w:tr>
        <w:trPr>
          <w:trHeight w:val="14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</w:t>
            </w:r>
          </w:p>
        </w:tc>
      </w:tr>
      <w:tr>
        <w:trPr>
          <w:trHeight w:val="30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</w:t>
            </w:r>
          </w:p>
        </w:tc>
      </w:tr>
      <w:tr>
        <w:trPr>
          <w:trHeight w:val="39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75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6 333</w:t>
            </w:r>
          </w:p>
        </w:tc>
      </w:tr>
      <w:tr>
        <w:trPr>
          <w:trHeight w:val="127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54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12 658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12 658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</w:p>
        </w:tc>
      </w:tr>
      <w:tr>
        <w:trPr>
          <w:trHeight w:val="7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239 393,7</w:t>
            </w:r>
          </w:p>
        </w:tc>
      </w:tr>
      <w:tr>
        <w:trPr>
          <w:trHeight w:val="45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123 022,5</w:t>
            </w:r>
          </w:p>
        </w:tc>
      </w:tr>
      <w:tr>
        <w:trPr>
          <w:trHeight w:val="45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5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45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122 406,5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95 772,5</w:t>
            </w:r>
          </w:p>
        </w:tc>
      </w:tr>
      <w:tr>
        <w:trPr>
          <w:trHeight w:val="7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26 634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107 502,2</w:t>
            </w:r>
          </w:p>
        </w:tc>
      </w:tr>
      <w:tr>
        <w:trPr>
          <w:trHeight w:val="7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107 502,2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91 712,2</w:t>
            </w:r>
          </w:p>
        </w:tc>
      </w:tr>
      <w:tr>
        <w:trPr>
          <w:trHeight w:val="7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</w:t>
            </w:r>
          </w:p>
        </w:tc>
      </w:tr>
      <w:tr>
        <w:trPr>
          <w:trHeight w:val="10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занятости и переподготовка кадров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8 869</w:t>
            </w:r>
          </w:p>
        </w:tc>
      </w:tr>
      <w:tr>
        <w:trPr>
          <w:trHeight w:val="7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4 522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</w:p>
        </w:tc>
      </w:tr>
      <w:tr>
        <w:trPr>
          <w:trHeight w:val="7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</w:t>
            </w:r>
          </w:p>
        </w:tc>
      </w:tr>
      <w:tr>
        <w:trPr>
          <w:trHeight w:val="54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50 932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21 041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21 041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21 041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</w:p>
        </w:tc>
      </w:tr>
      <w:tr>
        <w:trPr>
          <w:trHeight w:val="8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14 292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10 792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10 068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8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12 625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3 092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5 583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5 583</w:t>
            </w:r>
          </w:p>
        </w:tc>
      </w:tr>
      <w:tr>
        <w:trPr>
          <w:trHeight w:val="11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192 665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12 148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12 148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9 154</w:t>
            </w:r>
          </w:p>
        </w:tc>
      </w:tr>
      <w:tr>
        <w:trPr>
          <w:trHeight w:val="99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2 994</w:t>
            </w:r>
          </w:p>
        </w:tc>
      </w:tr>
      <w:tr>
        <w:trPr>
          <w:trHeight w:val="3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173 109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173 109</w:t>
            </w:r>
          </w:p>
        </w:tc>
      </w:tr>
      <w:tr>
        <w:trPr>
          <w:trHeight w:val="4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173 109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5 469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66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11 387</w:t>
            </w:r>
          </w:p>
        </w:tc>
      </w:tr>
      <w:tr>
        <w:trPr>
          <w:trHeight w:val="69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11 387</w:t>
            </w:r>
          </w:p>
        </w:tc>
      </w:tr>
      <w:tr>
        <w:trPr>
          <w:trHeight w:val="6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4 839</w:t>
            </w:r>
          </w:p>
        </w:tc>
      </w:tr>
      <w:tr>
        <w:trPr>
          <w:trHeight w:val="37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4 755</w:t>
            </w:r>
          </w:p>
        </w:tc>
      </w:tr>
      <w:tr>
        <w:trPr>
          <w:trHeight w:val="37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6 548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</w:t>
            </w:r>
          </w:p>
        </w:tc>
      </w:tr>
      <w:tr>
        <w:trPr>
          <w:trHeight w:val="114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22 040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12 060</w:t>
            </w:r>
          </w:p>
        </w:tc>
      </w:tr>
      <w:tr>
        <w:trPr>
          <w:trHeight w:val="7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4 777</w:t>
            </w:r>
          </w:p>
        </w:tc>
      </w:tr>
      <w:tr>
        <w:trPr>
          <w:trHeight w:val="7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4 777</w:t>
            </w:r>
          </w:p>
        </w:tc>
      </w:tr>
      <w:tr>
        <w:trPr>
          <w:trHeight w:val="7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7 283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7 283</w:t>
            </w:r>
          </w:p>
        </w:tc>
      </w:tr>
      <w:tr>
        <w:trPr>
          <w:trHeight w:val="54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</w:t>
            </w:r>
          </w:p>
        </w:tc>
      </w:tr>
      <w:tr>
        <w:trPr>
          <w:trHeight w:val="76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</w:t>
            </w:r>
          </w:p>
        </w:tc>
      </w:tr>
      <w:tr>
        <w:trPr>
          <w:trHeight w:val="10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8 192</w:t>
            </w:r>
          </w:p>
        </w:tc>
      </w:tr>
      <w:tr>
        <w:trPr>
          <w:trHeight w:val="54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</w:t>
            </w:r>
          </w:p>
        </w:tc>
      </w:tr>
      <w:tr>
        <w:trPr>
          <w:trHeight w:val="3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82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3 981</w:t>
            </w:r>
          </w:p>
        </w:tc>
      </w:tr>
      <w:tr>
        <w:trPr>
          <w:trHeight w:val="8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3 981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3 091,3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3 091,3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3 091,3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3 091,3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-34 052,3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34 052,3</w:t>
            </w:r>
          </w:p>
        </w:tc>
      </w:tr>
      <w:tr>
        <w:trPr>
          <w:trHeight w:val="51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34 052,3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34 052,3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34 052,3</w:t>
            </w:r>
          </w:p>
        </w:tc>
      </w:tr>
      <w:tr>
        <w:trPr>
          <w:trHeight w:val="25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