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d74e" w14:textId="fc3d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Жаркаинском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11 декабря 2009 года № А-12/432. Зарегистрировано Управлением юстиции Жаркаинского района Акмолинской области 18 января 2010 года № 1-12-121. Утратило силу - постановлением акима Жаркаинского района Акмолинской области от 14 декабря 2010 года № А-12/472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Жаркаинского района Акмолинской области от 14 декабря 2010 года № А-12/472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2010 году оплачиваемые общественные работы в организациях Жаркаинского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Жаркаинскому району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Жаркаинского района Акмолинской области «Об организации общественных работ в Жаркаинском районе на 2009 год» от 29 декабря 2008 года № А-13/386 (Зарегистрировано в Реестре государственной регистрации нормативных правовых актов № 1-12-100, опубликовано 23 января 2009 года в районной газете «Целинное знамя»).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Ахметову У.А.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Жаркаинского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А.Калжанов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Жаркаинского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 12/432 от 11 декабря 2009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и источники финансирования по Жаркаинскому</w:t>
      </w:r>
      <w:r>
        <w:br/>
      </w:r>
      <w:r>
        <w:rPr>
          <w:rFonts w:ascii="Times New Roman"/>
          <w:b/>
          <w:i w:val="false"/>
          <w:color w:val="000000"/>
        </w:rPr>
        <w:t>
району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3213"/>
        <w:gridCol w:w="5765"/>
        <w:gridCol w:w="3498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  Державинска»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Курьерская работа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технической помощи по заполнению ветеринарных паспортов 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84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на праве хозяйственного ведения «Коммунсервис» при отделе жилищно-коммунального хозяйства, пассажирского  транспорта и автомобильных дорог Жаркаинского района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города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3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дорожных покрытий от мусора, засыпка ям и выбоин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45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учреждение«Аппарат акима Гастелловского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Благоустройство и  очистка территории, озеленение села 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 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5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Пятигорского сельского округа Жаркаинского района 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Общественные работы по содержанию в надлежащем состоянии кладбищ.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Тассуатского 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общественные работы по содержанию в надлежащем состоянии кладбищ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Львовского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 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 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Отрадненского 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Нахимовского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4.Оказание помощи в оформлении социальных карт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155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учреждение«Аппарат акима Бирсуатского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 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02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Далабайск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 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915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учреждение«Аппарат акима Кумсуатского 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 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общественные работы по содержанию в надлежащем состоянии кладбищ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Жанадалинского 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Благоустройство и  очистка территории, озеленение села 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технической помощи по заполнению ветеринарных паспортов 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учреждение«Аппарат акима Тасоткельского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Ушкарасуского 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общественные работы по содержанию в надлежащем состоянии кладбищ 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Шоиндыкольского 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945" w:hRule="atLeast"/>
        </w:trPr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учреждение«Аппарат акима Костычевского сельского округа Жаркаинского района»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и очистка территории, озеленение села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Общественные работы по содержанию в надлежащем состоянии кладбищ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технической помощи по заполнению ветеринарных паспортов сельскохозяйственных животных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2"/>
        <w:gridCol w:w="4333"/>
        <w:gridCol w:w="3915"/>
      </w:tblGrid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договор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7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договор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договор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договор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0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договор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2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1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трудовой договор 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2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0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