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cbb9e" w14:textId="a1cbb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в размере трех процентов от общей численности рабочих мест Жаксынского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Жаксынского района Акмолинской области от 20 января 2009 года № А-0/46. Зарегистрировано Управлением юстиции Жаксынского района Акмолинской области 13 февраля 2009 года № 1-13-86. Утратило силу постановлением акимата Жаксынского района Акмолинской области от 5 марта 2013 года № А-1/84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Жаксынского района Акмолинской области от 5.03.2013 </w:t>
      </w:r>
      <w:r>
        <w:rPr>
          <w:rFonts w:ascii="Times New Roman"/>
          <w:b w:val="false"/>
          <w:i w:val="false"/>
          <w:color w:val="ff0000"/>
          <w:sz w:val="28"/>
        </w:rPr>
        <w:t>№ А-1/84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37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в Республике Казахстан», пунктом 1 статьи 31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апреля 2005 года «О социальной защите инвалидов в Республике Казахстан», пунктом 5-2) статьи 7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занятости населения», в целях оказания содействия лицам, нуждающимся в социальной защите, для интеграции в общество инвалидов и обеспечения их занятости,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инвалидов в размере трех процентов от общей численности рабочих мест Жаксынского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2. Контроль за исполнением настоящего постановления возложить  на заместителя акима района Бралину А.Д.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3. Настоящее постановление вступает в силу со дня государственной регистрации в Управлении юстиции Жаксынского района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 И.Кабдугалиев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