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3b04" w14:textId="08d3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Жаксынского района от 11 декабря 2008 года № А-14/353 "Об организации общественных работ в Жаксынском районе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10 июня 2009 года № А-5/205. Зарегистрировано Управлением юстиции Жаксынского района Акмолинской области 20 июля 2009 года № 1-13-93. Утратило силу - постановлением акимата Жаксынского района Акмолинской области от 5 января 2010 года № А-0/2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Жаксынского района Акмолинской области от 05.01.2010 № А-0/2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"О занятости населения", в целях социальной защиты безработных, испытывающих трудности в поиске работы, для обеспечения их временной занятости,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от 11 декабря 2008 года № А-14/353 «Об организации общественных работ в Жаксынском районе на 2009 год» (зарегистрированного в Реестре государственной регистрации нормативных правовых актов от 08 января 2009 года за № 1-13-83, опубликованное в районной газете «Жаксынский вестник» 23 января 2009 года № 4),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распространяется на правоотношения, возникшие с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«Жаксынская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Н.Усина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дорожно-эксплуатационного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участка № 82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«Казахавтодор»                             Х.Туктубаев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«10»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А-5/205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«11»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А-14/353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сел, сельских округов, в которых будут организованы общественные работы для безработных, виды и объемы выполняемых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295"/>
        <w:gridCol w:w="3296"/>
        <w:gridCol w:w="4350"/>
      </w:tblGrid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организации, учреждения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работ, в тенге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Белагаш»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1993560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Подгорное»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«Жаксынская районная поликлиника» при Управлении здравоохранения Акмолинской области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«Жаксы» при акимате Жаксынского района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Дорожно-эксплуатационный участок № 82 Акмолинского областного филиала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бликанского государствен- ного предприятия на праве хозяйственного ведения «Казахавтодор»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5"/>
        <w:gridCol w:w="4190"/>
        <w:gridCol w:w="4295"/>
      </w:tblGrid>
      <w:tr>
        <w:trPr>
          <w:trHeight w:val="31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труда. Источник финансирования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территорий от снега и льда; помощь в ветеринарной обработке животных; подворный обход и перепись населения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территорий от снега; помощь в ветеринарной обработке животных; подворный обход и перепись населения, помощь участковой комиссии по работе с социальными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территории села; экологическое оздоровление региона (озеленение, благоустройство); участие в реконструкции и ремонте объектов социально -культурного назначения; подворный обход и перепись населения; помощь участковой комиссии по работе с социальными картами; очистка территории от снега и льда; разноска извещений физическим лицам по имущественному  и земельному налогу, оказание содействия в перерасчете пенсии, реставрация книг,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населения; экологическое оздоровление региона (озеленение, благоустройство); помощь участковой комиссии по работе с социальными картами; помощь при разборе заброшенных строений; очистка территории от снега и льда; ремонт квартир одиноких пенсионеров и инвалидов; помощь в ветеринарной обработке животных,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154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подворный обход и перепись населения; помощь участковой комиссии по работе с социальными картами; помощь в ветеринарной обработке животных,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172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картами, помощь в ветеринарной обработке животных; помощь при разборе заброшенных строений;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88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 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</w:tr>
      <w:tr>
        <w:trPr>
          <w:trHeight w:val="103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(озеленение, благоустройство); помощь участковым комиссиям при работе с социальными картами; подворный обход и перепись населения; помощь в ветеринарной обработке животных; очистка территории от снега и льда; разноска извещений физическим лицам по имущественному и земельному налогу; помощь при разборе заброшенных строений;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 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 подворный обход и перепись населения;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166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благоустройство); помощь в ветеринарной обработке животных; разноска извещений физическим лицам по имущественному и земельному налогу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период приписной и призывной комиссии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 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территории от снега и льда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территорий от снега и льда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25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