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9b7f" w14:textId="c189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в селе Ишимское улицы Ишимская на улицу имени Брали Нуртазина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Ишимского сельского округа Жаксынского района Акмолинской области от 1 июля 2009 года № 08. Зарегистрировано Управлением юстиции Жаксынского района Акмолинской области 17 июля 2009 года № 1-13-92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в Республике Казахстан»,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села Ишимское, аким Ишимского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1.Переименовать в селе Ишимское улицу Ишимская на улицу имени Брали Нуртазина.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А. Искаков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