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8c30a" w14:textId="a58c3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улицы в селе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Ишимского сельского округа Жаксынского района Акмолинской области от 9 июля 2009 года № 11. Зарегистрировано Управлением юстиции Жаксынского района Акмолинской области 14 августа 2009 года № 1-13-95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  Казахстан от 8 декабря 1993 года «Об административно-территориальном устройстве в Республике Казахстан», со статьями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с учетом мнения населения села Казахстан, аким Ишимского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наименование улице в селе Казахстан улица Достык.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Жаксынского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 А.Искаков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